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4ce6" w14:textId="c334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КСР Министрлер Кеңесінің 1990 жылғы 15 ақпандағы N 60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13 қыркүйектегі N 914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 КСР Қаржы министрлігі жанындағы Шаруашылық есептегі аудиторлық орталығына Қазақ КСР Қаржы министрлігінің Бақылау-тексеру басқармасы жанындағы Шаруашылық есептегі тексеру тобын қайта құру туралы" Қазақ КСР Министрлер Кеңесінің 1990 жылғы 15 ақпандағы N 60 қаулысының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