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fb60f" w14:textId="fcfb6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Шығыстар бойынша шарттардың орындалу мерзiмiн ұзарту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21 қыркүйектегі N 933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Үкiметiнiң 2005 жылғы 5 ақпандағы N 110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бекітілген Республикалық және жергiлiктi бюджеттердiң атқарылу ережесiне сәйкес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Президентi Iс басқармасының Қазақстан Республикасы Қаржы министрлiгi Қазынашылық комитетiнiң аумақтық органында тiркелген, Қазақстан Республикасы Президентiнiң Іс басқармасы мен "Қазақстан Республикасының суретшiлер одағы" қоғамдық бiрлестiгi арасында жасалған 2004 жылғы 2 желтоқсандағы N 60 шарт бойынша және Қазақстан Республикасы Президентiнiң Iс басқармасы мен "Қазақстан Вайн энд Спиритс" жауапкершiлігі шектеулi серiктестігі арасында жасалған 2004 жылғы 2 желтоқсандағы N 61 шарт бойынша Қазақстан Республикасы Үкiметiнiң 2004 жылғы 15 қарашадағы N 1200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 негiзiнде Қазақстан Республикасы Үкiметiнiң резервiнен бөлiнген шығыстар бойынша шарттардың орындалу мерзiмiн 2005 жылғы 20 желтоқсанға дейiн ұзарту туралы ұсынысымен келiсiлсiн.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министрлiгінiң Қазынашылық комитеті осы қаулыдан туындайтын шараларды қабылдасын.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2005 жылғы 1 шілдеден бастап қолданысқа енгiзiледi.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Қазақстан Pecпубликасының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