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beac6" w14:textId="56bea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заңнамалық актілеріне бухгалтерлік eceпкe алу мен қаржылық есеп беру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2005 жылғы 30 қыркүйектегі N 980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br/>
      </w:r>
      <w:r>
        <w:rPr>
          <w:rFonts w:ascii="Times New Roman"/>
          <w:b w:val="false"/>
          <w:i w:val="false"/>
          <w:color w:val="000000"/>
          <w:sz w:val="28"/>
        </w:rPr>
        <w:t xml:space="preserve">
      "Қазақстан Республикасының кейбiр заңнамалық актiлерiне бухгалтерлік есепке алу мен қаржылық есеп беру мәселелерi бойынша өзгерiстер мен толықтырулар енгiзу туралы" Қазақстан Республикасы Заңының жобасы Қазақстан Республикасының Парламентi Мәжiлiсiнің қарауына енгiзiлсiн.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both"/>
      </w:pPr>
      <w:r>
        <w:rPr>
          <w:rFonts w:ascii="Times New Roman"/>
          <w:b w:val="false"/>
          <w:i w:val="false"/>
          <w:color w:val="000000"/>
          <w:sz w:val="28"/>
        </w:rPr>
        <w:t xml:space="preserve">
Жоба   </w:t>
      </w:r>
    </w:p>
    <w:bookmarkEnd w:id="1"/>
    <w:p>
      <w:pPr>
        <w:spacing w:after="0"/>
        <w:ind w:left="0"/>
        <w:jc w:val="left"/>
      </w:pPr>
      <w:r>
        <w:rPr>
          <w:rFonts w:ascii="Times New Roman"/>
          <w:b/>
          <w:i w:val="false"/>
          <w:color w:val="000000"/>
        </w:rPr>
        <w:t xml:space="preserve"> "Қазақстан Республикасының кейбiр заңнамалық актілеріне </w:t>
      </w:r>
      <w:r>
        <w:br/>
      </w:r>
      <w:r>
        <w:rPr>
          <w:rFonts w:ascii="Times New Roman"/>
          <w:b/>
          <w:i w:val="false"/>
          <w:color w:val="000000"/>
        </w:rPr>
        <w:t xml:space="preserve">
бухгалтерлік есепке алу мен қаржылық есеп беру мәселелерi </w:t>
      </w:r>
      <w:r>
        <w:br/>
      </w:r>
      <w:r>
        <w:rPr>
          <w:rFonts w:ascii="Times New Roman"/>
          <w:b/>
          <w:i w:val="false"/>
          <w:color w:val="000000"/>
        </w:rPr>
        <w:t xml:space="preserve">
бойынша өзгерістер мен толықтырулар енгiзу туралы" </w:t>
      </w:r>
      <w:r>
        <w:br/>
      </w:r>
      <w:r>
        <w:rPr>
          <w:rFonts w:ascii="Times New Roman"/>
          <w:b/>
          <w:i w:val="false"/>
          <w:color w:val="000000"/>
        </w:rPr>
        <w:t xml:space="preserve">
Қазақстан Республикасының Заңы </w:t>
      </w:r>
    </w:p>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       1-бап. </w:t>
      </w:r>
      <w:r>
        <w:rPr>
          <w:rFonts w:ascii="Times New Roman"/>
          <w:b w:val="false"/>
          <w:i w:val="false"/>
          <w:color w:val="000000"/>
          <w:sz w:val="28"/>
        </w:rPr>
        <w:t xml:space="preserve"> Қазақстан Республикасының мынадай заңнамалық актілерiне өзгерiстер мен толықтырулар енгiзілсiн: </w:t>
      </w:r>
    </w:p>
    <w:bookmarkEnd w:id="2"/>
    <w:bookmarkStart w:name="z4" w:id="3"/>
    <w:p>
      <w:pPr>
        <w:spacing w:after="0"/>
        <w:ind w:left="0"/>
        <w:jc w:val="both"/>
      </w:pPr>
      <w:r>
        <w:rPr>
          <w:rFonts w:ascii="Times New Roman"/>
          <w:b w:val="false"/>
          <w:i w:val="false"/>
          <w:color w:val="000000"/>
          <w:sz w:val="28"/>
        </w:rPr>
        <w:t>
      1. Қазақстан Республикасының 1997 жылғы 16 шілдедегі Қылмыстық  </w:t>
      </w:r>
      <w:r>
        <w:rPr>
          <w:rFonts w:ascii="Times New Roman"/>
          <w:b w:val="false"/>
          <w:i w:val="false"/>
          <w:color w:val="000000"/>
          <w:sz w:val="28"/>
        </w:rPr>
        <w:t xml:space="preserve">кодексіне </w:t>
      </w:r>
      <w:r>
        <w:rPr>
          <w:rFonts w:ascii="Times New Roman"/>
          <w:b w:val="false"/>
          <w:i w:val="false"/>
          <w:color w:val="000000"/>
          <w:sz w:val="28"/>
        </w:rPr>
        <w:t xml:space="preserve"> (Қазақстан Республикасы Парламентiнің Жаршысы, 1997 ж., N 15-16, 211-құжат; 1998 ж., N 16, 219-құжат; N 17-18, 225-құжат; 1999 ж., N 20, 721-құжат; N 21, 774-құжат; 2000 ж., N 6, 141-құжат; 2001 ж., N 8, 53, 54-құжат; 2002 ж., N 4, 32, 33-құжат; N 10, 106-құжат; N 17, 155-құжат; N 23-24, 192-құжат; 2003 ж., N 15, 137-құжат; N 18, 142-құжат; 2004 ж., N 5, 22-құжат; N 17, 97-құжат; N 23, 139-құжат; 2005 ж., N 14, 58-құжат): </w:t>
      </w:r>
      <w:r>
        <w:br/>
      </w:r>
      <w:r>
        <w:rPr>
          <w:rFonts w:ascii="Times New Roman"/>
          <w:b w:val="false"/>
          <w:i w:val="false"/>
          <w:color w:val="000000"/>
          <w:sz w:val="28"/>
        </w:rPr>
        <w:t xml:space="preserve">
      218-бап мынадай редакцияда жазылсын: </w:t>
      </w:r>
    </w:p>
    <w:bookmarkEnd w:id="3"/>
    <w:p>
      <w:pPr>
        <w:spacing w:after="0"/>
        <w:ind w:left="0"/>
        <w:jc w:val="both"/>
      </w:pPr>
      <w:r>
        <w:rPr>
          <w:rFonts w:ascii="Times New Roman"/>
          <w:b w:val="false"/>
          <w:i w:val="false"/>
          <w:color w:val="000000"/>
          <w:sz w:val="28"/>
        </w:rPr>
        <w:t xml:space="preserve">      "218-бап. Бухгалтерлiк есепке алу мен қаржылық есеп беру </w:t>
      </w:r>
      <w:r>
        <w:br/>
      </w:r>
      <w:r>
        <w:rPr>
          <w:rFonts w:ascii="Times New Roman"/>
          <w:b w:val="false"/>
          <w:i w:val="false"/>
          <w:color w:val="000000"/>
          <w:sz w:val="28"/>
        </w:rPr>
        <w:t xml:space="preserve">
                туралы заңнаманы бұзу </w:t>
      </w:r>
    </w:p>
    <w:p>
      <w:pPr>
        <w:spacing w:after="0"/>
        <w:ind w:left="0"/>
        <w:jc w:val="both"/>
      </w:pPr>
      <w:r>
        <w:rPr>
          <w:rFonts w:ascii="Times New Roman"/>
          <w:b w:val="false"/>
          <w:i w:val="false"/>
          <w:color w:val="000000"/>
          <w:sz w:val="28"/>
        </w:rPr>
        <w:t xml:space="preserve">      Бухгалтерлiк есеп жүргізуге және қаржылық есеп берудi жасауға уәкілеттi адамның заңдарда көзделген мәлiметтердi құжаттаудан жалтаруы не осы адамның, сондай-ақ бухгалтерлік қызмет саласында шарттық негiзде жұмыс iстейтiн адамдардың бухгалтерлiк құжаттамаға ұйымның шаруашылық және қаржы қызметі туралы көпе-көрінеу жалған ақпаратты енгiзуi, сол сияқты ірі зиян келтiрген бухгалтерлік құжаттаманы оны сақтау мерзiмi аяқталғанға дейiн жоюы - </w:t>
      </w:r>
      <w:r>
        <w:br/>
      </w:r>
      <w:r>
        <w:rPr>
          <w:rFonts w:ascii="Times New Roman"/>
          <w:b w:val="false"/>
          <w:i w:val="false"/>
          <w:color w:val="000000"/>
          <w:sz w:val="28"/>
        </w:rPr>
        <w:t xml:space="preserve">
      үш жүз айлық есептiк көрсеткiшке дейінгі мөлшерде немесе сотталған адамның үш айға дейінгі кезеңдегi жалақысының немесе өзге де табысының мөлшерiнде айыппұл салуға, не бір жылға дейiнгi мерзiмге түзеу жұмыстарына, үш жүз айлық есептік көрсеткішке дейiнгі мөлшерде айыппұл салына отырып үш жылға дейiнгi мерзiмге бас бостандығынан айыруға жазаланады.". </w:t>
      </w:r>
    </w:p>
    <w:bookmarkStart w:name="z5" w:id="4"/>
    <w:p>
      <w:pPr>
        <w:spacing w:after="0"/>
        <w:ind w:left="0"/>
        <w:jc w:val="both"/>
      </w:pPr>
      <w:r>
        <w:rPr>
          <w:rFonts w:ascii="Times New Roman"/>
          <w:b w:val="false"/>
          <w:i w:val="false"/>
          <w:color w:val="000000"/>
          <w:sz w:val="28"/>
        </w:rPr>
        <w:t>
      2. Әкiмшілiк құқық бұзушылық туралы Қазақстан Республикасының 2001 жылғы 30 қаңтардағы  </w:t>
      </w:r>
      <w:r>
        <w:rPr>
          <w:rFonts w:ascii="Times New Roman"/>
          <w:b w:val="false"/>
          <w:i w:val="false"/>
          <w:color w:val="000000"/>
          <w:sz w:val="28"/>
        </w:rPr>
        <w:t xml:space="preserve">Кодексіне </w:t>
      </w:r>
      <w:r>
        <w:rPr>
          <w:rFonts w:ascii="Times New Roman"/>
          <w:b w:val="false"/>
          <w:i w:val="false"/>
          <w:color w:val="000000"/>
          <w:sz w:val="28"/>
        </w:rPr>
        <w:t xml:space="preserve"> (Қазақстан Республикасы Парламентiнiң Жаршысы, 2001 ж., N 5-6, 24-құжат; N 17-18, 241-құжат; N 21-22, 281-құжат; 2002 ж., N 4, 33-құжат; N 17, 155-құжат; 2003 ж., N 1-2, 3-құжат; N 4, 25-құжат; N 5, 30-құжат; N 11, 56, 64, 68-құжат; N 14, 109, 122-құжат; N 15, 122, 139-құжат; N 21-22, 160-құжат; N 23, 171-құжат; 2004 ж., N 6, 42-құжат; N 10, 55-құжат; N 15, 86-құжат; N 17, 97-құжат; N 23, 139, 140-құжат; 2005 ж., N 5, 5-құжат; N 7-8, 19-құжат; N 9, 26-құжат; N 13, 53-құжат; N 14, 58-құжат): </w:t>
      </w:r>
    </w:p>
    <w:bookmarkEnd w:id="4"/>
    <w:p>
      <w:pPr>
        <w:spacing w:after="0"/>
        <w:ind w:left="0"/>
        <w:jc w:val="both"/>
      </w:pPr>
      <w:r>
        <w:rPr>
          <w:rFonts w:ascii="Times New Roman"/>
          <w:b w:val="false"/>
          <w:i w:val="false"/>
          <w:color w:val="000000"/>
          <w:sz w:val="28"/>
        </w:rPr>
        <w:t xml:space="preserve">      1) 178, 179-баптар мынадай редакцияда жазылсын: </w:t>
      </w:r>
    </w:p>
    <w:p>
      <w:pPr>
        <w:spacing w:after="0"/>
        <w:ind w:left="0"/>
        <w:jc w:val="both"/>
      </w:pPr>
      <w:r>
        <w:rPr>
          <w:rFonts w:ascii="Times New Roman"/>
          <w:b w:val="false"/>
          <w:i w:val="false"/>
          <w:color w:val="000000"/>
          <w:sz w:val="28"/>
        </w:rPr>
        <w:t xml:space="preserve">      "178-бап. Жеке және лауазымды тұлғалардың бухгалтерлiк </w:t>
      </w:r>
      <w:r>
        <w:br/>
      </w:r>
      <w:r>
        <w:rPr>
          <w:rFonts w:ascii="Times New Roman"/>
          <w:b w:val="false"/>
          <w:i w:val="false"/>
          <w:color w:val="000000"/>
          <w:sz w:val="28"/>
        </w:rPr>
        <w:t xml:space="preserve">
                есепке aлу мен қаржылық есеп беру туралы заңнаманы </w:t>
      </w:r>
      <w:r>
        <w:br/>
      </w:r>
      <w:r>
        <w:rPr>
          <w:rFonts w:ascii="Times New Roman"/>
          <w:b w:val="false"/>
          <w:i w:val="false"/>
          <w:color w:val="000000"/>
          <w:sz w:val="28"/>
        </w:rPr>
        <w:t xml:space="preserve">
                бұзуы </w:t>
      </w:r>
    </w:p>
    <w:p>
      <w:pPr>
        <w:spacing w:after="0"/>
        <w:ind w:left="0"/>
        <w:jc w:val="both"/>
      </w:pPr>
      <w:r>
        <w:rPr>
          <w:rFonts w:ascii="Times New Roman"/>
          <w:b w:val="false"/>
          <w:i w:val="false"/>
          <w:color w:val="000000"/>
          <w:sz w:val="28"/>
        </w:rPr>
        <w:t xml:space="preserve">      1. Жеке және лауазымды тұлғалардың Қазақстан Республикасының бухгалтерлік есепке алу мен қаржылық есеп беру туралы заңнамасында көзделген мiндеттердi: </w:t>
      </w:r>
      <w:r>
        <w:br/>
      </w:r>
      <w:r>
        <w:rPr>
          <w:rFonts w:ascii="Times New Roman"/>
          <w:b w:val="false"/>
          <w:i w:val="false"/>
          <w:color w:val="000000"/>
          <w:sz w:val="28"/>
        </w:rPr>
        <w:t xml:space="preserve">
      бухгалтерлiк есепке алуды жүргiзуден iрi зиян келтiрмей жалтару; </w:t>
      </w:r>
      <w:r>
        <w:br/>
      </w:r>
      <w:r>
        <w:rPr>
          <w:rFonts w:ascii="Times New Roman"/>
          <w:b w:val="false"/>
          <w:i w:val="false"/>
          <w:color w:val="000000"/>
          <w:sz w:val="28"/>
        </w:rPr>
        <w:t xml:space="preserve">
      бұрмаланған қаржылық есеп берудi жасау, бухгалтерлiк есепте көрсетiлуге тиiстi деректердi жасыру, сол сияқты бухгалтерлік құжаттаманы iрi зиян келтірмей жою; </w:t>
      </w:r>
      <w:r>
        <w:br/>
      </w:r>
      <w:r>
        <w:rPr>
          <w:rFonts w:ascii="Times New Roman"/>
          <w:b w:val="false"/>
          <w:i w:val="false"/>
          <w:color w:val="000000"/>
          <w:sz w:val="28"/>
        </w:rPr>
        <w:t xml:space="preserve">
      жария ұйымның бас бухгалтерi қызметіне кәсiптiк бухгалтердiң сертификаты жоқ тұлғаны тағайындау түрiнде жасалған орындамауы және (немесе) ойдағыдай орындамауы, - </w:t>
      </w:r>
      <w:r>
        <w:br/>
      </w:r>
      <w:r>
        <w:rPr>
          <w:rFonts w:ascii="Times New Roman"/>
          <w:b w:val="false"/>
          <w:i w:val="false"/>
          <w:color w:val="000000"/>
          <w:sz w:val="28"/>
        </w:rPr>
        <w:t xml:space="preserve">
      айлық есептiк көрсеткiштің бір жүзден үш жүзге дейінгі мөлшерiнде айыппұл салуға әкеп соғады. </w:t>
      </w:r>
      <w:r>
        <w:br/>
      </w:r>
      <w:r>
        <w:rPr>
          <w:rFonts w:ascii="Times New Roman"/>
          <w:b w:val="false"/>
          <w:i w:val="false"/>
          <w:color w:val="000000"/>
          <w:sz w:val="28"/>
        </w:rPr>
        <w:t xml:space="preserve">
      2. Осы баптың бiрiншi бөлiгiнде көзделген іс-әрекеттер әкімшілік жаза қолданылғаннан кейiн бiр жыл ішінде қайталанып жасалса, - </w:t>
      </w:r>
      <w:r>
        <w:br/>
      </w:r>
      <w:r>
        <w:rPr>
          <w:rFonts w:ascii="Times New Roman"/>
          <w:b w:val="false"/>
          <w:i w:val="false"/>
          <w:color w:val="000000"/>
          <w:sz w:val="28"/>
        </w:rPr>
        <w:t xml:space="preserve">
      айлық есептiк көрсеткіштiң екi жүзден алты жүзге дейінгі мөлшерінде айыппұл салуға әкеп соғады. </w:t>
      </w:r>
      <w:r>
        <w:br/>
      </w:r>
      <w:r>
        <w:rPr>
          <w:rFonts w:ascii="Times New Roman"/>
          <w:b w:val="false"/>
          <w:i w:val="false"/>
          <w:color w:val="000000"/>
          <w:sz w:val="28"/>
        </w:rPr>
        <w:t xml:space="preserve">
      Ескерту. Шағын және орта бизнес немесе коммерциялық емес ұйымның субъектiсi болып табылатын заңды тұлғаға келтiрiлген ірі зиянның мөлшерi құқық бұзушылық жасалған сәтте бес жүз айлық eceптiк көрсеткiштен асатын, iрi бизнес субъектiсi болып табылатын заңды тұлғаға - бір мың айлық есептік көрсеткiштен асатын сома танылады."; </w:t>
      </w:r>
    </w:p>
    <w:p>
      <w:pPr>
        <w:spacing w:after="0"/>
        <w:ind w:left="0"/>
        <w:jc w:val="both"/>
      </w:pPr>
      <w:r>
        <w:rPr>
          <w:rFonts w:ascii="Times New Roman"/>
          <w:b w:val="false"/>
          <w:i w:val="false"/>
          <w:color w:val="000000"/>
          <w:sz w:val="28"/>
        </w:rPr>
        <w:t xml:space="preserve">      "179-бап. Заңды тұлғаның бухгалтерлік есепке алу мен қаржылық </w:t>
      </w:r>
      <w:r>
        <w:br/>
      </w:r>
      <w:r>
        <w:rPr>
          <w:rFonts w:ascii="Times New Roman"/>
          <w:b w:val="false"/>
          <w:i w:val="false"/>
          <w:color w:val="000000"/>
          <w:sz w:val="28"/>
        </w:rPr>
        <w:t xml:space="preserve">
                есеп беру туралы заңнаманы бұзуы </w:t>
      </w:r>
    </w:p>
    <w:p>
      <w:pPr>
        <w:spacing w:after="0"/>
        <w:ind w:left="0"/>
        <w:jc w:val="both"/>
      </w:pPr>
      <w:r>
        <w:rPr>
          <w:rFonts w:ascii="Times New Roman"/>
          <w:b w:val="false"/>
          <w:i w:val="false"/>
          <w:color w:val="000000"/>
          <w:sz w:val="28"/>
        </w:rPr>
        <w:t xml:space="preserve">      1. Заңды тұлғаның: </w:t>
      </w:r>
      <w:r>
        <w:br/>
      </w:r>
      <w:r>
        <w:rPr>
          <w:rFonts w:ascii="Times New Roman"/>
          <w:b w:val="false"/>
          <w:i w:val="false"/>
          <w:color w:val="000000"/>
          <w:sz w:val="28"/>
        </w:rPr>
        <w:t xml:space="preserve">
      егер бұл іс-әрекеттерде қылмыстық жаза қолданылатын әрекет белгiлерi болмаса, бухгалтерлiк есепке алуды жүргiзуден жалтару; </w:t>
      </w:r>
      <w:r>
        <w:br/>
      </w:r>
      <w:r>
        <w:rPr>
          <w:rFonts w:ascii="Times New Roman"/>
          <w:b w:val="false"/>
          <w:i w:val="false"/>
          <w:color w:val="000000"/>
          <w:sz w:val="28"/>
        </w:rPr>
        <w:t xml:space="preserve">
      құрылтай құжаттарына сәйкес шаруашылық субъектілерінiң меншік иелеріне, тiркеу орны бойынша мемлекеттік статистика органдарына, бақылау және қадағалау органдарына, олардың құзыретіне сәйкec көрiнеу жалған қаржылық есептi ұсыну, қаржылық есеп берудi табыс етуден бас тарту, белгіленген мерзiмдi бұза отырып табыс ету не оны дәлелдi себепсiз табыс етпеу; </w:t>
      </w:r>
      <w:r>
        <w:br/>
      </w:r>
      <w:r>
        <w:rPr>
          <w:rFonts w:ascii="Times New Roman"/>
          <w:b w:val="false"/>
          <w:i w:val="false"/>
          <w:color w:val="000000"/>
          <w:sz w:val="28"/>
        </w:rPr>
        <w:t xml:space="preserve">
      бұрмаланған қаржылық есеп берудi жасау, бухгалтерлiк есепте көрсетілуге тиісті деректердi жасыру, сол сияқты бухгалтерлік құжаттаманы ірі зиян келтірмей жою; </w:t>
      </w:r>
      <w:r>
        <w:br/>
      </w:r>
      <w:r>
        <w:rPr>
          <w:rFonts w:ascii="Times New Roman"/>
          <w:b w:val="false"/>
          <w:i w:val="false"/>
          <w:color w:val="000000"/>
          <w:sz w:val="28"/>
        </w:rPr>
        <w:t xml:space="preserve">
      жария ұйымның бас бухгалтерi қызметіне кәсіптiк бухгалтердiң сертификаты жоқ тұлғаны тағайындау түрінде жасалған Қазақстан Республикасының бухгалтерлік есепке алу мен қаржылық есеп беру туралы заңнамасын бұзуы, - </w:t>
      </w:r>
      <w:r>
        <w:br/>
      </w:r>
      <w:r>
        <w:rPr>
          <w:rFonts w:ascii="Times New Roman"/>
          <w:b w:val="false"/>
          <w:i w:val="false"/>
          <w:color w:val="000000"/>
          <w:sz w:val="28"/>
        </w:rPr>
        <w:t xml:space="preserve">
      шағын және орта бизнес немесе коммерциялық емес ұйымның субъектiсi болып табылатын заңды тұлғаға екi жүз айлық eceптiк көрсеткішке дейінгі мөлшерде, iрi бизнес субъектісi болып табылатын заңды тұлғаға үш жүз айлық есептік көрсеткішке дейiнгi мөлшерде айыппұл салуға әкеп соғады. </w:t>
      </w:r>
      <w:r>
        <w:br/>
      </w:r>
      <w:r>
        <w:rPr>
          <w:rFonts w:ascii="Times New Roman"/>
          <w:b w:val="false"/>
          <w:i w:val="false"/>
          <w:color w:val="000000"/>
          <w:sz w:val="28"/>
        </w:rPr>
        <w:t xml:space="preserve">
      2. Осы баптың бірінші бөлiгiнде көзделген іс-әрекеттер әкiмшiлiк жаза қолданылғаннан кейін бір жыл iшiнде қайталанып жасалса, - </w:t>
      </w:r>
      <w:r>
        <w:br/>
      </w:r>
      <w:r>
        <w:rPr>
          <w:rFonts w:ascii="Times New Roman"/>
          <w:b w:val="false"/>
          <w:i w:val="false"/>
          <w:color w:val="000000"/>
          <w:sz w:val="28"/>
        </w:rPr>
        <w:t xml:space="preserve">
      шағын және орта бизнес немесе коммерциялық емес ұйымның субъектiсi болып табылатын заңды тұлғаға төрт жүз айлық есептiк көрсеткiшке дейiнгi мөлшерде, iрi бизнес субъектісi болып табылатын заңды тұлғаға алты жүз айлық есептік көрсеткiшке дейiнгi мөлшерде айыппұл салуға әкеп соғады. </w:t>
      </w:r>
      <w:r>
        <w:br/>
      </w:r>
      <w:r>
        <w:rPr>
          <w:rFonts w:ascii="Times New Roman"/>
          <w:b w:val="false"/>
          <w:i w:val="false"/>
          <w:color w:val="000000"/>
          <w:sz w:val="28"/>
        </w:rPr>
        <w:t xml:space="preserve">
      3. Заңды тұлғаның валюта операцияларын бухгалтерлік есепте олардың нәтижелерін тиiсiнше көрсетпей жүргiзуi, сондай-ақ белгіленген есеп пен есеп беру нысандарының ережелерiн сақтамауы, - </w:t>
      </w:r>
      <w:r>
        <w:br/>
      </w:r>
      <w:r>
        <w:rPr>
          <w:rFonts w:ascii="Times New Roman"/>
          <w:b w:val="false"/>
          <w:i w:val="false"/>
          <w:color w:val="000000"/>
          <w:sz w:val="28"/>
        </w:rPr>
        <w:t xml:space="preserve">
      шағын және орта бизнес немесе коммерциялық емес ұйымның субъектісi болып табылатын заңды тұлғаға есепке алынбаған соманың елу пайызына дейінгі мөлшерде, ірі бизнес субъектiсi болып табылатын заңды тұлғаға есепке алынбаған соманың жүз пайызына дейiнгі мөлшерде айыппұл салуға әкеп соғады. </w:t>
      </w:r>
      <w:r>
        <w:br/>
      </w:r>
      <w:r>
        <w:rPr>
          <w:rFonts w:ascii="Times New Roman"/>
          <w:b w:val="false"/>
          <w:i w:val="false"/>
          <w:color w:val="000000"/>
          <w:sz w:val="28"/>
        </w:rPr>
        <w:t xml:space="preserve">
      4. Осы баптың үшінші бөлiгiнде көзделген iс-әрекеттер осы баптың жетінші тармағында көзделген әкiмшiлiк жаза қолданылғаннан кейiн бір жыл iшiнде қайталанып жасалса, - </w:t>
      </w:r>
      <w:r>
        <w:br/>
      </w:r>
      <w:r>
        <w:rPr>
          <w:rFonts w:ascii="Times New Roman"/>
          <w:b w:val="false"/>
          <w:i w:val="false"/>
          <w:color w:val="000000"/>
          <w:sz w:val="28"/>
        </w:rPr>
        <w:t xml:space="preserve">
      шағын және орта бизнес немесе коммерциялық емес ұйымның субъектiсi болып табылатын заңды тұлғаға есепке алынбаған соманың жүз пайызына дейінгі мөлшерде, ірі бизнес субъектісi болып табылатын заңды тұлғаға eceпкe алынбаған соманың екі жүз пайызына дейiнгi мөлшерде айыппұл салуға әкеп соғады."; </w:t>
      </w:r>
    </w:p>
    <w:p>
      <w:pPr>
        <w:spacing w:after="0"/>
        <w:ind w:left="0"/>
        <w:jc w:val="both"/>
      </w:pPr>
      <w:r>
        <w:rPr>
          <w:rFonts w:ascii="Times New Roman"/>
          <w:b w:val="false"/>
          <w:i w:val="false"/>
          <w:color w:val="000000"/>
          <w:sz w:val="28"/>
        </w:rPr>
        <w:t xml:space="preserve">      2) мынадай мазмұндағы 179-1, 179-2-баптармен толықтырылсын: </w:t>
      </w:r>
    </w:p>
    <w:p>
      <w:pPr>
        <w:spacing w:after="0"/>
        <w:ind w:left="0"/>
        <w:jc w:val="both"/>
      </w:pPr>
      <w:r>
        <w:rPr>
          <w:rFonts w:ascii="Times New Roman"/>
          <w:b w:val="false"/>
          <w:i w:val="false"/>
          <w:color w:val="000000"/>
          <w:sz w:val="28"/>
        </w:rPr>
        <w:t xml:space="preserve">      "179-1-бап. Бухгалтерлiк ақпараттың құпиясын жария ету </w:t>
      </w:r>
    </w:p>
    <w:p>
      <w:pPr>
        <w:spacing w:after="0"/>
        <w:ind w:left="0"/>
        <w:jc w:val="both"/>
      </w:pPr>
      <w:r>
        <w:rPr>
          <w:rFonts w:ascii="Times New Roman"/>
          <w:b w:val="false"/>
          <w:i w:val="false"/>
          <w:color w:val="000000"/>
          <w:sz w:val="28"/>
        </w:rPr>
        <w:t xml:space="preserve">      1. Коммерциялық құпияны құрайтын бухгалтерлiк ақпаратты оған рұқсаты бар адамдардың ірі зиян келтірмей жария етуi, - </w:t>
      </w:r>
      <w:r>
        <w:br/>
      </w:r>
      <w:r>
        <w:rPr>
          <w:rFonts w:ascii="Times New Roman"/>
          <w:b w:val="false"/>
          <w:i w:val="false"/>
          <w:color w:val="000000"/>
          <w:sz w:val="28"/>
        </w:rPr>
        <w:t xml:space="preserve">
      айлық есептік көрсеткiштiң бiр жүзден бір жүз елуге дейінгі мөлшерінде айыппұл салуға әкеп соғады. </w:t>
      </w:r>
      <w:r>
        <w:br/>
      </w:r>
      <w:r>
        <w:rPr>
          <w:rFonts w:ascii="Times New Roman"/>
          <w:b w:val="false"/>
          <w:i w:val="false"/>
          <w:color w:val="000000"/>
          <w:sz w:val="28"/>
        </w:rPr>
        <w:t xml:space="preserve">
      Ескерту. Шағын және орта бизнес немесе коммерциялық емес ұйымның субъектісi болып табылатын заңды тұлғаға келтiрiлген ірі зиянның мөлшерi құқық бұзушылық жасалған cәттe бес жүз айлық есептік көрсеткіштен асатын, iрi бизнес субъектiсi болып табылатын заңды тұлғаға - бір мың айлық есептік көрсеткіштен асатын сома танылады."; </w:t>
      </w:r>
    </w:p>
    <w:p>
      <w:pPr>
        <w:spacing w:after="0"/>
        <w:ind w:left="0"/>
        <w:jc w:val="both"/>
      </w:pPr>
      <w:r>
        <w:rPr>
          <w:rFonts w:ascii="Times New Roman"/>
          <w:b w:val="false"/>
          <w:i w:val="false"/>
          <w:color w:val="000000"/>
          <w:sz w:val="28"/>
        </w:rPr>
        <w:t xml:space="preserve">      "179-2-бап. Бухгалтерлік eceпке алу мен қаржылық есеп беру </w:t>
      </w:r>
      <w:r>
        <w:br/>
      </w:r>
      <w:r>
        <w:rPr>
          <w:rFonts w:ascii="Times New Roman"/>
          <w:b w:val="false"/>
          <w:i w:val="false"/>
          <w:color w:val="000000"/>
          <w:sz w:val="28"/>
        </w:rPr>
        <w:t xml:space="preserve">
                  туралы заңнамасымен белгiленген аккредиттеу </w:t>
      </w:r>
      <w:r>
        <w:br/>
      </w:r>
      <w:r>
        <w:rPr>
          <w:rFonts w:ascii="Times New Roman"/>
          <w:b w:val="false"/>
          <w:i w:val="false"/>
          <w:color w:val="000000"/>
          <w:sz w:val="28"/>
        </w:rPr>
        <w:t xml:space="preserve">
                  epeжeciн бұзу </w:t>
      </w:r>
    </w:p>
    <w:p>
      <w:pPr>
        <w:spacing w:after="0"/>
        <w:ind w:left="0"/>
        <w:jc w:val="both"/>
      </w:pPr>
      <w:r>
        <w:rPr>
          <w:rFonts w:ascii="Times New Roman"/>
          <w:b w:val="false"/>
          <w:i w:val="false"/>
          <w:color w:val="000000"/>
          <w:sz w:val="28"/>
        </w:rPr>
        <w:t xml:space="preserve">      1. Бухгалтерлiк есепке алу мен қаржылық есеп беру туралы заңнамасымен белгiленген аккредиттеу ережесін бұзуы, - </w:t>
      </w:r>
      <w:r>
        <w:br/>
      </w:r>
      <w:r>
        <w:rPr>
          <w:rFonts w:ascii="Times New Roman"/>
          <w:b w:val="false"/>
          <w:i w:val="false"/>
          <w:color w:val="000000"/>
          <w:sz w:val="28"/>
        </w:rPr>
        <w:t xml:space="preserve">
      лауазымды тұлғаға ескерту немесе айлық есептiк көрсеткiштiң бір жүзден екі жүзге дейiнгi мөлшерiнде, шағын және орта бизнес немесе коммерциялық емес ұйымның субъектiсi болып табылатын заңды тұлғаға айлық есептік көрсеткiштiң бiр жүзден eкі жүзге дейiнгі мөлшерiнде, iрi бизнес субъектiсi болып табылатын заңды тұлғаға айлық есептік көрсеткiштің екі жүзден төрт жүзге дейінгі мөлшерiнде айыппұл салуға әкеп соғады. </w:t>
      </w:r>
      <w:r>
        <w:br/>
      </w:r>
      <w:r>
        <w:rPr>
          <w:rFonts w:ascii="Times New Roman"/>
          <w:b w:val="false"/>
          <w:i w:val="false"/>
          <w:color w:val="000000"/>
          <w:sz w:val="28"/>
        </w:rPr>
        <w:t xml:space="preserve">
      2. Осы бапта көзделген iс-әрекеттер әкiмшiлiк жаза қолданылғаннан кейін бір жыл iшiнде қайталанып жасалса, - </w:t>
      </w:r>
      <w:r>
        <w:br/>
      </w:r>
      <w:r>
        <w:rPr>
          <w:rFonts w:ascii="Times New Roman"/>
          <w:b w:val="false"/>
          <w:i w:val="false"/>
          <w:color w:val="000000"/>
          <w:sz w:val="28"/>
        </w:rPr>
        <w:t xml:space="preserve">
      лауазымды тұлғаға айлық есептік көрсеткiштің екі жүзден төрт жүзге дейінгi мөлшерiнде, шағын және орта бизнес немесе коммерциялық емес ұйымның субъектiсi болып табылатын заңды тұлғаға айлық есептiк көрсеткiштiң екi жүзден үш жүзге дейiнгi мөлшерiнде, iрi бизнес субъектiсi болып табылатын заңды тұлғаға айлық есептiк көрсеткiштiң үш жүзден бес жүзге дейiнгi мөлшерiнде айыппұл салуға әкеп соғады."; </w:t>
      </w:r>
    </w:p>
    <w:p>
      <w:pPr>
        <w:spacing w:after="0"/>
        <w:ind w:left="0"/>
        <w:jc w:val="both"/>
      </w:pPr>
      <w:r>
        <w:rPr>
          <w:rFonts w:ascii="Times New Roman"/>
          <w:b w:val="false"/>
          <w:i w:val="false"/>
          <w:color w:val="000000"/>
          <w:sz w:val="28"/>
        </w:rPr>
        <w:t xml:space="preserve">      3) 183-бапта: </w:t>
      </w:r>
      <w:r>
        <w:br/>
      </w:r>
      <w:r>
        <w:rPr>
          <w:rFonts w:ascii="Times New Roman"/>
          <w:b w:val="false"/>
          <w:i w:val="false"/>
          <w:color w:val="000000"/>
          <w:sz w:val="28"/>
        </w:rPr>
        <w:t xml:space="preserve">
      баптың атауындағы "бухгалтерлiк есеп" деген сөздерден кейiн "және қаржылық есеп беру" деген сөздермен толықтырылсын; </w:t>
      </w:r>
      <w:r>
        <w:br/>
      </w:r>
      <w:r>
        <w:rPr>
          <w:rFonts w:ascii="Times New Roman"/>
          <w:b w:val="false"/>
          <w:i w:val="false"/>
          <w:color w:val="000000"/>
          <w:sz w:val="28"/>
        </w:rPr>
        <w:t xml:space="preserve">
      "есептiк-бухгалтерлiк ақпаратқа" деген сөздер "бухгалтерлiк құжаттамаға" деген сөздермен ауыстырылсын; </w:t>
      </w:r>
      <w:r>
        <w:br/>
      </w:r>
      <w:r>
        <w:rPr>
          <w:rFonts w:ascii="Times New Roman"/>
          <w:b w:val="false"/>
          <w:i w:val="false"/>
          <w:color w:val="000000"/>
          <w:sz w:val="28"/>
        </w:rPr>
        <w:t xml:space="preserve">
      "заңдардың және бухгалтерлік есептi жүргiзуде немесе тексеру жүргiзу кезiнде анықталған қаржылық есеп-қисап жасауға қойылатын белгiленген талаптардың" деген сөздер "бухгалтерлік есеп және қаржылық есеп беру заңнамасының" деген сөздермен ауыстырылсын; </w:t>
      </w:r>
      <w:r>
        <w:br/>
      </w:r>
      <w:r>
        <w:rPr>
          <w:rFonts w:ascii="Times New Roman"/>
          <w:b w:val="false"/>
          <w:i w:val="false"/>
          <w:color w:val="000000"/>
          <w:sz w:val="28"/>
        </w:rPr>
        <w:t xml:space="preserve">
      "жиырма беске" деген сөздер "елуден жүзге" деген сөздермен ауыстырылсын; </w:t>
      </w:r>
    </w:p>
    <w:p>
      <w:pPr>
        <w:spacing w:after="0"/>
        <w:ind w:left="0"/>
        <w:jc w:val="both"/>
      </w:pPr>
      <w:r>
        <w:rPr>
          <w:rFonts w:ascii="Times New Roman"/>
          <w:b w:val="false"/>
          <w:i w:val="false"/>
          <w:color w:val="000000"/>
          <w:sz w:val="28"/>
        </w:rPr>
        <w:t xml:space="preserve">      4) 216-баптың 1-тармағында "бухгалтерлiк есеп-қисаптар мен баланстарды" деген сөздер "қаржылық есеп берудi" деген сөздермен ауыстырылсын; </w:t>
      </w:r>
    </w:p>
    <w:p>
      <w:pPr>
        <w:spacing w:after="0"/>
        <w:ind w:left="0"/>
        <w:jc w:val="both"/>
      </w:pPr>
      <w:r>
        <w:rPr>
          <w:rFonts w:ascii="Times New Roman"/>
          <w:b w:val="false"/>
          <w:i w:val="false"/>
          <w:color w:val="000000"/>
          <w:sz w:val="28"/>
        </w:rPr>
        <w:t xml:space="preserve">      5) 381-бапта "бухгалтерлiк баланстарды және есеп берулерді" деген сөздер "қаржылық есеп берудi" деген сөздермен ауыстырылсын; </w:t>
      </w:r>
    </w:p>
    <w:p>
      <w:pPr>
        <w:spacing w:after="0"/>
        <w:ind w:left="0"/>
        <w:jc w:val="both"/>
      </w:pPr>
      <w:r>
        <w:rPr>
          <w:rFonts w:ascii="Times New Roman"/>
          <w:b w:val="false"/>
          <w:i w:val="false"/>
          <w:color w:val="000000"/>
          <w:sz w:val="28"/>
        </w:rPr>
        <w:t xml:space="preserve">      6) 541-баптың бiрiншi бөлігінде "179," деген цифрдан кейiн "179-1," деген цифрмен толықтырылсын; </w:t>
      </w:r>
    </w:p>
    <w:p>
      <w:pPr>
        <w:spacing w:after="0"/>
        <w:ind w:left="0"/>
        <w:jc w:val="both"/>
      </w:pPr>
      <w:r>
        <w:rPr>
          <w:rFonts w:ascii="Times New Roman"/>
          <w:b w:val="false"/>
          <w:i w:val="false"/>
          <w:color w:val="000000"/>
          <w:sz w:val="28"/>
        </w:rPr>
        <w:t xml:space="preserve">      7) 571-баптың бiрiншi бөлiгiнде және 2-тармақтың 2) тармақшасында "178," деген цифрдан кейiн "179-2," деген цифрмен толықтырылсын; </w:t>
      </w:r>
    </w:p>
    <w:p>
      <w:pPr>
        <w:spacing w:after="0"/>
        <w:ind w:left="0"/>
        <w:jc w:val="both"/>
      </w:pPr>
      <w:r>
        <w:rPr>
          <w:rFonts w:ascii="Times New Roman"/>
          <w:b w:val="false"/>
          <w:i w:val="false"/>
          <w:color w:val="000000"/>
          <w:sz w:val="28"/>
        </w:rPr>
        <w:t xml:space="preserve">      8) 636-баптың бiрiншi бөлiгiнiң 1) тармақшасында "179" деген цифрдан кейiн "179-2," деген цифрмен толықтырылсын. </w:t>
      </w:r>
    </w:p>
    <w:bookmarkStart w:name="z6" w:id="5"/>
    <w:p>
      <w:pPr>
        <w:spacing w:after="0"/>
        <w:ind w:left="0"/>
        <w:jc w:val="both"/>
      </w:pPr>
      <w:r>
        <w:rPr>
          <w:rFonts w:ascii="Times New Roman"/>
          <w:b w:val="false"/>
          <w:i w:val="false"/>
          <w:color w:val="000000"/>
          <w:sz w:val="28"/>
        </w:rPr>
        <w:t>
      3. "Салық және бюджетке төленетін басқа да міндетті төлемдер туралы (Салық кодексi)" Қазақстан Республикасының 2001 жылғы 12 маусымдағы  </w:t>
      </w:r>
      <w:r>
        <w:rPr>
          <w:rFonts w:ascii="Times New Roman"/>
          <w:b w:val="false"/>
          <w:i w:val="false"/>
          <w:color w:val="000000"/>
          <w:sz w:val="28"/>
        </w:rPr>
        <w:t xml:space="preserve">Кодексіне </w:t>
      </w:r>
      <w:r>
        <w:rPr>
          <w:rFonts w:ascii="Times New Roman"/>
          <w:b w:val="false"/>
          <w:i w:val="false"/>
          <w:color w:val="000000"/>
          <w:sz w:val="28"/>
        </w:rPr>
        <w:t xml:space="preserve"> (Қазақстан Республикасы Парламентiнің Жаршысы, 2001 ж., N 11-12, 168-құжат; 2002 ж., N 6, 73, 75-құжат; N 19-20, 171-құжат; 2003 ж., N 1-2, 6-құжат; N 4, 25-құжат; N 11, 56-құжат; N 15, 133, 139-құжат; N 21-22, 160-құжат; N 24, 178-құжат; 2004 ж., N 5, 30-құжат; N 14, 82-құжат; N 20, 116-құжат; N 23, 140-құжат; 142-құжат; N 24, 153-құжат; 2005 ж., N 7-8, 24-құжат): </w:t>
      </w:r>
    </w:p>
    <w:bookmarkEnd w:id="5"/>
    <w:p>
      <w:pPr>
        <w:spacing w:after="0"/>
        <w:ind w:left="0"/>
        <w:jc w:val="both"/>
      </w:pPr>
      <w:r>
        <w:rPr>
          <w:rFonts w:ascii="Times New Roman"/>
          <w:b w:val="false"/>
          <w:i w:val="false"/>
          <w:color w:val="000000"/>
          <w:sz w:val="28"/>
        </w:rPr>
        <w:t xml:space="preserve">      1) 16-баптың 1-тармағының 4) тармақшасында "ақша құжаттарына, бухгалтерлік кiтаптарына, eceптepiнe, сметаларына" деген сөздер "бухгалтерлiк құжаттамаға," деген сөздермен ауыстырылсын; </w:t>
      </w:r>
    </w:p>
    <w:p>
      <w:pPr>
        <w:spacing w:after="0"/>
        <w:ind w:left="0"/>
        <w:jc w:val="both"/>
      </w:pPr>
      <w:r>
        <w:rPr>
          <w:rFonts w:ascii="Times New Roman"/>
          <w:b w:val="false"/>
          <w:i w:val="false"/>
          <w:color w:val="000000"/>
          <w:sz w:val="28"/>
        </w:rPr>
        <w:t xml:space="preserve">      2) 51-баптың 2-тармағында "Бухгалтерлік (кассалық) құжаттар бойынша" деген сөздер "Бухгалтерлiк есептегi бастапқы есепке aлу құжаттарында" деген сөздермен ауыстырылсын; </w:t>
      </w:r>
    </w:p>
    <w:p>
      <w:pPr>
        <w:spacing w:after="0"/>
        <w:ind w:left="0"/>
        <w:jc w:val="both"/>
      </w:pPr>
      <w:r>
        <w:rPr>
          <w:rFonts w:ascii="Times New Roman"/>
          <w:b w:val="false"/>
          <w:i w:val="false"/>
          <w:color w:val="000000"/>
          <w:sz w:val="28"/>
        </w:rPr>
        <w:t xml:space="preserve">      3) 65-баптың 3-тармағында "бухгалтерлік есеп жөніндегi ережелерге" деген сөздер "Қазақстан Республикасының бухгалтерлік есепке алу және қаржылық есеп беру туралы заңнамасына" деген сөздермен ауыстырылсын; </w:t>
      </w:r>
    </w:p>
    <w:p>
      <w:pPr>
        <w:spacing w:after="0"/>
        <w:ind w:left="0"/>
        <w:jc w:val="both"/>
      </w:pPr>
      <w:r>
        <w:rPr>
          <w:rFonts w:ascii="Times New Roman"/>
          <w:b w:val="false"/>
          <w:i w:val="false"/>
          <w:color w:val="000000"/>
          <w:sz w:val="28"/>
        </w:rPr>
        <w:t xml:space="preserve">      4) 66-бапта: </w:t>
      </w:r>
      <w:r>
        <w:br/>
      </w:r>
      <w:r>
        <w:rPr>
          <w:rFonts w:ascii="Times New Roman"/>
          <w:b w:val="false"/>
          <w:i w:val="false"/>
          <w:color w:val="000000"/>
          <w:sz w:val="28"/>
        </w:rPr>
        <w:t xml:space="preserve">
      1-тармақта "бастапқы құжаттар, бухгалтерлік есептiң тiркелiмдері" деген сөздер "бухгалтерлiк құжаттама" деген сөздермен ауыстырылсын; </w:t>
      </w:r>
      <w:r>
        <w:br/>
      </w:r>
      <w:r>
        <w:rPr>
          <w:rFonts w:ascii="Times New Roman"/>
          <w:b w:val="false"/>
          <w:i w:val="false"/>
          <w:color w:val="000000"/>
          <w:sz w:val="28"/>
        </w:rPr>
        <w:t xml:space="preserve">
      5-тармақта "Бастапқы құжаттарды және бухгалтерлік есеп тiркелiмдерiн" деген сөздер "Бухгалтерлiк құжаттаманы" деген сөздермен ауыстырылсын; </w:t>
      </w:r>
    </w:p>
    <w:p>
      <w:pPr>
        <w:spacing w:after="0"/>
        <w:ind w:left="0"/>
        <w:jc w:val="both"/>
      </w:pPr>
      <w:r>
        <w:rPr>
          <w:rFonts w:ascii="Times New Roman"/>
          <w:b w:val="false"/>
          <w:i w:val="false"/>
          <w:color w:val="000000"/>
          <w:sz w:val="28"/>
        </w:rPr>
        <w:t xml:space="preserve">      5) 96-баптың 2-тармағының 1) тармақшасы ", не алдыңғы кезеңдерде бухгалтерлiк есептiң шығыстарына жатқызылғанда;" деген сөздермен толықтырылсын; </w:t>
      </w:r>
    </w:p>
    <w:p>
      <w:pPr>
        <w:spacing w:after="0"/>
        <w:ind w:left="0"/>
        <w:jc w:val="both"/>
      </w:pPr>
      <w:r>
        <w:rPr>
          <w:rFonts w:ascii="Times New Roman"/>
          <w:b w:val="false"/>
          <w:i w:val="false"/>
          <w:color w:val="000000"/>
          <w:sz w:val="28"/>
        </w:rPr>
        <w:t xml:space="preserve">      6) 105-бапта ", сондай-ақ бухгалтерлiк есепке алу стандарттарына" деген сөздер алып тасталсын; </w:t>
      </w:r>
    </w:p>
    <w:p>
      <w:pPr>
        <w:spacing w:after="0"/>
        <w:ind w:left="0"/>
        <w:jc w:val="both"/>
      </w:pPr>
      <w:r>
        <w:rPr>
          <w:rFonts w:ascii="Times New Roman"/>
          <w:b w:val="false"/>
          <w:i w:val="false"/>
          <w:color w:val="000000"/>
          <w:sz w:val="28"/>
        </w:rPr>
        <w:t xml:space="preserve">      7) 113-баптың 1-тармағында ", сондай-aқ бухгалтерлiк есепке алу стандарттарына" деген сөздер алып тасталсын; </w:t>
      </w:r>
    </w:p>
    <w:p>
      <w:pPr>
        <w:spacing w:after="0"/>
        <w:ind w:left="0"/>
        <w:jc w:val="both"/>
      </w:pPr>
      <w:r>
        <w:rPr>
          <w:rFonts w:ascii="Times New Roman"/>
          <w:b w:val="false"/>
          <w:i w:val="false"/>
          <w:color w:val="000000"/>
          <w:sz w:val="28"/>
        </w:rPr>
        <w:t xml:space="preserve">      8) 140-7-баптың 1-тармағының 2) тармақшасының тоғызыншы абзацында: </w:t>
      </w:r>
      <w:r>
        <w:br/>
      </w:r>
      <w:r>
        <w:rPr>
          <w:rFonts w:ascii="Times New Roman"/>
          <w:b w:val="false"/>
          <w:i w:val="false"/>
          <w:color w:val="000000"/>
          <w:sz w:val="28"/>
        </w:rPr>
        <w:t xml:space="preserve">
      "таза табыс" деген сөздер "пайда" деген сөзбен ауыстырылсын; </w:t>
      </w:r>
      <w:r>
        <w:br/>
      </w:r>
      <w:r>
        <w:rPr>
          <w:rFonts w:ascii="Times New Roman"/>
          <w:b w:val="false"/>
          <w:i w:val="false"/>
          <w:color w:val="000000"/>
          <w:sz w:val="28"/>
        </w:rPr>
        <w:t xml:space="preserve">
      ", сондай-ақ бухгалтерлiк есепке алу стандарттарына" деген сөздер алып тасталсын; </w:t>
      </w:r>
      <w:r>
        <w:br/>
      </w:r>
      <w:r>
        <w:rPr>
          <w:rFonts w:ascii="Times New Roman"/>
          <w:b w:val="false"/>
          <w:i w:val="false"/>
          <w:color w:val="000000"/>
          <w:sz w:val="28"/>
        </w:rPr>
        <w:t xml:space="preserve">
      "жағдайлардан түскен" деген сөздерден кейiнгi "табыс" деген сөз "пайда" деген сөзбен ауыстырылсын; </w:t>
      </w:r>
    </w:p>
    <w:p>
      <w:pPr>
        <w:spacing w:after="0"/>
        <w:ind w:left="0"/>
        <w:jc w:val="both"/>
      </w:pPr>
      <w:r>
        <w:rPr>
          <w:rFonts w:ascii="Times New Roman"/>
          <w:b w:val="false"/>
          <w:i w:val="false"/>
          <w:color w:val="000000"/>
          <w:sz w:val="28"/>
        </w:rPr>
        <w:t xml:space="preserve">      9) 196-баптың 4-тармағының 1) тармақшасының төртінші абзацында "және қалдық" деген сөз "(ағымдағы) және баланстық" деген cөзбeн ауыстырылсын; </w:t>
      </w:r>
    </w:p>
    <w:p>
      <w:pPr>
        <w:spacing w:after="0"/>
        <w:ind w:left="0"/>
        <w:jc w:val="both"/>
      </w:pPr>
      <w:r>
        <w:rPr>
          <w:rFonts w:ascii="Times New Roman"/>
          <w:b w:val="false"/>
          <w:i w:val="false"/>
          <w:color w:val="000000"/>
          <w:sz w:val="28"/>
        </w:rPr>
        <w:t xml:space="preserve">      10) 197-баптың 2-тармағының 1) және 2) тармақшаларында "бухгалтерлік құжаттар" және "бухгалтерлік құжаттардың" деген сөздер тиiсiнше "бастапқы есепке алу құжаттары" және "бастапқы есепке алу құжаттарының" деген сөздермен ауыстырылсын; </w:t>
      </w:r>
    </w:p>
    <w:p>
      <w:pPr>
        <w:spacing w:after="0"/>
        <w:ind w:left="0"/>
        <w:jc w:val="both"/>
      </w:pPr>
      <w:r>
        <w:rPr>
          <w:rFonts w:ascii="Times New Roman"/>
          <w:b w:val="false"/>
          <w:i w:val="false"/>
          <w:color w:val="000000"/>
          <w:sz w:val="28"/>
        </w:rPr>
        <w:t xml:space="preserve">      11) 233-баптың 1-тармағының 1) тармақшасында "мен беру балансы" деген сөздер "балансы мен беру актісі" деген сөздермен ауыстырылсын; </w:t>
      </w:r>
    </w:p>
    <w:p>
      <w:pPr>
        <w:spacing w:after="0"/>
        <w:ind w:left="0"/>
        <w:jc w:val="both"/>
      </w:pPr>
      <w:r>
        <w:rPr>
          <w:rFonts w:ascii="Times New Roman"/>
          <w:b w:val="false"/>
          <w:i w:val="false"/>
          <w:color w:val="000000"/>
          <w:sz w:val="28"/>
        </w:rPr>
        <w:t xml:space="preserve">      12) 242-баптың 8-тармағының 1) тармақшасында "құжаттарды" деген сөз "eceпкe алу құжаттарын" деген сөздермен ауыстырылсын; </w:t>
      </w:r>
    </w:p>
    <w:p>
      <w:pPr>
        <w:spacing w:after="0"/>
        <w:ind w:left="0"/>
        <w:jc w:val="both"/>
      </w:pPr>
      <w:r>
        <w:rPr>
          <w:rFonts w:ascii="Times New Roman"/>
          <w:b w:val="false"/>
          <w:i w:val="false"/>
          <w:color w:val="000000"/>
          <w:sz w:val="28"/>
        </w:rPr>
        <w:t xml:space="preserve">      13) 353-баптың 1-тармағының екінші бөлігінде ", сондай-ақ бухгалтерлік есепке алу стандарттарына" деген сөздер алып тасталсын; </w:t>
      </w:r>
    </w:p>
    <w:p>
      <w:pPr>
        <w:spacing w:after="0"/>
        <w:ind w:left="0"/>
        <w:jc w:val="both"/>
      </w:pPr>
      <w:r>
        <w:rPr>
          <w:rFonts w:ascii="Times New Roman"/>
          <w:b w:val="false"/>
          <w:i w:val="false"/>
          <w:color w:val="000000"/>
          <w:sz w:val="28"/>
        </w:rPr>
        <w:t xml:space="preserve">      14) 354-бапта: </w:t>
      </w:r>
      <w:r>
        <w:br/>
      </w:r>
      <w:r>
        <w:rPr>
          <w:rFonts w:ascii="Times New Roman"/>
          <w:b w:val="false"/>
          <w:i w:val="false"/>
          <w:color w:val="000000"/>
          <w:sz w:val="28"/>
        </w:rPr>
        <w:t xml:space="preserve">
      1-тармақта "қалдық" деген сөз "баланстық" деген сөзбен ауыстырылсын; </w:t>
      </w:r>
      <w:r>
        <w:br/>
      </w:r>
      <w:r>
        <w:rPr>
          <w:rFonts w:ascii="Times New Roman"/>
          <w:b w:val="false"/>
          <w:i w:val="false"/>
          <w:color w:val="000000"/>
          <w:sz w:val="28"/>
        </w:rPr>
        <w:t xml:space="preserve">
      2-тармақта "қалдық", "қалдық" деген сөздер тиісінше "баланстық", "баланстық" деген сөздермен ауыстырылсын; </w:t>
      </w:r>
    </w:p>
    <w:p>
      <w:pPr>
        <w:spacing w:after="0"/>
        <w:ind w:left="0"/>
        <w:jc w:val="both"/>
      </w:pPr>
      <w:r>
        <w:rPr>
          <w:rFonts w:ascii="Times New Roman"/>
          <w:b w:val="false"/>
          <w:i w:val="false"/>
          <w:color w:val="000000"/>
          <w:sz w:val="28"/>
        </w:rPr>
        <w:t xml:space="preserve">      15) 356-баптың 4-тармағында "қалдық" деген сөз "баланстық" деген сөзбен ауыстырылсын. </w:t>
      </w:r>
    </w:p>
    <w:bookmarkStart w:name="z7" w:id="6"/>
    <w:p>
      <w:pPr>
        <w:spacing w:after="0"/>
        <w:ind w:left="0"/>
        <w:jc w:val="both"/>
      </w:pPr>
      <w:r>
        <w:rPr>
          <w:rFonts w:ascii="Times New Roman"/>
          <w:b w:val="false"/>
          <w:i w:val="false"/>
          <w:color w:val="000000"/>
          <w:sz w:val="28"/>
        </w:rPr>
        <w:t>
      4. Қазақстан Республикасының 2003 жылғы 5 сәуiрдегi Кеден  </w:t>
      </w:r>
      <w:r>
        <w:rPr>
          <w:rFonts w:ascii="Times New Roman"/>
          <w:b w:val="false"/>
          <w:i w:val="false"/>
          <w:color w:val="000000"/>
          <w:sz w:val="28"/>
        </w:rPr>
        <w:t xml:space="preserve">кодексіне </w:t>
      </w:r>
      <w:r>
        <w:rPr>
          <w:rFonts w:ascii="Times New Roman"/>
          <w:b w:val="false"/>
          <w:i w:val="false"/>
          <w:color w:val="000000"/>
          <w:sz w:val="28"/>
        </w:rPr>
        <w:t xml:space="preserve"> (Қазақстан Республикасы Парламентінің Жаршысы, 2003 ж., N 7-8, 40-құжат; N 15, 139-құжат; 2004 ж., N 18, 106-құжат; 2005 ж, N 11, 43-құжат): </w:t>
      </w:r>
    </w:p>
    <w:bookmarkEnd w:id="6"/>
    <w:p>
      <w:pPr>
        <w:spacing w:after="0"/>
        <w:ind w:left="0"/>
        <w:jc w:val="both"/>
      </w:pPr>
      <w:r>
        <w:rPr>
          <w:rFonts w:ascii="Times New Roman"/>
          <w:b w:val="false"/>
          <w:i w:val="false"/>
          <w:color w:val="000000"/>
          <w:sz w:val="28"/>
        </w:rPr>
        <w:t xml:space="preserve">      1) 243-баптың 2-тармағында "есеп пен есептілік жүргiзу" деген сөздер "есепке алуды жүргiзу мен қаржылық есептілік жасау" деген сөздермен ауыстырылсын; </w:t>
      </w:r>
    </w:p>
    <w:p>
      <w:pPr>
        <w:spacing w:after="0"/>
        <w:ind w:left="0"/>
        <w:jc w:val="both"/>
      </w:pPr>
      <w:r>
        <w:rPr>
          <w:rFonts w:ascii="Times New Roman"/>
          <w:b w:val="false"/>
          <w:i w:val="false"/>
          <w:color w:val="000000"/>
          <w:sz w:val="28"/>
        </w:rPr>
        <w:t xml:space="preserve">      2) 308-баптың 4-тармағында "есебiнiң" деген сөз "eceпкe алуды жүргiзу мен қаржылық есептілікті жасау" деген сөзбен ауыстырылсын; </w:t>
      </w:r>
    </w:p>
    <w:p>
      <w:pPr>
        <w:spacing w:after="0"/>
        <w:ind w:left="0"/>
        <w:jc w:val="both"/>
      </w:pPr>
      <w:r>
        <w:rPr>
          <w:rFonts w:ascii="Times New Roman"/>
          <w:b w:val="false"/>
          <w:i w:val="false"/>
          <w:color w:val="000000"/>
          <w:sz w:val="28"/>
        </w:rPr>
        <w:t xml:space="preserve">      3) 309-бапта: </w:t>
      </w:r>
      <w:r>
        <w:br/>
      </w:r>
      <w:r>
        <w:rPr>
          <w:rFonts w:ascii="Times New Roman"/>
          <w:b w:val="false"/>
          <w:i w:val="false"/>
          <w:color w:val="000000"/>
          <w:sz w:val="28"/>
        </w:rPr>
        <w:t xml:space="preserve">
      5-тармақтың 5) тармақшасының, 5-1-тармақтың, 8-тармақтың 1) тармақшасының бiрiншi абзацында "өзара тәуелдi" деген сөздер "өзара байланысты" деген сөздермен ауыстырылсын; </w:t>
      </w:r>
      <w:r>
        <w:br/>
      </w:r>
      <w:r>
        <w:rPr>
          <w:rFonts w:ascii="Times New Roman"/>
          <w:b w:val="false"/>
          <w:i w:val="false"/>
          <w:color w:val="000000"/>
          <w:sz w:val="28"/>
        </w:rPr>
        <w:t xml:space="preserve">
      6-тармақта "қатысушылардың өзара тәуелділiк", "өзара тәуелділiк" деген сөздер тиiсiнше "қатысушы тұлғалардың өзара байланыстылық", "өзара байланыстылық" деген сөздермен ауыстырылсын; </w:t>
      </w:r>
      <w:r>
        <w:br/>
      </w:r>
      <w:r>
        <w:rPr>
          <w:rFonts w:ascii="Times New Roman"/>
          <w:b w:val="false"/>
          <w:i w:val="false"/>
          <w:color w:val="000000"/>
          <w:sz w:val="28"/>
        </w:rPr>
        <w:t xml:space="preserve">
      7-тармақта "қатысушылардың өзара тәуелділігі", "өзара тәуелділiк" деген сөздер "қатысушы тұлғалардың өзара байланыстылығы" деген сөздермен ауыстырылсын; </w:t>
      </w:r>
      <w:r>
        <w:br/>
      </w:r>
      <w:r>
        <w:rPr>
          <w:rFonts w:ascii="Times New Roman"/>
          <w:b w:val="false"/>
          <w:i w:val="false"/>
          <w:color w:val="000000"/>
          <w:sz w:val="28"/>
        </w:rPr>
        <w:t xml:space="preserve">
      9-тармақтың 4) тармақшасында "өзара тәуелдi емес", "өзара тәуелдi" деген сөздер тиісінше "өзара байланысты емес", "өзара байланысты" деген сөздермен ауыстырылсын; </w:t>
      </w:r>
    </w:p>
    <w:p>
      <w:pPr>
        <w:spacing w:after="0"/>
        <w:ind w:left="0"/>
        <w:jc w:val="both"/>
      </w:pPr>
      <w:r>
        <w:rPr>
          <w:rFonts w:ascii="Times New Roman"/>
          <w:b w:val="false"/>
          <w:i w:val="false"/>
          <w:color w:val="000000"/>
          <w:sz w:val="28"/>
        </w:rPr>
        <w:t xml:space="preserve">      4) 312-баптың 2-тармағында "өзара тәуелдi" деген сөздер "өзара байланысты" деген сөздермен ауыстырылсын; </w:t>
      </w:r>
    </w:p>
    <w:p>
      <w:pPr>
        <w:spacing w:after="0"/>
        <w:ind w:left="0"/>
        <w:jc w:val="both"/>
      </w:pPr>
      <w:r>
        <w:rPr>
          <w:rFonts w:ascii="Times New Roman"/>
          <w:b w:val="false"/>
          <w:i w:val="false"/>
          <w:color w:val="000000"/>
          <w:sz w:val="28"/>
        </w:rPr>
        <w:t xml:space="preserve">      5) 341-баптың 2-тармағында "рыноктық құны" деген сөздерден кейiн "ал рыноктық құнын анықтау мүмкiн болмаған жағдайда Қазақстан Республикасының бағалау қызметi туралы заңнамалық актісіне сәйкес таңдап алынған тәуелсіз бағалаушы анықтайтын құны" деген сөздермен толықтырылсын; </w:t>
      </w:r>
    </w:p>
    <w:p>
      <w:pPr>
        <w:spacing w:after="0"/>
        <w:ind w:left="0"/>
        <w:jc w:val="both"/>
      </w:pPr>
      <w:r>
        <w:rPr>
          <w:rFonts w:ascii="Times New Roman"/>
          <w:b w:val="false"/>
          <w:i w:val="false"/>
          <w:color w:val="000000"/>
          <w:sz w:val="28"/>
        </w:rPr>
        <w:t xml:space="preserve">      6) 353-баптың 4-тармағының екiншi бөлiгiнде "бухгалтерлiк есебiнiң" деген сөздер "бухгалтерлік құжаттаманың" деген сөздермен ауыстырылсын; </w:t>
      </w:r>
    </w:p>
    <w:p>
      <w:pPr>
        <w:spacing w:after="0"/>
        <w:ind w:left="0"/>
        <w:jc w:val="both"/>
      </w:pPr>
      <w:r>
        <w:rPr>
          <w:rFonts w:ascii="Times New Roman"/>
          <w:b w:val="false"/>
          <w:i w:val="false"/>
          <w:color w:val="000000"/>
          <w:sz w:val="28"/>
        </w:rPr>
        <w:t xml:space="preserve">      7) 355-баптың 2-тармағының бiрiншi бөлiгiнде "бухгалтерлiк (кассалық) құжаттар бойынша" деген сөздер "бухгалтерлiк құжаттамада" деген сөздермен ауыстырылсын; </w:t>
      </w:r>
    </w:p>
    <w:p>
      <w:pPr>
        <w:spacing w:after="0"/>
        <w:ind w:left="0"/>
        <w:jc w:val="both"/>
      </w:pPr>
      <w:r>
        <w:rPr>
          <w:rFonts w:ascii="Times New Roman"/>
          <w:b w:val="false"/>
          <w:i w:val="false"/>
          <w:color w:val="000000"/>
          <w:sz w:val="28"/>
        </w:rPr>
        <w:t xml:space="preserve">      8) 435-баптың 4-тармағында "бухгалтерлік есеп пен есептіліктің құжаттарын" деген сөздер "бухгалтерлiк құжаттаманы" деген сөздермен ауыстырылсын; </w:t>
      </w:r>
    </w:p>
    <w:p>
      <w:pPr>
        <w:spacing w:after="0"/>
        <w:ind w:left="0"/>
        <w:jc w:val="both"/>
      </w:pPr>
      <w:r>
        <w:rPr>
          <w:rFonts w:ascii="Times New Roman"/>
          <w:b w:val="false"/>
          <w:i w:val="false"/>
          <w:color w:val="000000"/>
          <w:sz w:val="28"/>
        </w:rPr>
        <w:t xml:space="preserve">      9) 464-баптың 1-тармағында: </w:t>
      </w:r>
      <w:r>
        <w:br/>
      </w:r>
      <w:r>
        <w:rPr>
          <w:rFonts w:ascii="Times New Roman"/>
          <w:b w:val="false"/>
          <w:i w:val="false"/>
          <w:color w:val="000000"/>
          <w:sz w:val="28"/>
        </w:rPr>
        <w:t xml:space="preserve">
      2) тармақшада "құжаттарды" деген сөзден кейiн ", оның iшiнде бухгалтерлік құжаттаманы," деген сөздермен 3) тармақшадағы "құжаттар" деген сөзден кейiн "оның iшiнде бухгалтерлiк құжаттамалар," деген сөздермен толықтырылсын. </w:t>
      </w:r>
    </w:p>
    <w:bookmarkStart w:name="z8" w:id="7"/>
    <w:p>
      <w:pPr>
        <w:spacing w:after="0"/>
        <w:ind w:left="0"/>
        <w:jc w:val="both"/>
      </w:pPr>
      <w:r>
        <w:rPr>
          <w:rFonts w:ascii="Times New Roman"/>
          <w:b w:val="false"/>
          <w:i w:val="false"/>
          <w:color w:val="000000"/>
          <w:sz w:val="28"/>
        </w:rPr>
        <w:t>
      5. "Мемлекеттiк кәсіпорын туралы" Қазақстан Республикасының 1995 жылғы 19 маусымдағы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Жоғарғы Кеңесінің Жаршысы, 1995 ж., N 9-10, 66-құжат; N 24, 164-құжат; Қазақстан Республикасы Парламентiнiң Жаршысы, 1997 ж., N 12, 183-құжат; N 13-14, 205-құжат; 1998 ж., N 23, 429-құжат; 1999 ж., N 22, 789-құжат; N 23, 916-құжат; 2001 ж., N 10, 126-құжат; 2002 ж., N 10, 102-құжат; 2003 ж., N 11, 71-құжат; 2004 ж., N 11-12, 65-құжат): </w:t>
      </w:r>
      <w:r>
        <w:br/>
      </w:r>
      <w:r>
        <w:rPr>
          <w:rFonts w:ascii="Times New Roman"/>
          <w:b w:val="false"/>
          <w:i w:val="false"/>
          <w:color w:val="000000"/>
          <w:sz w:val="28"/>
        </w:rPr>
        <w:t xml:space="preserve">
      10-баптың 1-тармағында "негiзгi және айналыс қаражаты, сондай-ақ құны кәсіпорынның дербес балансында көрсетiлген құндылықтар" деген сөздер "кәсіпорынның дербес балансында көрсетілген кәсіпорынның барлық активтері" деген сөздермен ауыстырылсын. </w:t>
      </w:r>
    </w:p>
    <w:bookmarkEnd w:id="7"/>
    <w:bookmarkStart w:name="z9" w:id="8"/>
    <w:p>
      <w:pPr>
        <w:spacing w:after="0"/>
        <w:ind w:left="0"/>
        <w:jc w:val="both"/>
      </w:pPr>
      <w:r>
        <w:rPr>
          <w:rFonts w:ascii="Times New Roman"/>
          <w:b w:val="false"/>
          <w:i w:val="false"/>
          <w:color w:val="000000"/>
          <w:sz w:val="28"/>
        </w:rPr>
        <w:t>
      6. "Қазақстан Республикасындағы банктер және банк қызметi туралы" Қазақстан Республикасының 1995 жылғы 31 тамыздағы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Жоғарғы Кеңесінің Жаршысы, 1995 ж., N 15-16, 106-құжат; Қазақстан Республикасы Парламентінің Жаршысы, 1996 ж., N 2, 184-құжат; N 15, 281-құжат; N 19, 370-құжат; 1997 ж., N 5, 58-құжат; N 13-14, 205-құжат; N 22, 333-құжат; 1998 ж., N 11-12, 176-құжат; N 17-18, 224-құжат; 1999 ж., N 20, 727-құжат; 2000 ж., N 3-4, 66-құжат; N 22, 408-құжат 2001 ж., N 8, 52-құжат; N 9, 86-құжат; 2002 ж., N 17, 155-құжат; 2003 ж., N 5, 31-құжат; N 10, 51-құжат; N 11, 56, 67-құжат; N 15, 138, 139-құжат; 2004 ж, N 11-12, 66-құжат; N 15, 86-құжат; N 16, 91-құжат; N 23, 140-құжат; 2005 ж., N 7-8, 24-құжат; N 14, 58-құжат): </w:t>
      </w:r>
    </w:p>
    <w:bookmarkEnd w:id="8"/>
    <w:p>
      <w:pPr>
        <w:spacing w:after="0"/>
        <w:ind w:left="0"/>
        <w:jc w:val="both"/>
      </w:pPr>
      <w:r>
        <w:rPr>
          <w:rFonts w:ascii="Times New Roman"/>
          <w:b w:val="false"/>
          <w:i w:val="false"/>
          <w:color w:val="000000"/>
          <w:sz w:val="28"/>
        </w:rPr>
        <w:t xml:space="preserve">      1) 21-баптың 2-тармағының б) тармақшасында "жылдық eceбi" деген сөздер "жылдық қаржылық есептілігі" деген сөздермен ауыстырылсын; </w:t>
      </w:r>
    </w:p>
    <w:p>
      <w:pPr>
        <w:spacing w:after="0"/>
        <w:ind w:left="0"/>
        <w:jc w:val="both"/>
      </w:pPr>
      <w:r>
        <w:rPr>
          <w:rFonts w:ascii="Times New Roman"/>
          <w:b w:val="false"/>
          <w:i w:val="false"/>
          <w:color w:val="000000"/>
          <w:sz w:val="28"/>
        </w:rPr>
        <w:t xml:space="preserve">      2) 29-баптың 7-тармағының г) тармақшасында "жылдық eceбi" деген сөздер "жылдық қаржылық есептілiгi" деген сөздермен ауыстырылсын; </w:t>
      </w:r>
    </w:p>
    <w:p>
      <w:pPr>
        <w:spacing w:after="0"/>
        <w:ind w:left="0"/>
        <w:jc w:val="both"/>
      </w:pPr>
      <w:r>
        <w:rPr>
          <w:rFonts w:ascii="Times New Roman"/>
          <w:b w:val="false"/>
          <w:i w:val="false"/>
          <w:color w:val="000000"/>
          <w:sz w:val="28"/>
        </w:rPr>
        <w:t xml:space="preserve">      3) 55-баптың бiрiншi бөлігінде: </w:t>
      </w:r>
      <w:r>
        <w:br/>
      </w:r>
      <w:r>
        <w:rPr>
          <w:rFonts w:ascii="Times New Roman"/>
          <w:b w:val="false"/>
          <w:i w:val="false"/>
          <w:color w:val="000000"/>
          <w:sz w:val="28"/>
        </w:rPr>
        <w:t xml:space="preserve">
      "жылдық балансты және кiрiстер мен шығыстар туралы есепті қоса, жылдық есебiн" деген сөздер "жылдық қаржылық есептiлiкті" деген сөздермен ауыстырылсын; </w:t>
      </w:r>
      <w:r>
        <w:br/>
      </w:r>
      <w:r>
        <w:rPr>
          <w:rFonts w:ascii="Times New Roman"/>
          <w:b w:val="false"/>
          <w:i w:val="false"/>
          <w:color w:val="000000"/>
          <w:sz w:val="28"/>
        </w:rPr>
        <w:t xml:space="preserve">
      "түрлер мен" деген сөздер "тiзбе, нысан бойынша және" деген сөздермен ауыстырылсын; </w:t>
      </w:r>
      <w:r>
        <w:br/>
      </w:r>
      <w:r>
        <w:rPr>
          <w:rFonts w:ascii="Times New Roman"/>
          <w:b w:val="false"/>
          <w:i w:val="false"/>
          <w:color w:val="000000"/>
          <w:sz w:val="28"/>
        </w:rPr>
        <w:t xml:space="preserve">
      "кiрiстер мен шығыстар" деген сөздер "пайда мен залал" деген сөздермен ауыстырылсын. </w:t>
      </w:r>
    </w:p>
    <w:bookmarkStart w:name="z10" w:id="9"/>
    <w:p>
      <w:pPr>
        <w:spacing w:after="0"/>
        <w:ind w:left="0"/>
        <w:jc w:val="both"/>
      </w:pPr>
      <w:r>
        <w:rPr>
          <w:rFonts w:ascii="Times New Roman"/>
          <w:b w:val="false"/>
          <w:i w:val="false"/>
          <w:color w:val="000000"/>
          <w:sz w:val="28"/>
        </w:rPr>
        <w:t>
      7. "Бухгалтерлік есепке алу мен қаржылық есеп беру туралы" Қазақстан Республикасының 1995 жылғы 26 желтоқсандағы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Жоғарғы Кеңесiнiң Жаршысы, 1995 ж., N 24, 171-құжат; Қазақстан Республикасы Парламентiнiң Жаршысы, 1997 ж., N 13-14, 205-құжат; 1999 ж., N 20, 727-құжат; 2001 ж., N 24, 338-құжат; N 15, 139-құжат; 2004 ж., N 11-12, 66-құжат): </w:t>
      </w:r>
    </w:p>
    <w:bookmarkEnd w:id="9"/>
    <w:p>
      <w:pPr>
        <w:spacing w:after="0"/>
        <w:ind w:left="0"/>
        <w:jc w:val="both"/>
      </w:pPr>
      <w:r>
        <w:rPr>
          <w:rFonts w:ascii="Times New Roman"/>
          <w:b w:val="false"/>
          <w:i w:val="false"/>
          <w:color w:val="000000"/>
          <w:sz w:val="28"/>
        </w:rPr>
        <w:t xml:space="preserve">      1) кiрiспеде "жалпы" деген сөз алып тасталсын; </w:t>
      </w:r>
    </w:p>
    <w:p>
      <w:pPr>
        <w:spacing w:after="0"/>
        <w:ind w:left="0"/>
        <w:jc w:val="both"/>
      </w:pPr>
      <w:r>
        <w:rPr>
          <w:rFonts w:ascii="Times New Roman"/>
          <w:b w:val="false"/>
          <w:i w:val="false"/>
          <w:color w:val="000000"/>
          <w:sz w:val="28"/>
        </w:rPr>
        <w:t xml:space="preserve">      2) 1-бап мынадай редакцияда жазылсын: </w:t>
      </w:r>
    </w:p>
    <w:p>
      <w:pPr>
        <w:spacing w:after="0"/>
        <w:ind w:left="0"/>
        <w:jc w:val="both"/>
      </w:pPr>
      <w:r>
        <w:rPr>
          <w:rFonts w:ascii="Times New Roman"/>
          <w:b w:val="false"/>
          <w:i w:val="false"/>
          <w:color w:val="000000"/>
          <w:sz w:val="28"/>
        </w:rPr>
        <w:t xml:space="preserve">      "1-бап. Осы Заңда пайдаланылатын негiзгi ұғымдар </w:t>
      </w:r>
    </w:p>
    <w:p>
      <w:pPr>
        <w:spacing w:after="0"/>
        <w:ind w:left="0"/>
        <w:jc w:val="both"/>
      </w:pPr>
      <w:r>
        <w:rPr>
          <w:rFonts w:ascii="Times New Roman"/>
          <w:b w:val="false"/>
          <w:i w:val="false"/>
          <w:color w:val="000000"/>
          <w:sz w:val="28"/>
        </w:rPr>
        <w:t xml:space="preserve">      Осы Заңның мақсаты үшін мынадай ұғымдар пайдаланылады: </w:t>
      </w:r>
      <w:r>
        <w:br/>
      </w:r>
      <w:r>
        <w:rPr>
          <w:rFonts w:ascii="Times New Roman"/>
          <w:b w:val="false"/>
          <w:i w:val="false"/>
          <w:color w:val="000000"/>
          <w:sz w:val="28"/>
        </w:rPr>
        <w:t xml:space="preserve">
      аккредиттеу - бухгалтерлердiң кәсіптік ұйымдарының және осы Заңда көзделген, уәкілеттi орган белгілеген нысан бойынша берiлетін куәлiкпен расталған бухгалтерлерді кәсіптік сертификаттауды жүзеге асыратын ұйымдардың құқықтық өкілеттігін уәкілетті органның ресми тануы; </w:t>
      </w:r>
      <w:r>
        <w:br/>
      </w:r>
      <w:r>
        <w:rPr>
          <w:rFonts w:ascii="Times New Roman"/>
          <w:b w:val="false"/>
          <w:i w:val="false"/>
          <w:color w:val="000000"/>
          <w:sz w:val="28"/>
        </w:rPr>
        <w:t xml:space="preserve">
      бухгалтерлердi кәсіптiк сертификаттау жөнiндегі аккредиттелген ұйым (бұдан әрi - сертификаттау жөніндегi ұйым) - бухгалтерлердi кәсiптiк сертификаттауды және кәсiптiк ұйымдармен өзара iс-қимылды жүзеге асыратын, уәкілеттi орган белгілеген тәртiпте аккредиттелген заңды тұлға; </w:t>
      </w:r>
      <w:r>
        <w:br/>
      </w:r>
      <w:r>
        <w:rPr>
          <w:rFonts w:ascii="Times New Roman"/>
          <w:b w:val="false"/>
          <w:i w:val="false"/>
          <w:color w:val="000000"/>
          <w:sz w:val="28"/>
        </w:rPr>
        <w:t xml:space="preserve">
      бухгалтерлік ұйым - бухгалтерлiк есепке алу және (немесе) аудит саласында қызмет көрсететiн, аккредиттелген кәсiптiк ұйымның мүшесi болып табылатын ұйым; </w:t>
      </w:r>
      <w:r>
        <w:br/>
      </w:r>
      <w:r>
        <w:rPr>
          <w:rFonts w:ascii="Times New Roman"/>
          <w:b w:val="false"/>
          <w:i w:val="false"/>
          <w:color w:val="000000"/>
          <w:sz w:val="28"/>
        </w:rPr>
        <w:t xml:space="preserve">
      қаржылық есептілiктiң халықаралық стандарттары (бұдан әрi - ҚЕХС) - Қаржылық есептілiктiң халықаралық стандарттары комитетінiң қоры (International Accounting Standards Committee Foundation) қабылдаған қаржылық есептілік стандарттары; </w:t>
      </w:r>
      <w:r>
        <w:br/>
      </w:r>
      <w:r>
        <w:rPr>
          <w:rFonts w:ascii="Times New Roman"/>
          <w:b w:val="false"/>
          <w:i w:val="false"/>
          <w:color w:val="000000"/>
          <w:sz w:val="28"/>
        </w:rPr>
        <w:t xml:space="preserve">
      Қазақстан Республикасындағы қаржылық есептiліктiң халықаралық стандарттары (бұдан әрi - Қазақстандағы ҚЕХС) - Қазақстан Республикасының аумағында қолдану үшiн бухгалтерлiк есепке алу мен қаржылық есеп беру мәселелерi жөнiндегi уәкілеттi органмен бекiтілген, ҚЕХС iшiндегi қаржылық есептілiктiң стандарттары; </w:t>
      </w:r>
      <w:r>
        <w:br/>
      </w:r>
      <w:r>
        <w:rPr>
          <w:rFonts w:ascii="Times New Roman"/>
          <w:b w:val="false"/>
          <w:i w:val="false"/>
          <w:color w:val="000000"/>
          <w:sz w:val="28"/>
        </w:rPr>
        <w:t xml:space="preserve">
      бастапқы есепке алу құжаттары (бұдан әрi - бастапқы құжаттар) - операцияны немесе уақиғаны жасаудың бухгалтерлiк есептi жүргізуге негіз болатын оны бiтiруге арналған құқықтың қағаз, сол сияқты электрондық тасығыштардағы фактінің құжаттық куәлігі; </w:t>
      </w:r>
      <w:r>
        <w:br/>
      </w:r>
      <w:r>
        <w:rPr>
          <w:rFonts w:ascii="Times New Roman"/>
          <w:b w:val="false"/>
          <w:i w:val="false"/>
          <w:color w:val="000000"/>
          <w:sz w:val="28"/>
        </w:rPr>
        <w:t xml:space="preserve">
      кәсіптік бухгалтер - кәсіптiк бухгалтердiң сертификаты бар және кәсiптiк ұйымның мүшесi болып табылатын жеке тұлға; </w:t>
      </w:r>
      <w:r>
        <w:br/>
      </w:r>
      <w:r>
        <w:rPr>
          <w:rFonts w:ascii="Times New Roman"/>
          <w:b w:val="false"/>
          <w:i w:val="false"/>
          <w:color w:val="000000"/>
          <w:sz w:val="28"/>
        </w:rPr>
        <w:t xml:space="preserve">
      жария ұйымдар - қаржы ұйымдары, акционерлік қоғамдар мен жер қойнауын пайдаланушы ұйымдар (кеңінен таралған пайдалы қазбаларды өндіретін ұйымдардан басқа), жарғылық капиталында мемлекеттiң қатысу үлесi бар ұйымдар (жедел басқару құқығындағы мемлекеттiк кәсiпорындарды қоспағанда) жататын қызметi қоғамдық мүдденi бiлдiретiн ұйымдар; </w:t>
      </w:r>
      <w:r>
        <w:br/>
      </w:r>
      <w:r>
        <w:rPr>
          <w:rFonts w:ascii="Times New Roman"/>
          <w:b w:val="false"/>
          <w:i w:val="false"/>
          <w:color w:val="000000"/>
          <w:sz w:val="28"/>
        </w:rPr>
        <w:t xml:space="preserve">
      бухгалтерлiк есепке алудың тiркелiмдерi - қаржылық есеп беруде көрсету үшін есепке алуға қабылданған бастапқы құжаттарда бар ақпаратты қорытындылау, жүйелендiру мен жинақтауға арналған нысан; </w:t>
      </w:r>
      <w:r>
        <w:br/>
      </w:r>
      <w:r>
        <w:rPr>
          <w:rFonts w:ascii="Times New Roman"/>
          <w:b w:val="false"/>
          <w:i w:val="false"/>
          <w:color w:val="000000"/>
          <w:sz w:val="28"/>
        </w:rPr>
        <w:t xml:space="preserve">
      бухгалтерлiк қызметтiң басшысы (бұдан әрi - бас бухгалтер) - бac бухгалтер немесе бухгалтерлiк есепке алуды жүргiзудi, қаржылық есеп берудi жасау мен ұсынуды, есепке алу саясатын қалыптастыруды қамтамасыз ететiн лауазымды тұлға; </w:t>
      </w:r>
      <w:r>
        <w:br/>
      </w:r>
      <w:r>
        <w:rPr>
          <w:rFonts w:ascii="Times New Roman"/>
          <w:b w:val="false"/>
          <w:i w:val="false"/>
          <w:color w:val="000000"/>
          <w:sz w:val="28"/>
        </w:rPr>
        <w:t xml:space="preserve">
      кәсiптiк бухгалтердiң сертификаты (бұдан әрi - сертификат) - кәсiптiк бухгалтерлерді сертификаттау жөнінде аккредиттелген ұйыммен берiлген, оның кәсiби біліктілігін куәландыратын құжат; </w:t>
      </w:r>
      <w:r>
        <w:br/>
      </w:r>
      <w:r>
        <w:rPr>
          <w:rFonts w:ascii="Times New Roman"/>
          <w:b w:val="false"/>
          <w:i w:val="false"/>
          <w:color w:val="000000"/>
          <w:sz w:val="28"/>
        </w:rPr>
        <w:t xml:space="preserve">
      қаржылық есеп беру стандарты - бухгалтерлік есептi жүргiзу мен қаржылық есептiлiктi жасаудың принциптерiн және әдiстерін белгiлейтiн, бухгалтерлік есепке aлу мен қаржылық есеп беру жөніндегi уәкілеттi органмен, Қазақстан Республикасының Ұлттық Банкiмен бекiтілген және Қазақстан Республикасы заңнамасының құрамдас бөлігі болып табылатын құжат; </w:t>
      </w:r>
      <w:r>
        <w:br/>
      </w:r>
      <w:r>
        <w:rPr>
          <w:rFonts w:ascii="Times New Roman"/>
          <w:b w:val="false"/>
          <w:i w:val="false"/>
          <w:color w:val="000000"/>
          <w:sz w:val="28"/>
        </w:rPr>
        <w:t xml:space="preserve">
      бухгалтерлік есепке алу мен қаржылық есеп беру мәселелерi жөніндегi уәкілетті орган (бұдан әрi - уәкілеттi орган) - бухгалтерлік есепке aлу мен қаржылық есеп беру саласындағы қызметтi реттеудi жүзеге асыратын орталық мемлекеттiк орган."; </w:t>
      </w:r>
    </w:p>
    <w:p>
      <w:pPr>
        <w:spacing w:after="0"/>
        <w:ind w:left="0"/>
        <w:jc w:val="both"/>
      </w:pPr>
      <w:r>
        <w:rPr>
          <w:rFonts w:ascii="Times New Roman"/>
          <w:b w:val="false"/>
          <w:i w:val="false"/>
          <w:color w:val="000000"/>
          <w:sz w:val="28"/>
        </w:rPr>
        <w:t xml:space="preserve">      3) мынадай мазмұндағы 1-1-баппен толықтырылсын: </w:t>
      </w:r>
    </w:p>
    <w:p>
      <w:pPr>
        <w:spacing w:after="0"/>
        <w:ind w:left="0"/>
        <w:jc w:val="both"/>
      </w:pPr>
      <w:r>
        <w:rPr>
          <w:rFonts w:ascii="Times New Roman"/>
          <w:b w:val="false"/>
          <w:i w:val="false"/>
          <w:color w:val="000000"/>
          <w:sz w:val="28"/>
        </w:rPr>
        <w:t xml:space="preserve">      "1-1-бап. Осы Заңның қолданылу аясы </w:t>
      </w:r>
    </w:p>
    <w:p>
      <w:pPr>
        <w:spacing w:after="0"/>
        <w:ind w:left="0"/>
        <w:jc w:val="both"/>
      </w:pPr>
      <w:r>
        <w:rPr>
          <w:rFonts w:ascii="Times New Roman"/>
          <w:b w:val="false"/>
          <w:i w:val="false"/>
          <w:color w:val="000000"/>
          <w:sz w:val="28"/>
        </w:rPr>
        <w:t xml:space="preserve">      1. Осы Заңның күшi жеке кәсiпкерлiк субъектiсi болып табылатын жеке тұлғаларға (бұдан әрi - кәсiпкерлер), заңды тұлғаларға және Қазақстан Республикасының заңнамасына сәйкес Қазақстан Республикасының аумағында тiркелген резидент еместердiң филиалдары мен өкілдiктерiне (бұдан әрi - ұйымдар) қолданылады. </w:t>
      </w:r>
      <w:r>
        <w:br/>
      </w:r>
      <w:r>
        <w:rPr>
          <w:rFonts w:ascii="Times New Roman"/>
          <w:b w:val="false"/>
          <w:i w:val="false"/>
          <w:color w:val="000000"/>
          <w:sz w:val="28"/>
        </w:rPr>
        <w:t xml:space="preserve">
      2. Шағын кәсiпкерлiк субъектілерi болып табылатын және салық заңнамасына сәйкес бiржолғы талон мен патент негiзiнде арнайы салық режимiн қолданатын жеке тұлғалар бухгалтерлiк есепке алуды жүргiзудi және қаржылық есеп берудi жасауды жүзеге асырмауға құқылы. </w:t>
      </w:r>
      <w:r>
        <w:br/>
      </w:r>
      <w:r>
        <w:rPr>
          <w:rFonts w:ascii="Times New Roman"/>
          <w:b w:val="false"/>
          <w:i w:val="false"/>
          <w:color w:val="000000"/>
          <w:sz w:val="28"/>
        </w:rPr>
        <w:t xml:space="preserve">
      Салық заңнамасына сәйкес бухгалтерлiк есепке алуды жүргiзуге және қаржылық есеп берудi жасауға арналған оңайлатылған декларация негiзiнде арнайы салық режимiн қолданатын шағын кәсіпкерлiк субъектілерi уәкілеттi орган қабылдаған мамандандырылған қаржылық есеп беру стандартын қолданады немесе осы баптың 3-5-тармақтарына сәйкес қаржылық eсeп берудi жасаудың бiр түрін қолдануға құқылы. </w:t>
      </w:r>
      <w:r>
        <w:br/>
      </w:r>
      <w:r>
        <w:rPr>
          <w:rFonts w:ascii="Times New Roman"/>
          <w:b w:val="false"/>
          <w:i w:val="false"/>
          <w:color w:val="000000"/>
          <w:sz w:val="28"/>
        </w:rPr>
        <w:t xml:space="preserve">
      3. Кәсіпкерлiк (бизнес) субъектілерi мынадай санаттарға: </w:t>
      </w:r>
      <w:r>
        <w:br/>
      </w:r>
      <w:r>
        <w:rPr>
          <w:rFonts w:ascii="Times New Roman"/>
          <w:b w:val="false"/>
          <w:i w:val="false"/>
          <w:color w:val="000000"/>
          <w:sz w:val="28"/>
        </w:rPr>
        <w:t xml:space="preserve">
      1) шаруашылық (фермерлiк) қожалықтарына, ауыл шаруашылығы өнiмдерiн өндiретiн заңды тұлғаларға, сондай-ақ оңайлатылған декларация негiзiнде салық заңнамасына сәйкес арнайы салық режимін қолданатын шағын кәсiпкерлiк субъектілерiне; </w:t>
      </w:r>
      <w:r>
        <w:br/>
      </w:r>
      <w:r>
        <w:rPr>
          <w:rFonts w:ascii="Times New Roman"/>
          <w:b w:val="false"/>
          <w:i w:val="false"/>
          <w:color w:val="000000"/>
          <w:sz w:val="28"/>
        </w:rPr>
        <w:t xml:space="preserve">
      2) осы баптың 3-тармағының 1) тармақшасында санамаланғандарды қоспағанда шағын кәсiпкерлiк субъектілерiне, сондай-ақ мемлекеттік мекемелерден басқа коммерциялық емес ұйымдарға; </w:t>
      </w:r>
      <w:r>
        <w:br/>
      </w:r>
      <w:r>
        <w:rPr>
          <w:rFonts w:ascii="Times New Roman"/>
          <w:b w:val="false"/>
          <w:i w:val="false"/>
          <w:color w:val="000000"/>
          <w:sz w:val="28"/>
        </w:rPr>
        <w:t xml:space="preserve">
      3) жария ұйымдарды қоспағанда орта кәсiпкерлік субъектілерiне; </w:t>
      </w:r>
      <w:r>
        <w:br/>
      </w:r>
      <w:r>
        <w:rPr>
          <w:rFonts w:ascii="Times New Roman"/>
          <w:b w:val="false"/>
          <w:i w:val="false"/>
          <w:color w:val="000000"/>
          <w:sz w:val="28"/>
        </w:rPr>
        <w:t xml:space="preserve">
      4) iрi бизнес субъектілерiне және жария ұйымдарға жатқызылуына қарай уәкілетті орган белгiлеген әртүрлi тәртiппен бухгалтерлік есепке алуды жүргiзу мен қаржылық есеп берудi жасауды жүзеге асырады. </w:t>
      </w:r>
      <w:r>
        <w:br/>
      </w:r>
      <w:r>
        <w:rPr>
          <w:rFonts w:ascii="Times New Roman"/>
          <w:b w:val="false"/>
          <w:i w:val="false"/>
          <w:color w:val="000000"/>
          <w:sz w:val="28"/>
        </w:rPr>
        <w:t xml:space="preserve">
      4. Iрi бизнес субъектілерi мен жария ұйымдар қаржылық есеп берудi Қазақстандағы ҚЕХС-ке сәйкес жасауға міндетті. </w:t>
      </w:r>
      <w:r>
        <w:br/>
      </w:r>
      <w:r>
        <w:rPr>
          <w:rFonts w:ascii="Times New Roman"/>
          <w:b w:val="false"/>
          <w:i w:val="false"/>
          <w:color w:val="000000"/>
          <w:sz w:val="28"/>
        </w:rPr>
        <w:t xml:space="preserve">
      5. Кәсіпкерлер мен ұйымдар бухгалтерлiк eceпкe алу мен қаржылық есеп берудi жасауды Қазақстан Республикасының бухгалтерлiк eceпкe алу мен қаржылық есеп беру туралы заңнамасына сәйкес жүргiзуге мiндеттi. </w:t>
      </w:r>
      <w:r>
        <w:br/>
      </w:r>
      <w:r>
        <w:rPr>
          <w:rFonts w:ascii="Times New Roman"/>
          <w:b w:val="false"/>
          <w:i w:val="false"/>
          <w:color w:val="000000"/>
          <w:sz w:val="28"/>
        </w:rPr>
        <w:t xml:space="preserve">
      6. Бағалы қағаздары ең жоғары және одан кейiнгi санат бойынша Қазақстан Республикасындағы сауда-саттықты ұйымдастырушының ресми тiзiмiне енгiзiлген ұйымдар қаржылық есеп берудi жасауды ҚЕХС-ке сәйкес жүзеге acыруға міндеттi."; </w:t>
      </w:r>
    </w:p>
    <w:p>
      <w:pPr>
        <w:spacing w:after="0"/>
        <w:ind w:left="0"/>
        <w:jc w:val="both"/>
      </w:pPr>
      <w:r>
        <w:rPr>
          <w:rFonts w:ascii="Times New Roman"/>
          <w:b w:val="false"/>
          <w:i w:val="false"/>
          <w:color w:val="000000"/>
          <w:sz w:val="28"/>
        </w:rPr>
        <w:t xml:space="preserve">      4) 2-бап мынадай мазмұндағы 3, 4-тармақтармен толықтырылсын: </w:t>
      </w:r>
      <w:r>
        <w:br/>
      </w:r>
      <w:r>
        <w:rPr>
          <w:rFonts w:ascii="Times New Roman"/>
          <w:b w:val="false"/>
          <w:i w:val="false"/>
          <w:color w:val="000000"/>
          <w:sz w:val="28"/>
        </w:rPr>
        <w:t xml:space="preserve">
      "3. Қазақстан Республикасының аумағында қаржылық есеп беру стандарттарын қолданысқа енгiзу уәкiлеттi органның нормативтiк құқықтық актілерімен жүзеге асырылады, ҚЕХС-пен реттелмеген мәселелер бойынша қаржылық есеп беру стандарттары уәкiлеттi органның немесе Қазақстан Республикасының Ұлттық Банкінiң нормативтік құқықтық актiлерiмен жүзеге асырылады. </w:t>
      </w:r>
      <w:r>
        <w:br/>
      </w:r>
      <w:r>
        <w:rPr>
          <w:rFonts w:ascii="Times New Roman"/>
          <w:b w:val="false"/>
          <w:i w:val="false"/>
          <w:color w:val="000000"/>
          <w:sz w:val="28"/>
        </w:rPr>
        <w:t xml:space="preserve">
      4. Қаржылық есеп беру стандарттарының негізгi ұғымдары мен ережелерi бухгалтерлік есепке алу мен қаржылық есеп беру саласында, сондай-ақ Қазақстан Республикасының заңнамасында көзделген жағдайларда басқа салаларда қолданылады."; </w:t>
      </w:r>
    </w:p>
    <w:p>
      <w:pPr>
        <w:spacing w:after="0"/>
        <w:ind w:left="0"/>
        <w:jc w:val="both"/>
      </w:pPr>
      <w:r>
        <w:rPr>
          <w:rFonts w:ascii="Times New Roman"/>
          <w:b w:val="false"/>
          <w:i w:val="false"/>
          <w:color w:val="000000"/>
          <w:sz w:val="28"/>
        </w:rPr>
        <w:t xml:space="preserve">      5) 2-1-бап алып тасталсын; </w:t>
      </w:r>
    </w:p>
    <w:p>
      <w:pPr>
        <w:spacing w:after="0"/>
        <w:ind w:left="0"/>
        <w:jc w:val="both"/>
      </w:pPr>
      <w:r>
        <w:rPr>
          <w:rFonts w:ascii="Times New Roman"/>
          <w:b w:val="false"/>
          <w:i w:val="false"/>
          <w:color w:val="000000"/>
          <w:sz w:val="28"/>
        </w:rPr>
        <w:t xml:space="preserve">      6) 3-бапта: </w:t>
      </w:r>
      <w:r>
        <w:br/>
      </w:r>
      <w:r>
        <w:rPr>
          <w:rFonts w:ascii="Times New Roman"/>
          <w:b w:val="false"/>
          <w:i w:val="false"/>
          <w:color w:val="000000"/>
          <w:sz w:val="28"/>
        </w:rPr>
        <w:t xml:space="preserve">
      1-тармақта "уәкiлетті мемлекеттiк орган (бұдан әрі - уәкілеттi орган)" деген сөздер "уәкiлеттi орган" деген сөздермен ауыстырылсын; </w:t>
      </w:r>
      <w:r>
        <w:br/>
      </w:r>
      <w:r>
        <w:rPr>
          <w:rFonts w:ascii="Times New Roman"/>
          <w:b w:val="false"/>
          <w:i w:val="false"/>
          <w:color w:val="000000"/>
          <w:sz w:val="28"/>
        </w:rPr>
        <w:t xml:space="preserve">
      2-тармақта "актiлермен" деген сөзден кейiн "бюджетті атқару жөнiндегi орталық уәкiлеттi органмен" деген сөздермен толықтырылсын; </w:t>
      </w:r>
      <w:r>
        <w:br/>
      </w:r>
      <w:r>
        <w:rPr>
          <w:rFonts w:ascii="Times New Roman"/>
          <w:b w:val="false"/>
          <w:i w:val="false"/>
          <w:color w:val="000000"/>
          <w:sz w:val="28"/>
        </w:rPr>
        <w:t xml:space="preserve">
      5-тармақ мынадай редакцияда жазылсын: </w:t>
      </w:r>
      <w:r>
        <w:br/>
      </w:r>
      <w:r>
        <w:rPr>
          <w:rFonts w:ascii="Times New Roman"/>
          <w:b w:val="false"/>
          <w:i w:val="false"/>
          <w:color w:val="000000"/>
          <w:sz w:val="28"/>
        </w:rPr>
        <w:t xml:space="preserve">
      "5. Уәкiлетті орган: </w:t>
      </w:r>
      <w:r>
        <w:br/>
      </w:r>
      <w:r>
        <w:rPr>
          <w:rFonts w:ascii="Times New Roman"/>
          <w:b w:val="false"/>
          <w:i w:val="false"/>
          <w:color w:val="000000"/>
          <w:sz w:val="28"/>
        </w:rPr>
        <w:t xml:space="preserve">
      1) бухгалтерлiк есепке алу мен қаржылық есеп беру саласындағы мемлекеттiк саясаттың қалыптасуын қамтамасыз етедi; </w:t>
      </w:r>
      <w:r>
        <w:br/>
      </w:r>
      <w:r>
        <w:rPr>
          <w:rFonts w:ascii="Times New Roman"/>
          <w:b w:val="false"/>
          <w:i w:val="false"/>
          <w:color w:val="000000"/>
          <w:sz w:val="28"/>
        </w:rPr>
        <w:t xml:space="preserve">
      2) бухгалтерлiк есепке алуды жүргізудiң тәртiбiн анықтайды; </w:t>
      </w:r>
      <w:r>
        <w:br/>
      </w:r>
      <w:r>
        <w:rPr>
          <w:rFonts w:ascii="Times New Roman"/>
          <w:b w:val="false"/>
          <w:i w:val="false"/>
          <w:color w:val="000000"/>
          <w:sz w:val="28"/>
        </w:rPr>
        <w:t xml:space="preserve">
      3) қаржылық есеп беру стандарттарын қолдану туралы нұсқаулықты әзiрлейдi және бекiтеді; </w:t>
      </w:r>
      <w:r>
        <w:br/>
      </w:r>
      <w:r>
        <w:rPr>
          <w:rFonts w:ascii="Times New Roman"/>
          <w:b w:val="false"/>
          <w:i w:val="false"/>
          <w:color w:val="000000"/>
          <w:sz w:val="28"/>
        </w:rPr>
        <w:t xml:space="preserve">
      4) Консультативтік органның келiсiмiмен Қазақстан Республикасының бухгалтерлiк есепке алу мен қаржылық есеп беру туралы нормативтiк құқықтық актілерін қабылдайды; </w:t>
      </w:r>
      <w:r>
        <w:br/>
      </w:r>
      <w:r>
        <w:rPr>
          <w:rFonts w:ascii="Times New Roman"/>
          <w:b w:val="false"/>
          <w:i w:val="false"/>
          <w:color w:val="000000"/>
          <w:sz w:val="28"/>
        </w:rPr>
        <w:t xml:space="preserve">
      5) қаржылық есеп беру стандарттарын және оның ҚЕХС-пен реттелмеген мәселелер бойынша әдiстемелiк ұсынымдарын әзiрлеу мен бекiтудi қамтамасыз етеді; </w:t>
      </w:r>
      <w:r>
        <w:br/>
      </w:r>
      <w:r>
        <w:rPr>
          <w:rFonts w:ascii="Times New Roman"/>
          <w:b w:val="false"/>
          <w:i w:val="false"/>
          <w:color w:val="000000"/>
          <w:sz w:val="28"/>
        </w:rPr>
        <w:t xml:space="preserve">
      6) Консультативтiк орган берген ұсыныстарды ескере отырып Қазақстан Республикасының аумағында нақты ҚЕХС-тiң қолданылуы туралы шешім қабылдайды; </w:t>
      </w:r>
      <w:r>
        <w:br/>
      </w:r>
      <w:r>
        <w:rPr>
          <w:rFonts w:ascii="Times New Roman"/>
          <w:b w:val="false"/>
          <w:i w:val="false"/>
          <w:color w:val="000000"/>
          <w:sz w:val="28"/>
        </w:rPr>
        <w:t xml:space="preserve">
      7) нақты ҚЕХС-тiң, не оның жекелеген ережелерi Қазақстан Республикасы аумағында қолданылмайтын жағдайда Консультативтiк органмен бiрлесiп қаржылық есеп берудiң тиiстi стандартын әзiрлеудi және бекiтудi қамтамасыз етеді; </w:t>
      </w:r>
      <w:r>
        <w:br/>
      </w:r>
      <w:r>
        <w:rPr>
          <w:rFonts w:ascii="Times New Roman"/>
          <w:b w:val="false"/>
          <w:i w:val="false"/>
          <w:color w:val="000000"/>
          <w:sz w:val="28"/>
        </w:rPr>
        <w:t xml:space="preserve">
      8) бухгалтерлiк есепке алу шоттарының жұмыс жоспарын әзiрлеу жөнiндегi нұсқаулықты (негiздi) әзiрлейдi және бекiтедi; </w:t>
      </w:r>
      <w:r>
        <w:br/>
      </w:r>
      <w:r>
        <w:rPr>
          <w:rFonts w:ascii="Times New Roman"/>
          <w:b w:val="false"/>
          <w:i w:val="false"/>
          <w:color w:val="000000"/>
          <w:sz w:val="28"/>
        </w:rPr>
        <w:t xml:space="preserve">
      9) өзi бекiткен қаржылық есеп беру стандарттарын бұқаралық ақпарат құралдарында жариялайды; </w:t>
      </w:r>
      <w:r>
        <w:br/>
      </w:r>
      <w:r>
        <w:rPr>
          <w:rFonts w:ascii="Times New Roman"/>
          <w:b w:val="false"/>
          <w:i w:val="false"/>
          <w:color w:val="000000"/>
          <w:sz w:val="28"/>
        </w:rPr>
        <w:t xml:space="preserve">
      10) өзге де мемлекеттік органдармен және аккредиттелген кәсіптiк ұйымдармен бухгалтерлiк есепке aлу мен қаржылық есеп беру мәселелері бойынша өзара іс-қимыл жасайды; </w:t>
      </w:r>
      <w:r>
        <w:br/>
      </w:r>
      <w:r>
        <w:rPr>
          <w:rFonts w:ascii="Times New Roman"/>
          <w:b w:val="false"/>
          <w:i w:val="false"/>
          <w:color w:val="000000"/>
          <w:sz w:val="28"/>
        </w:rPr>
        <w:t xml:space="preserve">
      11) бухгалтерлiк есепке aлу мен қаржылық есеп беру мәселелері бойынша Қазақстан Республикасының нормативтік құқықтық актiлерiнің жобасын әзiрлеу туралы Консультативтік органның ұсыныстарын қарайды; </w:t>
      </w:r>
      <w:r>
        <w:br/>
      </w:r>
      <w:r>
        <w:rPr>
          <w:rFonts w:ascii="Times New Roman"/>
          <w:b w:val="false"/>
          <w:i w:val="false"/>
          <w:color w:val="000000"/>
          <w:sz w:val="28"/>
        </w:rPr>
        <w:t xml:space="preserve">
      12) кәсіптік ұйымдарды, сертификаттау жөнiндегi ұйымдарды аккредиттеуді жүргiзеді; </w:t>
      </w:r>
      <w:r>
        <w:br/>
      </w:r>
      <w:r>
        <w:rPr>
          <w:rFonts w:ascii="Times New Roman"/>
          <w:b w:val="false"/>
          <w:i w:val="false"/>
          <w:color w:val="000000"/>
          <w:sz w:val="28"/>
        </w:rPr>
        <w:t xml:space="preserve">
      13) кәсіптік ұйымдарға, бухгалтерлердi сертификаттау жөнiндегi ұйымдарға аккредиттеу ережесiн бекiтедi; </w:t>
      </w:r>
      <w:r>
        <w:br/>
      </w:r>
      <w:r>
        <w:rPr>
          <w:rFonts w:ascii="Times New Roman"/>
          <w:b w:val="false"/>
          <w:i w:val="false"/>
          <w:color w:val="000000"/>
          <w:sz w:val="28"/>
        </w:rPr>
        <w:t xml:space="preserve">
      14) Консультативтік органның келiсiмiмен кәсiптiк бухгалтерлерге қойылатын бiлiктiлiк талаптарын бекiтедi; </w:t>
      </w:r>
      <w:r>
        <w:br/>
      </w:r>
      <w:r>
        <w:rPr>
          <w:rFonts w:ascii="Times New Roman"/>
          <w:b w:val="false"/>
          <w:i w:val="false"/>
          <w:color w:val="000000"/>
          <w:sz w:val="28"/>
        </w:rPr>
        <w:t xml:space="preserve">
      15) аккредиттеу ережесiн сақтамау фактілерi болған жағдайда аккредиттелген кәсіптік ұйымдарға, сертификаттау жөніндегi аккредиттелген ұйымдарға ескерту жасайды, сондай-ақ кәсiптiк ұйымның, сертификаттау жөнiндегi ұйымның аккредиттеу туралы куәлігінен айыру туралы шешiмдi қабылдайды; </w:t>
      </w:r>
      <w:r>
        <w:br/>
      </w:r>
      <w:r>
        <w:rPr>
          <w:rFonts w:ascii="Times New Roman"/>
          <w:b w:val="false"/>
          <w:i w:val="false"/>
          <w:color w:val="000000"/>
          <w:sz w:val="28"/>
        </w:rPr>
        <w:t xml:space="preserve">
      16) аккредиттелген кәсiптік ұйымдардың, сертификаттау жөнiндегi аккредиттелген ұйымдардың есеп беру тiзбесiн, нысанын және кезеңділігiн анықтайды; </w:t>
      </w:r>
      <w:r>
        <w:br/>
      </w:r>
      <w:r>
        <w:rPr>
          <w:rFonts w:ascii="Times New Roman"/>
          <w:b w:val="false"/>
          <w:i w:val="false"/>
          <w:color w:val="000000"/>
          <w:sz w:val="28"/>
        </w:rPr>
        <w:t xml:space="preserve">
      17) мерзiмдi баспасөз басылымында кәсіптік ұйымдардың, бухгалтерлердi сертификаттау жөніндегi ұйымдардың тізбесін жариялайды."; </w:t>
      </w:r>
      <w:r>
        <w:br/>
      </w:r>
      <w:r>
        <w:rPr>
          <w:rFonts w:ascii="Times New Roman"/>
          <w:b w:val="false"/>
          <w:i w:val="false"/>
          <w:color w:val="000000"/>
          <w:sz w:val="28"/>
        </w:rPr>
        <w:t xml:space="preserve">
      6-бапта: </w:t>
      </w:r>
      <w:r>
        <w:br/>
      </w:r>
      <w:r>
        <w:rPr>
          <w:rFonts w:ascii="Times New Roman"/>
          <w:b w:val="false"/>
          <w:i w:val="false"/>
          <w:color w:val="000000"/>
          <w:sz w:val="28"/>
        </w:rPr>
        <w:t xml:space="preserve">
      1) тармақшаның екінші абзацындағы "бухгалтерлiк есепке алу" деген сөздер "қаржылық есеп бepу" деген сөздермен ауыстырылсын; </w:t>
      </w:r>
      <w:r>
        <w:br/>
      </w:r>
      <w:r>
        <w:rPr>
          <w:rFonts w:ascii="Times New Roman"/>
          <w:b w:val="false"/>
          <w:i w:val="false"/>
          <w:color w:val="000000"/>
          <w:sz w:val="28"/>
        </w:rPr>
        <w:t xml:space="preserve">
      3) тармақшадағы "бухгалтерлiк есепке алу стандарттарын" деген сөздер "қаржылық есеп беру стандарттарын" деген сөздермен ауыстырылсын; </w:t>
      </w:r>
    </w:p>
    <w:p>
      <w:pPr>
        <w:spacing w:after="0"/>
        <w:ind w:left="0"/>
        <w:jc w:val="both"/>
      </w:pPr>
      <w:r>
        <w:rPr>
          <w:rFonts w:ascii="Times New Roman"/>
          <w:b w:val="false"/>
          <w:i w:val="false"/>
          <w:color w:val="000000"/>
          <w:sz w:val="28"/>
        </w:rPr>
        <w:t xml:space="preserve">      7) мынадай мазмұндағы 3-1, 3-2, 3-3-баптармен толықтырылсын: </w:t>
      </w:r>
    </w:p>
    <w:p>
      <w:pPr>
        <w:spacing w:after="0"/>
        <w:ind w:left="0"/>
        <w:jc w:val="both"/>
      </w:pPr>
      <w:r>
        <w:rPr>
          <w:rFonts w:ascii="Times New Roman"/>
          <w:b w:val="false"/>
          <w:i w:val="false"/>
          <w:color w:val="000000"/>
          <w:sz w:val="28"/>
        </w:rPr>
        <w:t xml:space="preserve">      "3-1-бап. Бухгалтерлiк есепке aлу мен қаржылық есеп беру </w:t>
      </w:r>
      <w:r>
        <w:br/>
      </w:r>
      <w:r>
        <w:rPr>
          <w:rFonts w:ascii="Times New Roman"/>
          <w:b w:val="false"/>
          <w:i w:val="false"/>
          <w:color w:val="000000"/>
          <w:sz w:val="28"/>
        </w:rPr>
        <w:t xml:space="preserve">
                жүйесін реттеуге Консультативтік органның және </w:t>
      </w:r>
      <w:r>
        <w:br/>
      </w:r>
      <w:r>
        <w:rPr>
          <w:rFonts w:ascii="Times New Roman"/>
          <w:b w:val="false"/>
          <w:i w:val="false"/>
          <w:color w:val="000000"/>
          <w:sz w:val="28"/>
        </w:rPr>
        <w:t xml:space="preserve">
                аккредиттелген кәсіптік ұйымдардың қатысуы </w:t>
      </w:r>
    </w:p>
    <w:p>
      <w:pPr>
        <w:spacing w:after="0"/>
        <w:ind w:left="0"/>
        <w:jc w:val="both"/>
      </w:pPr>
      <w:r>
        <w:rPr>
          <w:rFonts w:ascii="Times New Roman"/>
          <w:b w:val="false"/>
          <w:i w:val="false"/>
          <w:color w:val="000000"/>
          <w:sz w:val="28"/>
        </w:rPr>
        <w:t xml:space="preserve">      1. Консультативтік орган алқалы орган және ол туралы ереженiң негiзiнде әрекет ететін бухгалтерлік есепке алу мен қаржылық есеп беру жүйесін реттеудiң ажырамас бөлiгi болып табылады. </w:t>
      </w:r>
      <w:r>
        <w:br/>
      </w:r>
      <w:r>
        <w:rPr>
          <w:rFonts w:ascii="Times New Roman"/>
          <w:b w:val="false"/>
          <w:i w:val="false"/>
          <w:color w:val="000000"/>
          <w:sz w:val="28"/>
        </w:rPr>
        <w:t xml:space="preserve">
      Құрамын уәкiлеттi орган белгiлейтiн Консультативтік орган консультативтiк-кеңес органы нысанында құрылады. </w:t>
      </w:r>
      <w:r>
        <w:br/>
      </w:r>
      <w:r>
        <w:rPr>
          <w:rFonts w:ascii="Times New Roman"/>
          <w:b w:val="false"/>
          <w:i w:val="false"/>
          <w:color w:val="000000"/>
          <w:sz w:val="28"/>
        </w:rPr>
        <w:t xml:space="preserve">
      2. Консультативтiк органның құрамына: </w:t>
      </w:r>
      <w:r>
        <w:br/>
      </w:r>
      <w:r>
        <w:rPr>
          <w:rFonts w:ascii="Times New Roman"/>
          <w:b w:val="false"/>
          <w:i w:val="false"/>
          <w:color w:val="000000"/>
          <w:sz w:val="28"/>
        </w:rPr>
        <w:t xml:space="preserve">
      мемлекеттiк органдардың өкілдерi арасынан уәкiлеттi орган ұсынған тұлғалар мен ғылым қайраткерлерi, </w:t>
      </w:r>
      <w:r>
        <w:br/>
      </w:r>
      <w:r>
        <w:rPr>
          <w:rFonts w:ascii="Times New Roman"/>
          <w:b w:val="false"/>
          <w:i w:val="false"/>
          <w:color w:val="000000"/>
          <w:sz w:val="28"/>
        </w:rPr>
        <w:t xml:space="preserve">
      бір және (немесе) мынадай: бухгалтерлік және (немесе) аудиторлық қызмет, жоғары оқу орындарында оқытушылық қызмет және (немece) бухгалтерлік есепке алу мен қаржылық есеп беру, аудит саласындағыдай ғылыми қызмет салаларының бiрiнде 5 жылдан кем емес расталған жұмыс тәжірибесі бар кәсiптiк ұйымдардың өкілдерi кіредi. </w:t>
      </w:r>
      <w:r>
        <w:br/>
      </w:r>
      <w:r>
        <w:rPr>
          <w:rFonts w:ascii="Times New Roman"/>
          <w:b w:val="false"/>
          <w:i w:val="false"/>
          <w:color w:val="000000"/>
          <w:sz w:val="28"/>
        </w:rPr>
        <w:t xml:space="preserve">
      3. Консультативтiк орган: </w:t>
      </w:r>
      <w:r>
        <w:br/>
      </w:r>
      <w:r>
        <w:rPr>
          <w:rFonts w:ascii="Times New Roman"/>
          <w:b w:val="false"/>
          <w:i w:val="false"/>
          <w:color w:val="000000"/>
          <w:sz w:val="28"/>
        </w:rPr>
        <w:t xml:space="preserve">
      1) уәкiлетті органға бухгалтерлiк есепке алу мен қаржылық есеп беру мәселелерi бойынша Қазақстан Республикасының нормативтік құқықтық актiлерiне өзгерiстер енгiзу және әзiрлеу жөнiнде ұсыныстар енгiзуге; </w:t>
      </w:r>
      <w:r>
        <w:br/>
      </w:r>
      <w:r>
        <w:rPr>
          <w:rFonts w:ascii="Times New Roman"/>
          <w:b w:val="false"/>
          <w:i w:val="false"/>
          <w:color w:val="000000"/>
          <w:sz w:val="28"/>
        </w:rPr>
        <w:t xml:space="preserve">
      2) уәкілетті органға қаржылық есеп беру стандарттарын қолдану жөнiндегі әдiстемелiк ұсынымдарды қайта қарау мен әзiрлеу жөнiнде ұсыныстар енгізуге; </w:t>
      </w:r>
      <w:r>
        <w:br/>
      </w:r>
      <w:r>
        <w:rPr>
          <w:rFonts w:ascii="Times New Roman"/>
          <w:b w:val="false"/>
          <w:i w:val="false"/>
          <w:color w:val="000000"/>
          <w:sz w:val="28"/>
        </w:rPr>
        <w:t xml:space="preserve">
      3) сертификаттау жөнiндегi ұйымдардың аккредитациясы туралы куәліктi беру мен қайтарып алу жөнiнде уәкiлетті органға ұсынымдар енгiзуге; </w:t>
      </w:r>
      <w:r>
        <w:br/>
      </w:r>
      <w:r>
        <w:rPr>
          <w:rFonts w:ascii="Times New Roman"/>
          <w:b w:val="false"/>
          <w:i w:val="false"/>
          <w:color w:val="000000"/>
          <w:sz w:val="28"/>
        </w:rPr>
        <w:t xml:space="preserve">
      4) бухгалтерлік eceпкe алу мен қаржылық есеп беру саласындағы халықаралық ұйымдармен өзара iс-қимыл жасауды жүзеге асыруға құқылы. </w:t>
      </w:r>
      <w:r>
        <w:br/>
      </w:r>
      <w:r>
        <w:rPr>
          <w:rFonts w:ascii="Times New Roman"/>
          <w:b w:val="false"/>
          <w:i w:val="false"/>
          <w:color w:val="000000"/>
          <w:sz w:val="28"/>
        </w:rPr>
        <w:t xml:space="preserve">
      4. Консультативтік орган: </w:t>
      </w:r>
      <w:r>
        <w:br/>
      </w:r>
      <w:r>
        <w:rPr>
          <w:rFonts w:ascii="Times New Roman"/>
          <w:b w:val="false"/>
          <w:i w:val="false"/>
          <w:color w:val="000000"/>
          <w:sz w:val="28"/>
        </w:rPr>
        <w:t xml:space="preserve">
      1) Қазақстан Республикасы аумағында ҚЕХС қолданылуына талдау жүргiзуге және уәкілеттi органға тиiстi ұсыныстар енгізуге; </w:t>
      </w:r>
      <w:r>
        <w:br/>
      </w:r>
      <w:r>
        <w:rPr>
          <w:rFonts w:ascii="Times New Roman"/>
          <w:b w:val="false"/>
          <w:i w:val="false"/>
          <w:color w:val="000000"/>
          <w:sz w:val="28"/>
        </w:rPr>
        <w:t xml:space="preserve">
      2) нақты ҚЕХС-тің, не оның жекелеген epeжелepi Қазақстан Республикасы аумағында қолданылмайтын жағдайда қаржылық есеп берудiң тиiсті стандартын әзiрлеуге; </w:t>
      </w:r>
      <w:r>
        <w:br/>
      </w:r>
      <w:r>
        <w:rPr>
          <w:rFonts w:ascii="Times New Roman"/>
          <w:b w:val="false"/>
          <w:i w:val="false"/>
          <w:color w:val="000000"/>
          <w:sz w:val="28"/>
        </w:rPr>
        <w:t xml:space="preserve">
      3) бухгалтерлiк есепке алу мен қаржылық есеп беру мәселелерi бойынша Қазақстан Республикасының нормативтік құқықтық актілерiн әзiрлеуге қатысуға; </w:t>
      </w:r>
      <w:r>
        <w:br/>
      </w:r>
      <w:r>
        <w:rPr>
          <w:rFonts w:ascii="Times New Roman"/>
          <w:b w:val="false"/>
          <w:i w:val="false"/>
          <w:color w:val="000000"/>
          <w:sz w:val="28"/>
        </w:rPr>
        <w:t xml:space="preserve">
      4) қаржылық есеп беру стандарттарын және оның ҚЕХС-пен реттелмеген мәселелерi бойынша әдiстемелiк ұсынымдарын әзiрлеуге мiндетті. </w:t>
      </w:r>
      <w:r>
        <w:br/>
      </w:r>
      <w:r>
        <w:rPr>
          <w:rFonts w:ascii="Times New Roman"/>
          <w:b w:val="false"/>
          <w:i w:val="false"/>
          <w:color w:val="000000"/>
          <w:sz w:val="28"/>
        </w:rPr>
        <w:t xml:space="preserve">
      5. Кәсiптiк ұйым қоғамдық бiрлестiк нысанындағы заңды тұлға болып табылады және мынадай талаптарға жауап беруi тиiс: </w:t>
      </w:r>
      <w:r>
        <w:br/>
      </w:r>
      <w:r>
        <w:rPr>
          <w:rFonts w:ascii="Times New Roman"/>
          <w:b w:val="false"/>
          <w:i w:val="false"/>
          <w:color w:val="000000"/>
          <w:sz w:val="28"/>
        </w:rPr>
        <w:t xml:space="preserve">
      кәсіптік ұйымның құрамында оның мүшелерi ретiнде сертификаты бар бухгалтерлердiң жалпы санының бестен бiрiнен аз болмауы; </w:t>
      </w:r>
      <w:r>
        <w:br/>
      </w:r>
      <w:r>
        <w:rPr>
          <w:rFonts w:ascii="Times New Roman"/>
          <w:b w:val="false"/>
          <w:i w:val="false"/>
          <w:color w:val="000000"/>
          <w:sz w:val="28"/>
        </w:rPr>
        <w:t xml:space="preserve">
      халықаралық iс-тәжiрибеге сәйкес келетiн және оның барлық мүшелерiне мiндеттi болып табылатын, ұйымның жарғысына сәйкес бекiтiлген Кәсiптiк бухгалтерлердiң ар-ұждан кодексiнiң болуы; </w:t>
      </w:r>
      <w:r>
        <w:br/>
      </w:r>
      <w:r>
        <w:rPr>
          <w:rFonts w:ascii="Times New Roman"/>
          <w:b w:val="false"/>
          <w:i w:val="false"/>
          <w:color w:val="000000"/>
          <w:sz w:val="28"/>
        </w:rPr>
        <w:t xml:space="preserve">
      өз мүшелерiнiң бiлiктiлiгiн арттыру жүйесiнiң болуы; </w:t>
      </w:r>
      <w:r>
        <w:br/>
      </w:r>
      <w:r>
        <w:rPr>
          <w:rFonts w:ascii="Times New Roman"/>
          <w:b w:val="false"/>
          <w:i w:val="false"/>
          <w:color w:val="000000"/>
          <w:sz w:val="28"/>
        </w:rPr>
        <w:t xml:space="preserve">
      аккредиттеу ережесiне сәйкес келуi. </w:t>
      </w:r>
      <w:r>
        <w:br/>
      </w:r>
      <w:r>
        <w:rPr>
          <w:rFonts w:ascii="Times New Roman"/>
          <w:b w:val="false"/>
          <w:i w:val="false"/>
          <w:color w:val="000000"/>
          <w:sz w:val="28"/>
        </w:rPr>
        <w:t xml:space="preserve">
      6. Аккредиттелген кәсіптiк ұйымның (бұдан әрi - кәсiптiк ұйым) құрылымы мен жұмыс органдары оның жарғысымен анықталады және аккредиттеу epeжeciнe сәйкес болуы тиiс. </w:t>
      </w:r>
      <w:r>
        <w:br/>
      </w:r>
      <w:r>
        <w:rPr>
          <w:rFonts w:ascii="Times New Roman"/>
          <w:b w:val="false"/>
          <w:i w:val="false"/>
          <w:color w:val="000000"/>
          <w:sz w:val="28"/>
        </w:rPr>
        <w:t xml:space="preserve">
      7. Кәсіптiк ұйымның басшысы 5 (бec) жылдан кем емес мерзiмге сайланады және қатарынан екi мерзiмге қайта сайлануы мүмкiн емес. </w:t>
      </w:r>
      <w:r>
        <w:br/>
      </w:r>
      <w:r>
        <w:rPr>
          <w:rFonts w:ascii="Times New Roman"/>
          <w:b w:val="false"/>
          <w:i w:val="false"/>
          <w:color w:val="000000"/>
          <w:sz w:val="28"/>
        </w:rPr>
        <w:t xml:space="preserve">
      8. Кәсіптiк ұйым: </w:t>
      </w:r>
      <w:r>
        <w:br/>
      </w:r>
      <w:r>
        <w:rPr>
          <w:rFonts w:ascii="Times New Roman"/>
          <w:b w:val="false"/>
          <w:i w:val="false"/>
          <w:color w:val="000000"/>
          <w:sz w:val="28"/>
        </w:rPr>
        <w:t xml:space="preserve">
      1) өзiнiң мүшелерiне қатысты оның жарғысында көзделген және Қазақстан Республикасының бухгалтерлiк есепке алу мен қаржылық есеп бepу туралы заңнамасына қайшы келмейтiн мiндеттердi жүзеге асыруға; </w:t>
      </w:r>
      <w:r>
        <w:br/>
      </w:r>
      <w:r>
        <w:rPr>
          <w:rFonts w:ascii="Times New Roman"/>
          <w:b w:val="false"/>
          <w:i w:val="false"/>
          <w:color w:val="000000"/>
          <w:sz w:val="28"/>
        </w:rPr>
        <w:t xml:space="preserve">
      2) ҚЕХС-пeн реттелмеген мәселелер бойынша қаржылық есеп бepу стандарттарын әзiрлеуге қатысуға; </w:t>
      </w:r>
      <w:r>
        <w:br/>
      </w:r>
      <w:r>
        <w:rPr>
          <w:rFonts w:ascii="Times New Roman"/>
          <w:b w:val="false"/>
          <w:i w:val="false"/>
          <w:color w:val="000000"/>
          <w:sz w:val="28"/>
        </w:rPr>
        <w:t xml:space="preserve">
      3) Қазақстан Республикасының бухгалтерлік есепке алу мен қаржылық есеп беру мәселелерi бойынша нормативтiк құқықтық актiлердi әзipлeугe қатысуға; </w:t>
      </w:r>
      <w:r>
        <w:br/>
      </w:r>
      <w:r>
        <w:rPr>
          <w:rFonts w:ascii="Times New Roman"/>
          <w:b w:val="false"/>
          <w:i w:val="false"/>
          <w:color w:val="000000"/>
          <w:sz w:val="28"/>
        </w:rPr>
        <w:t xml:space="preserve">
      4) Қазақстанда ҚЕХС-тi қолдану жөнiндегi әдiстемелік ұсынымдарды әзірлеуге қатысуға; </w:t>
      </w:r>
      <w:r>
        <w:br/>
      </w:r>
      <w:r>
        <w:rPr>
          <w:rFonts w:ascii="Times New Roman"/>
          <w:b w:val="false"/>
          <w:i w:val="false"/>
          <w:color w:val="000000"/>
          <w:sz w:val="28"/>
        </w:rPr>
        <w:t xml:space="preserve">
      5) бухгалтерлiк есепке алу мен қаржылық есеп беру саласындағы оң жұмыс тәжірибесiн талдауға, жинақтауға және таратуға құқылы. </w:t>
      </w:r>
      <w:r>
        <w:br/>
      </w:r>
      <w:r>
        <w:rPr>
          <w:rFonts w:ascii="Times New Roman"/>
          <w:b w:val="false"/>
          <w:i w:val="false"/>
          <w:color w:val="000000"/>
          <w:sz w:val="28"/>
        </w:rPr>
        <w:t xml:space="preserve">
      9. Кәсіптік ұйым: </w:t>
      </w:r>
      <w:r>
        <w:br/>
      </w:r>
      <w:r>
        <w:rPr>
          <w:rFonts w:ascii="Times New Roman"/>
          <w:b w:val="false"/>
          <w:i w:val="false"/>
          <w:color w:val="000000"/>
          <w:sz w:val="28"/>
        </w:rPr>
        <w:t xml:space="preserve">
      1) Қазақстан Республикасының бухгалтерлік есепке алу мен қаржылық есеп беру туралы заңнамасын сақтауға; </w:t>
      </w:r>
      <w:r>
        <w:br/>
      </w:r>
      <w:r>
        <w:rPr>
          <w:rFonts w:ascii="Times New Roman"/>
          <w:b w:val="false"/>
          <w:i w:val="false"/>
          <w:color w:val="000000"/>
          <w:sz w:val="28"/>
        </w:rPr>
        <w:t xml:space="preserve">
      2) аккредиттеу ережесiмен белгіленген санда Консультативтiк органның құрамына кәсіптiк ұйымның мүшелерiн жiберуге және олардың сындарлы жұмысын қамтамасыз етуге; </w:t>
      </w:r>
      <w:r>
        <w:br/>
      </w:r>
      <w:r>
        <w:rPr>
          <w:rFonts w:ascii="Times New Roman"/>
          <w:b w:val="false"/>
          <w:i w:val="false"/>
          <w:color w:val="000000"/>
          <w:sz w:val="28"/>
        </w:rPr>
        <w:t xml:space="preserve">
      3) уәкілетті орган белгiлеген тәртіпте өзінің қызметi туралы есептіліктi ұсынуға; </w:t>
      </w:r>
      <w:r>
        <w:br/>
      </w:r>
      <w:r>
        <w:rPr>
          <w:rFonts w:ascii="Times New Roman"/>
          <w:b w:val="false"/>
          <w:i w:val="false"/>
          <w:color w:val="000000"/>
          <w:sz w:val="28"/>
        </w:rPr>
        <w:t xml:space="preserve">
      4) қаржылық есептілік стандарттарын қолдану жөнiнде сұрау салуларды қарауға мiндетті. </w:t>
      </w:r>
    </w:p>
    <w:p>
      <w:pPr>
        <w:spacing w:after="0"/>
        <w:ind w:left="0"/>
        <w:jc w:val="both"/>
      </w:pPr>
      <w:r>
        <w:rPr>
          <w:rFonts w:ascii="Times New Roman"/>
          <w:b w:val="false"/>
          <w:i w:val="false"/>
          <w:color w:val="000000"/>
          <w:sz w:val="28"/>
        </w:rPr>
        <w:t xml:space="preserve">      3-2-бап. Кәсіптiк бухгалтерге кандидаттар сертификаттау </w:t>
      </w:r>
      <w:r>
        <w:br/>
      </w:r>
      <w:r>
        <w:rPr>
          <w:rFonts w:ascii="Times New Roman"/>
          <w:b w:val="false"/>
          <w:i w:val="false"/>
          <w:color w:val="000000"/>
          <w:sz w:val="28"/>
        </w:rPr>
        <w:t xml:space="preserve">
               шарттары </w:t>
      </w:r>
    </w:p>
    <w:p>
      <w:pPr>
        <w:spacing w:after="0"/>
        <w:ind w:left="0"/>
        <w:jc w:val="both"/>
      </w:pPr>
      <w:r>
        <w:rPr>
          <w:rFonts w:ascii="Times New Roman"/>
          <w:b w:val="false"/>
          <w:i w:val="false"/>
          <w:color w:val="000000"/>
          <w:sz w:val="28"/>
        </w:rPr>
        <w:t xml:space="preserve">      1. Уәкілетті орган аккредиттеу үшiн сертификаттау жөнiндегі ұйымдар мынадай талаптарға жауап беруi тиiс: </w:t>
      </w:r>
      <w:r>
        <w:br/>
      </w:r>
      <w:r>
        <w:rPr>
          <w:rFonts w:ascii="Times New Roman"/>
          <w:b w:val="false"/>
          <w:i w:val="false"/>
          <w:color w:val="000000"/>
          <w:sz w:val="28"/>
        </w:rPr>
        <w:t xml:space="preserve">
      әкімшілік-аумақтық бiрлiктерде бес және одан да көп филиалының болуы; </w:t>
      </w:r>
      <w:r>
        <w:br/>
      </w:r>
      <w:r>
        <w:rPr>
          <w:rFonts w:ascii="Times New Roman"/>
          <w:b w:val="false"/>
          <w:i w:val="false"/>
          <w:color w:val="000000"/>
          <w:sz w:val="28"/>
        </w:rPr>
        <w:t xml:space="preserve">
      құрамына кәсіптік ұйымдардың өкілдерi кіретiн тәуелсiз Емтихан комиссиясының бар болуы; </w:t>
      </w:r>
      <w:r>
        <w:br/>
      </w:r>
      <w:r>
        <w:rPr>
          <w:rFonts w:ascii="Times New Roman"/>
          <w:b w:val="false"/>
          <w:i w:val="false"/>
          <w:color w:val="000000"/>
          <w:sz w:val="28"/>
        </w:rPr>
        <w:t xml:space="preserve">
      ол бойынша бухгалтерлердiң бiлiктiлiгiн арттыру курстарын өткізуді көздейтiн оқу бағдарламасының бар болуы; </w:t>
      </w:r>
      <w:r>
        <w:br/>
      </w:r>
      <w:r>
        <w:rPr>
          <w:rFonts w:ascii="Times New Roman"/>
          <w:b w:val="false"/>
          <w:i w:val="false"/>
          <w:color w:val="000000"/>
          <w:sz w:val="28"/>
        </w:rPr>
        <w:t xml:space="preserve">
      Қазақстан Республикасының бухгалтерлiк есепке алу және қаржылық есеп беру мәселелерi жөніндегi қолданыстағы нормативтiк құқықтық актілерiне сәйкес келтiру үшін oқу бағдарламасын және емтихан модульдарын жаңарту жүйесінің бар болуы; </w:t>
      </w:r>
      <w:r>
        <w:br/>
      </w:r>
      <w:r>
        <w:rPr>
          <w:rFonts w:ascii="Times New Roman"/>
          <w:b w:val="false"/>
          <w:i w:val="false"/>
          <w:color w:val="000000"/>
          <w:sz w:val="28"/>
        </w:rPr>
        <w:t xml:space="preserve">
      кәсіптiк ұйымдармен өзара iс-әрекет туралы келiсiмнiң бар болуы; </w:t>
      </w:r>
      <w:r>
        <w:br/>
      </w:r>
      <w:r>
        <w:rPr>
          <w:rFonts w:ascii="Times New Roman"/>
          <w:b w:val="false"/>
          <w:i w:val="false"/>
          <w:color w:val="000000"/>
          <w:sz w:val="28"/>
        </w:rPr>
        <w:t xml:space="preserve">
      уәкілетті орган бекiткен аккредиттеу ережесiне сәйкес келу. </w:t>
      </w:r>
      <w:r>
        <w:br/>
      </w:r>
      <w:r>
        <w:rPr>
          <w:rFonts w:ascii="Times New Roman"/>
          <w:b w:val="false"/>
          <w:i w:val="false"/>
          <w:color w:val="000000"/>
          <w:sz w:val="28"/>
        </w:rPr>
        <w:t xml:space="preserve">
      2. Оқу бағдарламасы аккредиттеуге өтiнiш беру мезгілiнде Қазақстан Республикасының бухгалтерлік есепке алу және қаржылық есеп беру мәселелерi жөнiндегi барлық қолданыстағы нормативтік құқықтық актілердің шолуын қамтуы керек. </w:t>
      </w:r>
      <w:r>
        <w:br/>
      </w:r>
      <w:r>
        <w:rPr>
          <w:rFonts w:ascii="Times New Roman"/>
          <w:b w:val="false"/>
          <w:i w:val="false"/>
          <w:color w:val="000000"/>
          <w:sz w:val="28"/>
        </w:rPr>
        <w:t xml:space="preserve">
      Оқу бағдарламасы Консультативтік органмен бекiтiледi. </w:t>
      </w:r>
      <w:r>
        <w:br/>
      </w:r>
      <w:r>
        <w:rPr>
          <w:rFonts w:ascii="Times New Roman"/>
          <w:b w:val="false"/>
          <w:i w:val="false"/>
          <w:color w:val="000000"/>
          <w:sz w:val="28"/>
        </w:rPr>
        <w:t xml:space="preserve">
      3. Сертификат нысаны уәкілетті органмен бекiтіледi. </w:t>
      </w:r>
      <w:r>
        <w:br/>
      </w:r>
      <w:r>
        <w:rPr>
          <w:rFonts w:ascii="Times New Roman"/>
          <w:b w:val="false"/>
          <w:i w:val="false"/>
          <w:color w:val="000000"/>
          <w:sz w:val="28"/>
        </w:rPr>
        <w:t xml:space="preserve">
      4. Сертификаттарды алуға үмiткерлерге рұқсат беру уәкілеттi орган бекiткен кәсіптік бухгалтерлерге қойылатын бiлiктiлiк талаптарына сәйкес жүзеге асырылады. </w:t>
      </w:r>
      <w:r>
        <w:br/>
      </w:r>
      <w:r>
        <w:rPr>
          <w:rFonts w:ascii="Times New Roman"/>
          <w:b w:val="false"/>
          <w:i w:val="false"/>
          <w:color w:val="000000"/>
          <w:sz w:val="28"/>
        </w:rPr>
        <w:t xml:space="preserve">
      5. Білiктiлiк куәліктерi Қазақстан Республикасының сертификатымен тең дәрежеде мойындалатын шетел институттарының тізiмiн уәкілеттi орган бекiтеді. </w:t>
      </w:r>
    </w:p>
    <w:p>
      <w:pPr>
        <w:spacing w:after="0"/>
        <w:ind w:left="0"/>
        <w:jc w:val="both"/>
      </w:pPr>
      <w:r>
        <w:rPr>
          <w:rFonts w:ascii="Times New Roman"/>
          <w:b w:val="false"/>
          <w:i w:val="false"/>
          <w:color w:val="000000"/>
          <w:sz w:val="28"/>
        </w:rPr>
        <w:t xml:space="preserve">      3-3-бап. Аккредиттеу туралы куәліктен айыру </w:t>
      </w:r>
    </w:p>
    <w:p>
      <w:pPr>
        <w:spacing w:after="0"/>
        <w:ind w:left="0"/>
        <w:jc w:val="both"/>
      </w:pPr>
      <w:r>
        <w:rPr>
          <w:rFonts w:ascii="Times New Roman"/>
          <w:b w:val="false"/>
          <w:i w:val="false"/>
          <w:color w:val="000000"/>
          <w:sz w:val="28"/>
        </w:rPr>
        <w:t xml:space="preserve">      1. Кәсіптік ұйымды, сертификаттау жөнiндегi ұйымды аккредиттеу туралы куәлiгiнен айыру туралы шешiмдi Уәкілетті орган мынадай жағдайларда, eгeр: </w:t>
      </w:r>
      <w:r>
        <w:br/>
      </w:r>
      <w:r>
        <w:rPr>
          <w:rFonts w:ascii="Times New Roman"/>
          <w:b w:val="false"/>
          <w:i w:val="false"/>
          <w:color w:val="000000"/>
          <w:sz w:val="28"/>
        </w:rPr>
        <w:t xml:space="preserve">
      1) кәсіптік ұйым өзiнiң өкілдерiн Аккредиттеу ережесімен белгіленген мерзiм ішінде Консультативтік органның құрамына жiбермесе; </w:t>
      </w:r>
      <w:r>
        <w:br/>
      </w:r>
      <w:r>
        <w:rPr>
          <w:rFonts w:ascii="Times New Roman"/>
          <w:b w:val="false"/>
          <w:i w:val="false"/>
          <w:color w:val="000000"/>
          <w:sz w:val="28"/>
        </w:rPr>
        <w:t xml:space="preserve">
      2) соңғы үш жыл iшiнде жүйелi түрде (екi реттен көп) аккредиттеу ережесін бұзса; </w:t>
      </w:r>
      <w:r>
        <w:br/>
      </w:r>
      <w:r>
        <w:rPr>
          <w:rFonts w:ascii="Times New Roman"/>
          <w:b w:val="false"/>
          <w:i w:val="false"/>
          <w:color w:val="000000"/>
          <w:sz w:val="28"/>
        </w:rPr>
        <w:t xml:space="preserve">
      3) уәкілетті органға өзi және өзінің қызметi туралы көрінеу жалған ақпарат бepce; </w:t>
      </w:r>
      <w:r>
        <w:br/>
      </w:r>
      <w:r>
        <w:rPr>
          <w:rFonts w:ascii="Times New Roman"/>
          <w:b w:val="false"/>
          <w:i w:val="false"/>
          <w:color w:val="000000"/>
          <w:sz w:val="28"/>
        </w:rPr>
        <w:t xml:space="preserve">
      4) екі ай мерзiм iшiнде уәкілеттi орган жасаған ескерту бойынша ceбeптep жойылмаса қабылдайды. </w:t>
      </w:r>
      <w:r>
        <w:br/>
      </w:r>
      <w:r>
        <w:rPr>
          <w:rFonts w:ascii="Times New Roman"/>
          <w:b w:val="false"/>
          <w:i w:val="false"/>
          <w:color w:val="000000"/>
          <w:sz w:val="28"/>
        </w:rPr>
        <w:t xml:space="preserve">
      2. Кәсiптiк ұйым, сертификаттау жөніндегi ұйым уәкілеттi органның шешiмiне сот тәртiбiмен шағымдануға құқылы."; </w:t>
      </w:r>
    </w:p>
    <w:p>
      <w:pPr>
        <w:spacing w:after="0"/>
        <w:ind w:left="0"/>
        <w:jc w:val="both"/>
      </w:pPr>
      <w:r>
        <w:rPr>
          <w:rFonts w:ascii="Times New Roman"/>
          <w:b w:val="false"/>
          <w:i w:val="false"/>
          <w:color w:val="000000"/>
          <w:sz w:val="28"/>
        </w:rPr>
        <w:t xml:space="preserve">      8) 4-бап алып тасталсын; </w:t>
      </w:r>
    </w:p>
    <w:p>
      <w:pPr>
        <w:spacing w:after="0"/>
        <w:ind w:left="0"/>
        <w:jc w:val="both"/>
      </w:pPr>
      <w:r>
        <w:rPr>
          <w:rFonts w:ascii="Times New Roman"/>
          <w:b w:val="false"/>
          <w:i w:val="false"/>
          <w:color w:val="000000"/>
          <w:sz w:val="28"/>
        </w:rPr>
        <w:t xml:space="preserve">      9) 6-бапта: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"жинау, тiркеу және қорыту" деген сөздер "жинаудың, тiркеудiң және қорытудың реттелген" деген сөздермен ауыстырылсын; </w:t>
      </w:r>
      <w:r>
        <w:br/>
      </w:r>
      <w:r>
        <w:rPr>
          <w:rFonts w:ascii="Times New Roman"/>
          <w:b w:val="false"/>
          <w:i w:val="false"/>
          <w:color w:val="000000"/>
          <w:sz w:val="28"/>
        </w:rPr>
        <w:t xml:space="preserve">
      ", бухгалтерлiк есепке алу стандарттарымен" деген сөздер алып тасталсын; </w:t>
      </w:r>
      <w:r>
        <w:br/>
      </w:r>
      <w:r>
        <w:rPr>
          <w:rFonts w:ascii="Times New Roman"/>
          <w:b w:val="false"/>
          <w:i w:val="false"/>
          <w:color w:val="000000"/>
          <w:sz w:val="28"/>
        </w:rPr>
        <w:t xml:space="preserve">
      2-тармақ мынадай редакцияда жазылсын: </w:t>
      </w:r>
      <w:r>
        <w:br/>
      </w:r>
      <w:r>
        <w:rPr>
          <w:rFonts w:ascii="Times New Roman"/>
          <w:b w:val="false"/>
          <w:i w:val="false"/>
          <w:color w:val="000000"/>
          <w:sz w:val="28"/>
        </w:rPr>
        <w:t xml:space="preserve">
      "2. Есепке алу саясаты ұйымның қажетіне орай және оның қызметiнiң ерекшелiктерiнен шыға отырып, Қазақстан Республикасының бухгалтерлiк есепке алу және қаржылық есеп беру туралы заңнамасының талаптарына сәйкес қаржылық есеп берудi жасау және ұсыну үшін ұйымның қолданылуына қабылданған нақты принциптердi, негiздердi, шарттарды, ережелердi және тәжiрибенi бiлдiреді."; </w:t>
      </w:r>
      <w:r>
        <w:br/>
      </w:r>
      <w:r>
        <w:rPr>
          <w:rFonts w:ascii="Times New Roman"/>
          <w:b w:val="false"/>
          <w:i w:val="false"/>
          <w:color w:val="000000"/>
          <w:sz w:val="28"/>
        </w:rPr>
        <w:t xml:space="preserve">
      7-тармақта "бухгалтерлiк есепке алу шоттарының жоспарына сәйкес" деген сөздер "уәкілеттi орган, Қазақстан Республикасының Ұлттық Банкi, бюджеттiң атқарылуы жөнiндегi орталық уәкілетті орган белгiлеген талаптарға сай ұйымдардың бухгалтерлік есепке алу шоттарының негiзiнде" деген сөздермен ауыстырылсын; </w:t>
      </w:r>
    </w:p>
    <w:p>
      <w:pPr>
        <w:spacing w:after="0"/>
        <w:ind w:left="0"/>
        <w:jc w:val="both"/>
      </w:pPr>
      <w:r>
        <w:rPr>
          <w:rFonts w:ascii="Times New Roman"/>
          <w:b w:val="false"/>
          <w:i w:val="false"/>
          <w:color w:val="000000"/>
          <w:sz w:val="28"/>
        </w:rPr>
        <w:t xml:space="preserve">      10) 6-1-бапта: </w:t>
      </w:r>
      <w:r>
        <w:br/>
      </w:r>
      <w:r>
        <w:rPr>
          <w:rFonts w:ascii="Times New Roman"/>
          <w:b w:val="false"/>
          <w:i w:val="false"/>
          <w:color w:val="000000"/>
          <w:sz w:val="28"/>
        </w:rPr>
        <w:t xml:space="preserve">
      4-тармақ мынадай мазмұндағы 7) тармақшамен толықтырылсын: </w:t>
      </w:r>
      <w:r>
        <w:br/>
      </w:r>
      <w:r>
        <w:rPr>
          <w:rFonts w:ascii="Times New Roman"/>
          <w:b w:val="false"/>
          <w:i w:val="false"/>
          <w:color w:val="000000"/>
          <w:sz w:val="28"/>
        </w:rPr>
        <w:t xml:space="preserve">
      "7) салық төлеушінiң тiркелу нөмiрi."; </w:t>
      </w:r>
      <w:r>
        <w:br/>
      </w:r>
      <w:r>
        <w:rPr>
          <w:rFonts w:ascii="Times New Roman"/>
          <w:b w:val="false"/>
          <w:i w:val="false"/>
          <w:color w:val="000000"/>
          <w:sz w:val="28"/>
        </w:rPr>
        <w:t xml:space="preserve">
      5-тармақ мынадай мазмұндағы екiншi бөлікпен толықтырылсын: </w:t>
      </w:r>
      <w:r>
        <w:br/>
      </w:r>
      <w:r>
        <w:rPr>
          <w:rFonts w:ascii="Times New Roman"/>
          <w:b w:val="false"/>
          <w:i w:val="false"/>
          <w:color w:val="000000"/>
          <w:sz w:val="28"/>
        </w:rPr>
        <w:t xml:space="preserve">
      "Бастапқы құжаттардың уақытылы және сапалы ресiмделуiне, бухгалтерлiк есепке алуда көрсету үшін олардың белгіленген мерзiмде берiлуiне, сондай-ақ онда қамтылған деректердiң растығына осы құжаттарға қол қойған тұлғалар Қазақстан Республикасының заңнамалық актілерiне сәйкес жауап береді."; </w:t>
      </w:r>
      <w:r>
        <w:br/>
      </w:r>
      <w:r>
        <w:rPr>
          <w:rFonts w:ascii="Times New Roman"/>
          <w:b w:val="false"/>
          <w:i w:val="false"/>
          <w:color w:val="000000"/>
          <w:sz w:val="28"/>
        </w:rPr>
        <w:t xml:space="preserve">
      6-тармақтың бiрiншi бөлігінде "Қазақстан Республикасының Ұлттық Банкi" деген сөздерден кейiн "бюджеттiң атқарылуы жөніндегi орталық уәкілетті орган" деген сөздермен толықтырылсын; </w:t>
      </w:r>
    </w:p>
    <w:p>
      <w:pPr>
        <w:spacing w:after="0"/>
        <w:ind w:left="0"/>
        <w:jc w:val="both"/>
      </w:pPr>
      <w:r>
        <w:rPr>
          <w:rFonts w:ascii="Times New Roman"/>
          <w:b w:val="false"/>
          <w:i w:val="false"/>
          <w:color w:val="000000"/>
          <w:sz w:val="28"/>
        </w:rPr>
        <w:t xml:space="preserve">      11) 7-бапта: </w:t>
      </w:r>
      <w:r>
        <w:br/>
      </w:r>
      <w:r>
        <w:rPr>
          <w:rFonts w:ascii="Times New Roman"/>
          <w:b w:val="false"/>
          <w:i w:val="false"/>
          <w:color w:val="000000"/>
          <w:sz w:val="28"/>
        </w:rPr>
        <w:t xml:space="preserve">
      1-тармақтың 1) тармақшасында "қалыптастырады" деген сөз "келiседi және (немесе) бекiтеді" деген сөздермен ауыстырылсын; </w:t>
      </w:r>
      <w:r>
        <w:br/>
      </w:r>
      <w:r>
        <w:rPr>
          <w:rFonts w:ascii="Times New Roman"/>
          <w:b w:val="false"/>
          <w:i w:val="false"/>
          <w:color w:val="000000"/>
          <w:sz w:val="28"/>
        </w:rPr>
        <w:t xml:space="preserve">
      2-тармақтың 3) тармақшасы мынадай редакцияда жазылсын: </w:t>
      </w:r>
      <w:r>
        <w:br/>
      </w:r>
      <w:r>
        <w:rPr>
          <w:rFonts w:ascii="Times New Roman"/>
          <w:b w:val="false"/>
          <w:i w:val="false"/>
          <w:color w:val="000000"/>
          <w:sz w:val="28"/>
        </w:rPr>
        <w:t xml:space="preserve">
      "3) бухгалтерлік есепке алу iсiн жүргiзудi шарттық негiзде бухгалтерлiк ұйымға немесе кәсіптік бухгалтерге бередi;"; </w:t>
      </w:r>
      <w:r>
        <w:br/>
      </w:r>
      <w:r>
        <w:rPr>
          <w:rFonts w:ascii="Times New Roman"/>
          <w:b w:val="false"/>
          <w:i w:val="false"/>
          <w:color w:val="000000"/>
          <w:sz w:val="28"/>
        </w:rPr>
        <w:t xml:space="preserve">
      мынадай мазмұндағы екiншi бөлiкпен толықтырылсын: </w:t>
      </w:r>
      <w:r>
        <w:br/>
      </w:r>
      <w:r>
        <w:rPr>
          <w:rFonts w:ascii="Times New Roman"/>
          <w:b w:val="false"/>
          <w:i w:val="false"/>
          <w:color w:val="000000"/>
          <w:sz w:val="28"/>
        </w:rPr>
        <w:t xml:space="preserve">
      "Жария ұйымдарға 2-тармақтың 3), 4) тармақшаларының қолданылуы таратылмайды."; </w:t>
      </w:r>
      <w:r>
        <w:br/>
      </w:r>
      <w:r>
        <w:rPr>
          <w:rFonts w:ascii="Times New Roman"/>
          <w:b w:val="false"/>
          <w:i w:val="false"/>
          <w:color w:val="000000"/>
          <w:sz w:val="28"/>
        </w:rPr>
        <w:t xml:space="preserve">
      3-тармақта ", бухгалтерлiк есепке алу стандарттары мен бухгалтерлік есепке алу шоттарының үлгі жоспарын" деген сөздер алып тасталсын; </w:t>
      </w:r>
    </w:p>
    <w:p>
      <w:pPr>
        <w:spacing w:after="0"/>
        <w:ind w:left="0"/>
        <w:jc w:val="both"/>
      </w:pPr>
      <w:r>
        <w:rPr>
          <w:rFonts w:ascii="Times New Roman"/>
          <w:b w:val="false"/>
          <w:i w:val="false"/>
          <w:color w:val="000000"/>
          <w:sz w:val="28"/>
        </w:rPr>
        <w:t xml:space="preserve">      12) мынадай мазмұндағы 7-1-баппен толықтырылсын: </w:t>
      </w:r>
    </w:p>
    <w:p>
      <w:pPr>
        <w:spacing w:after="0"/>
        <w:ind w:left="0"/>
        <w:jc w:val="both"/>
      </w:pPr>
      <w:r>
        <w:rPr>
          <w:rFonts w:ascii="Times New Roman"/>
          <w:b w:val="false"/>
          <w:i w:val="false"/>
          <w:color w:val="000000"/>
          <w:sz w:val="28"/>
        </w:rPr>
        <w:t xml:space="preserve">      "7-1-бап. Бухгалтерлік қызметтің басшысы </w:t>
      </w:r>
      <w:r>
        <w:br/>
      </w:r>
      <w:r>
        <w:rPr>
          <w:rFonts w:ascii="Times New Roman"/>
          <w:b w:val="false"/>
          <w:i w:val="false"/>
          <w:color w:val="000000"/>
          <w:sz w:val="28"/>
        </w:rPr>
        <w:t xml:space="preserve">
      Бухгалтерлiк қызметтің басшысы (бұдан әрi - бас бухгалтер) - бухгалтерлiк есепке алу жүргiзудi, қаржылық eceп бepу жасауды және ұсынуды, есеп саясатын қалыптастыруды қамтамасыз ететiн бас бухгалтер немесе басқа лауазымды тұлға. </w:t>
      </w:r>
      <w:r>
        <w:br/>
      </w:r>
      <w:r>
        <w:rPr>
          <w:rFonts w:ascii="Times New Roman"/>
          <w:b w:val="false"/>
          <w:i w:val="false"/>
          <w:color w:val="000000"/>
          <w:sz w:val="28"/>
        </w:rPr>
        <w:t xml:space="preserve">
      Жария ұйымның бас бухгалтерi лауазымына кәсiптiк бухгалтер тағайындалады."; </w:t>
      </w:r>
    </w:p>
    <w:p>
      <w:pPr>
        <w:spacing w:after="0"/>
        <w:ind w:left="0"/>
        <w:jc w:val="both"/>
      </w:pPr>
      <w:r>
        <w:rPr>
          <w:rFonts w:ascii="Times New Roman"/>
          <w:b w:val="false"/>
          <w:i w:val="false"/>
          <w:color w:val="000000"/>
          <w:sz w:val="28"/>
        </w:rPr>
        <w:t xml:space="preserve">      13) 8-баптың 3-тармағы алып тасталсын; </w:t>
      </w:r>
    </w:p>
    <w:p>
      <w:pPr>
        <w:spacing w:after="0"/>
        <w:ind w:left="0"/>
        <w:jc w:val="both"/>
      </w:pPr>
      <w:r>
        <w:rPr>
          <w:rFonts w:ascii="Times New Roman"/>
          <w:b w:val="false"/>
          <w:i w:val="false"/>
          <w:color w:val="000000"/>
          <w:sz w:val="28"/>
        </w:rPr>
        <w:t xml:space="preserve">      14) 13-бап мынадай редакцияда жазылсын: </w:t>
      </w:r>
    </w:p>
    <w:p>
      <w:pPr>
        <w:spacing w:after="0"/>
        <w:ind w:left="0"/>
        <w:jc w:val="both"/>
      </w:pPr>
      <w:r>
        <w:rPr>
          <w:rFonts w:ascii="Times New Roman"/>
          <w:b w:val="false"/>
          <w:i w:val="false"/>
          <w:color w:val="000000"/>
          <w:sz w:val="28"/>
        </w:rPr>
        <w:t xml:space="preserve">      "13-бап. Қаржылық есеп беру элементтерi және оларды бағалау </w:t>
      </w:r>
    </w:p>
    <w:p>
      <w:pPr>
        <w:spacing w:after="0"/>
        <w:ind w:left="0"/>
        <w:jc w:val="both"/>
      </w:pPr>
      <w:r>
        <w:rPr>
          <w:rFonts w:ascii="Times New Roman"/>
          <w:b w:val="false"/>
          <w:i w:val="false"/>
          <w:color w:val="000000"/>
          <w:sz w:val="28"/>
        </w:rPr>
        <w:t xml:space="preserve">      1. Қаржы жағдайын бағалаумен байланысты қаржылық есеп беру элементтерi активтер, мiндеттемелер және капитал болып табылады. </w:t>
      </w:r>
      <w:r>
        <w:br/>
      </w:r>
      <w:r>
        <w:rPr>
          <w:rFonts w:ascii="Times New Roman"/>
          <w:b w:val="false"/>
          <w:i w:val="false"/>
          <w:color w:val="000000"/>
          <w:sz w:val="28"/>
        </w:rPr>
        <w:t xml:space="preserve">
      Активтер - өткен уақиғалар нәтижесiнде ұйыммен бақыланатын ресурстар, олардан ұйымдар болашақта экономикалық пайданы күтеді. </w:t>
      </w:r>
      <w:r>
        <w:br/>
      </w:r>
      <w:r>
        <w:rPr>
          <w:rFonts w:ascii="Times New Roman"/>
          <w:b w:val="false"/>
          <w:i w:val="false"/>
          <w:color w:val="000000"/>
          <w:sz w:val="28"/>
        </w:rPr>
        <w:t xml:space="preserve">
      Мiндеттеме - өткен уақиғалардан туындайтын ұйымның қазiргi мiндеті, оларды реттеу экономикалық пайданы қамтитын ресурстардың iстен шығуына әкеп соқтырады. </w:t>
      </w:r>
      <w:r>
        <w:br/>
      </w:r>
      <w:r>
        <w:rPr>
          <w:rFonts w:ascii="Times New Roman"/>
          <w:b w:val="false"/>
          <w:i w:val="false"/>
          <w:color w:val="000000"/>
          <w:sz w:val="28"/>
        </w:rPr>
        <w:t xml:space="preserve">
      Капитал - барлық міндеттемелердi алып тастағаннан кейiн қалатын ұйым активтерiндегi үлес. </w:t>
      </w:r>
      <w:r>
        <w:br/>
      </w:r>
      <w:r>
        <w:rPr>
          <w:rFonts w:ascii="Times New Roman"/>
          <w:b w:val="false"/>
          <w:i w:val="false"/>
          <w:color w:val="000000"/>
          <w:sz w:val="28"/>
        </w:rPr>
        <w:t xml:space="preserve">
      2. Пайда мен залал туралы есепте қызметтің нәтижелерiн өлшеумен тiкелей байланысты элементтер табыстар мен шығыстар болып табылады. </w:t>
      </w:r>
      <w:r>
        <w:br/>
      </w:r>
      <w:r>
        <w:rPr>
          <w:rFonts w:ascii="Times New Roman"/>
          <w:b w:val="false"/>
          <w:i w:val="false"/>
          <w:color w:val="000000"/>
          <w:sz w:val="28"/>
        </w:rPr>
        <w:t xml:space="preserve">
      Табыстар - есептi кезең iшінде активтердiң түсiмi немесе өсiмi немесе капиталға қатысатын тұлғалардың жарнасымен байланысты көбеюден өзгеше капиталдың көбеюiне әкелетін мiндеттемелердiң азаюы нысанында экономикалық пайданың көбеюi. </w:t>
      </w:r>
      <w:r>
        <w:br/>
      </w:r>
      <w:r>
        <w:rPr>
          <w:rFonts w:ascii="Times New Roman"/>
          <w:b w:val="false"/>
          <w:i w:val="false"/>
          <w:color w:val="000000"/>
          <w:sz w:val="28"/>
        </w:rPr>
        <w:t xml:space="preserve">
      Шығыстар - есептi кезең ішінде активтердiң жылыстауы немесе азаюы немесе нысанында капиталға қатысатын тұлғаларға бөлумен байланысты азаюдан өзгеше капиталдың азаюына әкелетiн міндеттемелердiң пайда болуы нысанында экономикалық пайданың азаюы."; </w:t>
      </w:r>
    </w:p>
    <w:p>
      <w:pPr>
        <w:spacing w:after="0"/>
        <w:ind w:left="0"/>
        <w:jc w:val="both"/>
      </w:pPr>
      <w:r>
        <w:rPr>
          <w:rFonts w:ascii="Times New Roman"/>
          <w:b w:val="false"/>
          <w:i w:val="false"/>
          <w:color w:val="000000"/>
          <w:sz w:val="28"/>
        </w:rPr>
        <w:t xml:space="preserve">      15) 14-бапта: </w:t>
      </w:r>
      <w:r>
        <w:br/>
      </w:r>
      <w:r>
        <w:rPr>
          <w:rFonts w:ascii="Times New Roman"/>
          <w:b w:val="false"/>
          <w:i w:val="false"/>
          <w:color w:val="000000"/>
          <w:sz w:val="28"/>
        </w:rPr>
        <w:t xml:space="preserve">
      1-тармақта "және бухгалтерлік есепке алу стандарттарына" деген сөздер алып тасталсын; </w:t>
      </w:r>
      <w:r>
        <w:br/>
      </w:r>
      <w:r>
        <w:rPr>
          <w:rFonts w:ascii="Times New Roman"/>
          <w:b w:val="false"/>
          <w:i w:val="false"/>
          <w:color w:val="000000"/>
          <w:sz w:val="28"/>
        </w:rPr>
        <w:t xml:space="preserve">
      2-тармақ алып тасталсын; </w:t>
      </w:r>
    </w:p>
    <w:p>
      <w:pPr>
        <w:spacing w:after="0"/>
        <w:ind w:left="0"/>
        <w:jc w:val="both"/>
      </w:pPr>
      <w:r>
        <w:rPr>
          <w:rFonts w:ascii="Times New Roman"/>
          <w:b w:val="false"/>
          <w:i w:val="false"/>
          <w:color w:val="000000"/>
          <w:sz w:val="28"/>
        </w:rPr>
        <w:t xml:space="preserve">      16) 15-бапта "және бухгалтерлiк eceпкe aлу cтандарттарына" деген сөздер алып тасталсын; </w:t>
      </w:r>
    </w:p>
    <w:p>
      <w:pPr>
        <w:spacing w:after="0"/>
        <w:ind w:left="0"/>
        <w:jc w:val="both"/>
      </w:pPr>
      <w:r>
        <w:rPr>
          <w:rFonts w:ascii="Times New Roman"/>
          <w:b w:val="false"/>
          <w:i w:val="false"/>
          <w:color w:val="000000"/>
          <w:sz w:val="28"/>
        </w:rPr>
        <w:t xml:space="preserve">      17) 16-бапта: </w:t>
      </w:r>
      <w:r>
        <w:br/>
      </w:r>
      <w:r>
        <w:rPr>
          <w:rFonts w:ascii="Times New Roman"/>
          <w:b w:val="false"/>
          <w:i w:val="false"/>
          <w:color w:val="000000"/>
          <w:sz w:val="28"/>
        </w:rPr>
        <w:t xml:space="preserve">
      бiрiншi бөлiкте: </w:t>
      </w:r>
      <w:r>
        <w:br/>
      </w:r>
      <w:r>
        <w:rPr>
          <w:rFonts w:ascii="Times New Roman"/>
          <w:b w:val="false"/>
          <w:i w:val="false"/>
          <w:color w:val="000000"/>
          <w:sz w:val="28"/>
        </w:rPr>
        <w:t xml:space="preserve">
      2) тармақша мынадай редакцияда жазылсын: </w:t>
      </w:r>
      <w:r>
        <w:br/>
      </w:r>
      <w:r>
        <w:rPr>
          <w:rFonts w:ascii="Times New Roman"/>
          <w:b w:val="false"/>
          <w:i w:val="false"/>
          <w:color w:val="000000"/>
          <w:sz w:val="28"/>
        </w:rPr>
        <w:t xml:space="preserve">
      "2) пайда мен залал туралы есептi;"; </w:t>
      </w:r>
      <w:r>
        <w:br/>
      </w:r>
      <w:r>
        <w:rPr>
          <w:rFonts w:ascii="Times New Roman"/>
          <w:b w:val="false"/>
          <w:i w:val="false"/>
          <w:color w:val="000000"/>
          <w:sz w:val="28"/>
        </w:rPr>
        <w:t xml:space="preserve">
      3) тармақшада "ақша" деген сөз "ақша қаражаты" деген сөздермен ауыстырылсын; </w:t>
      </w:r>
      <w:r>
        <w:br/>
      </w:r>
      <w:r>
        <w:rPr>
          <w:rFonts w:ascii="Times New Roman"/>
          <w:b w:val="false"/>
          <w:i w:val="false"/>
          <w:color w:val="000000"/>
          <w:sz w:val="28"/>
        </w:rPr>
        <w:t xml:space="preserve">
      4) тармақшада "өз" деген сөз алып тасталсын; </w:t>
      </w:r>
      <w:r>
        <w:br/>
      </w:r>
      <w:r>
        <w:rPr>
          <w:rFonts w:ascii="Times New Roman"/>
          <w:b w:val="false"/>
          <w:i w:val="false"/>
          <w:color w:val="000000"/>
          <w:sz w:val="28"/>
        </w:rPr>
        <w:t xml:space="preserve">
      5) тармақша мынадай редакцияда жазылсын: </w:t>
      </w:r>
      <w:r>
        <w:br/>
      </w:r>
      <w:r>
        <w:rPr>
          <w:rFonts w:ascii="Times New Roman"/>
          <w:b w:val="false"/>
          <w:i w:val="false"/>
          <w:color w:val="000000"/>
          <w:sz w:val="28"/>
        </w:rPr>
        <w:t xml:space="preserve">
      5) түсiндiрме жазбаны қамтиды; </w:t>
      </w:r>
      <w:r>
        <w:br/>
      </w:r>
      <w:r>
        <w:rPr>
          <w:rFonts w:ascii="Times New Roman"/>
          <w:b w:val="false"/>
          <w:i w:val="false"/>
          <w:color w:val="000000"/>
          <w:sz w:val="28"/>
        </w:rPr>
        <w:t xml:space="preserve">
      екiншi және үшiншi бөлiктердегi "және бухгалтерлік есепке алу стандарттарына" деген сөздер алып тасталсын; </w:t>
      </w:r>
      <w:r>
        <w:br/>
      </w:r>
      <w:r>
        <w:rPr>
          <w:rFonts w:ascii="Times New Roman"/>
          <w:b w:val="false"/>
          <w:i w:val="false"/>
          <w:color w:val="000000"/>
          <w:sz w:val="28"/>
        </w:rPr>
        <w:t xml:space="preserve">
      4-тармақ алып тасталсын; </w:t>
      </w:r>
      <w:r>
        <w:br/>
      </w:r>
      <w:r>
        <w:rPr>
          <w:rFonts w:ascii="Times New Roman"/>
          <w:b w:val="false"/>
          <w:i w:val="false"/>
          <w:color w:val="000000"/>
          <w:sz w:val="28"/>
        </w:rPr>
        <w:t xml:space="preserve">
      5-тармақ мынадай редакцияда жазылсын: </w:t>
      </w:r>
      <w:r>
        <w:br/>
      </w:r>
      <w:r>
        <w:rPr>
          <w:rFonts w:ascii="Times New Roman"/>
          <w:b w:val="false"/>
          <w:i w:val="false"/>
          <w:color w:val="000000"/>
          <w:sz w:val="28"/>
        </w:rPr>
        <w:t xml:space="preserve">
      "5. Қаржылық есеп беруге ұйымның басшысы немесе атқарушы орган уәкілеттiк берген лауазымды тұлға және бас бухгалтерi, кәсiпкер қол қояды. </w:t>
      </w:r>
      <w:r>
        <w:br/>
      </w:r>
      <w:r>
        <w:rPr>
          <w:rFonts w:ascii="Times New Roman"/>
          <w:b w:val="false"/>
          <w:i w:val="false"/>
          <w:color w:val="000000"/>
          <w:sz w:val="28"/>
        </w:rPr>
        <w:t xml:space="preserve">
      Бухгалтерлiк есепке алуды бухгалтерлiк ұйым немесе кәсiптiк бухгалтер жүргізетiн ұйымның қаржылық есеп беруiне ұйымның басшысы немесе атқарушы орган уәкілеттік берген лауазымды тұлға, сондай-ақ бухгалтерлiк ұйымның басшысы немесе кәсiптiк бухгалтер қол қояды."; </w:t>
      </w:r>
    </w:p>
    <w:p>
      <w:pPr>
        <w:spacing w:after="0"/>
        <w:ind w:left="0"/>
        <w:jc w:val="both"/>
      </w:pPr>
      <w:r>
        <w:rPr>
          <w:rFonts w:ascii="Times New Roman"/>
          <w:b w:val="false"/>
          <w:i w:val="false"/>
          <w:color w:val="000000"/>
          <w:sz w:val="28"/>
        </w:rPr>
        <w:t xml:space="preserve">      18) 16-1-бапта "және бухгалтерлiк есепке алу стандарттарынан" деген сөздер алынып тасталсын; </w:t>
      </w:r>
    </w:p>
    <w:p>
      <w:pPr>
        <w:spacing w:after="0"/>
        <w:ind w:left="0"/>
        <w:jc w:val="both"/>
      </w:pPr>
      <w:r>
        <w:rPr>
          <w:rFonts w:ascii="Times New Roman"/>
          <w:b w:val="false"/>
          <w:i w:val="false"/>
          <w:color w:val="000000"/>
          <w:sz w:val="28"/>
        </w:rPr>
        <w:t xml:space="preserve">      19) 18-бапта: </w:t>
      </w:r>
      <w:r>
        <w:br/>
      </w:r>
      <w:r>
        <w:rPr>
          <w:rFonts w:ascii="Times New Roman"/>
          <w:b w:val="false"/>
          <w:i w:val="false"/>
          <w:color w:val="000000"/>
          <w:sz w:val="28"/>
        </w:rPr>
        <w:t xml:space="preserve">
      мынадай мазмұндағы 1-1-тармақпен толықтырылсын: </w:t>
      </w:r>
      <w:r>
        <w:br/>
      </w:r>
      <w:r>
        <w:rPr>
          <w:rFonts w:ascii="Times New Roman"/>
          <w:b w:val="false"/>
          <w:i w:val="false"/>
          <w:color w:val="000000"/>
          <w:sz w:val="28"/>
        </w:rPr>
        <w:t xml:space="preserve">
      "1-1. Қаржылық есеп беру Қазақстан Республикасының ұлттық валютасында ұсынылады."; </w:t>
      </w:r>
      <w:r>
        <w:br/>
      </w:r>
      <w:r>
        <w:rPr>
          <w:rFonts w:ascii="Times New Roman"/>
          <w:b w:val="false"/>
          <w:i w:val="false"/>
          <w:color w:val="000000"/>
          <w:sz w:val="28"/>
        </w:rPr>
        <w:t xml:space="preserve">
      3-тармақта "қаржылық" деген сөздiң алдынан "аралық" деген сөзбен толықтырылсын; </w:t>
      </w:r>
      <w:r>
        <w:br/>
      </w:r>
      <w:r>
        <w:rPr>
          <w:rFonts w:ascii="Times New Roman"/>
          <w:b w:val="false"/>
          <w:i w:val="false"/>
          <w:color w:val="000000"/>
          <w:sz w:val="28"/>
        </w:rPr>
        <w:t xml:space="preserve">
      мынадай мазмұндағы 5-тармақпен толықтырылсын: </w:t>
      </w:r>
      <w:r>
        <w:br/>
      </w:r>
      <w:r>
        <w:rPr>
          <w:rFonts w:ascii="Times New Roman"/>
          <w:b w:val="false"/>
          <w:i w:val="false"/>
          <w:color w:val="000000"/>
          <w:sz w:val="28"/>
        </w:rPr>
        <w:t xml:space="preserve">
      "5. Жария ұйымдар (қаржы ұйымдарынан басқа) жылдық қаржылық есеп берудi уәкiлеттi орган және (немесе) Қазақстан Республикасының Ұлттық Банкi белгiлеген тәртiпте бұқаралық ақпарат құралында жариялауға мiндетті."; </w:t>
      </w:r>
    </w:p>
    <w:p>
      <w:pPr>
        <w:spacing w:after="0"/>
        <w:ind w:left="0"/>
        <w:jc w:val="both"/>
      </w:pPr>
      <w:r>
        <w:rPr>
          <w:rFonts w:ascii="Times New Roman"/>
          <w:b w:val="false"/>
          <w:i w:val="false"/>
          <w:color w:val="000000"/>
          <w:sz w:val="28"/>
        </w:rPr>
        <w:t xml:space="preserve">      20) мынадай мазмұндағы 22-баппен толықтырылсын: </w:t>
      </w:r>
    </w:p>
    <w:p>
      <w:pPr>
        <w:spacing w:after="0"/>
        <w:ind w:left="0"/>
        <w:jc w:val="both"/>
      </w:pPr>
      <w:r>
        <w:rPr>
          <w:rFonts w:ascii="Times New Roman"/>
          <w:b w:val="false"/>
          <w:i w:val="false"/>
          <w:color w:val="000000"/>
          <w:sz w:val="28"/>
        </w:rPr>
        <w:t xml:space="preserve">      "22-бап. Өтпелi ережелер </w:t>
      </w:r>
    </w:p>
    <w:p>
      <w:pPr>
        <w:spacing w:after="0"/>
        <w:ind w:left="0"/>
        <w:jc w:val="both"/>
      </w:pPr>
      <w:r>
        <w:rPr>
          <w:rFonts w:ascii="Times New Roman"/>
          <w:b w:val="false"/>
          <w:i w:val="false"/>
          <w:color w:val="000000"/>
          <w:sz w:val="28"/>
        </w:rPr>
        <w:t xml:space="preserve">      1. Осы Заңның 7-1-бабының 2-тармағының екiншi бөлiгi 2008 жылдың қаңтарынан бастап қолданысқа енгiзіледi. </w:t>
      </w:r>
      <w:r>
        <w:br/>
      </w:r>
      <w:r>
        <w:rPr>
          <w:rFonts w:ascii="Times New Roman"/>
          <w:b w:val="false"/>
          <w:i w:val="false"/>
          <w:color w:val="000000"/>
          <w:sz w:val="28"/>
        </w:rPr>
        <w:t xml:space="preserve">
      2. Осы Заң қолданысқа енгiзiлгенге дейiн берiлген кәсіптік бухгалтердiң бiлiктiлiгiн растайтын құжаттар қолданыста болады. </w:t>
      </w:r>
      <w:r>
        <w:br/>
      </w:r>
      <w:r>
        <w:rPr>
          <w:rFonts w:ascii="Times New Roman"/>
          <w:b w:val="false"/>
          <w:i w:val="false"/>
          <w:color w:val="000000"/>
          <w:sz w:val="28"/>
        </w:rPr>
        <w:t xml:space="preserve">
      3. Осы Заңның 1-1-баптың 3-тармағының 1)-3) тармақшаларында көрсетiлген жеке кәсiпкерлiк субъектiлерi Бухгалтерлiк есепке алуды жүргiзу мен қаржылық eceп берудi жасау жөніндегі нұсқаулық қолданысқа енгізiлгенге дейiн бухгалтерлік есепке алу стандарттарын қолданады.". </w:t>
      </w:r>
    </w:p>
    <w:bookmarkStart w:name="z11" w:id="10"/>
    <w:p>
      <w:pPr>
        <w:spacing w:after="0"/>
        <w:ind w:left="0"/>
        <w:jc w:val="both"/>
      </w:pPr>
      <w:r>
        <w:rPr>
          <w:rFonts w:ascii="Times New Roman"/>
          <w:b w:val="false"/>
          <w:i w:val="false"/>
          <w:color w:val="000000"/>
          <w:sz w:val="28"/>
        </w:rPr>
        <w:t>
      8. "Мемлекеттік статистика туралы" Қазақстан Республикасының 1997 жылғы 7 мамырдағы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1997 ж., N 9, 91-құжат; 2004 ж., N 24, 143-құжат): </w:t>
      </w:r>
      <w:r>
        <w:br/>
      </w:r>
      <w:r>
        <w:rPr>
          <w:rFonts w:ascii="Times New Roman"/>
          <w:b w:val="false"/>
          <w:i w:val="false"/>
          <w:color w:val="000000"/>
          <w:sz w:val="28"/>
        </w:rPr>
        <w:t xml:space="preserve">
      12-бапта: </w:t>
      </w:r>
      <w:r>
        <w:br/>
      </w:r>
      <w:r>
        <w:rPr>
          <w:rFonts w:ascii="Times New Roman"/>
          <w:b w:val="false"/>
          <w:i w:val="false"/>
          <w:color w:val="000000"/>
          <w:sz w:val="28"/>
        </w:rPr>
        <w:t xml:space="preserve">
      төртiншi абзацта "және заңды" деген сөздер алып тасталсын; </w:t>
      </w:r>
      <w:r>
        <w:br/>
      </w:r>
      <w:r>
        <w:rPr>
          <w:rFonts w:ascii="Times New Roman"/>
          <w:b w:val="false"/>
          <w:i w:val="false"/>
          <w:color w:val="000000"/>
          <w:sz w:val="28"/>
        </w:rPr>
        <w:t xml:space="preserve">
      мынадай мазмұндағы бесiншi абзацпен толықтырылсын: </w:t>
      </w:r>
      <w:r>
        <w:br/>
      </w:r>
      <w:r>
        <w:rPr>
          <w:rFonts w:ascii="Times New Roman"/>
          <w:b w:val="false"/>
          <w:i w:val="false"/>
          <w:color w:val="000000"/>
          <w:sz w:val="28"/>
        </w:rPr>
        <w:t xml:space="preserve">
      "ұйымдардан қаржылық есеп берудiң негiзiнде жасалған дұрыс статистикалық ақпаратты алуға;". </w:t>
      </w:r>
    </w:p>
    <w:bookmarkEnd w:id="10"/>
    <w:bookmarkStart w:name="z12" w:id="11"/>
    <w:p>
      <w:pPr>
        <w:spacing w:after="0"/>
        <w:ind w:left="0"/>
        <w:jc w:val="both"/>
      </w:pPr>
      <w:r>
        <w:rPr>
          <w:rFonts w:ascii="Times New Roman"/>
          <w:b w:val="false"/>
          <w:i w:val="false"/>
          <w:color w:val="000000"/>
          <w:sz w:val="28"/>
        </w:rPr>
        <w:t>
      9. "Сақтандыру қызметi туралы" Қазақстан Республикасының 2000 жылғы 18 желтоқсандағы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2000 ж., N 22, 406-құжат; 2003 ж., N 11, 56-құжат; N 12, 85-құжат; N 15, 139-құжат; 2004 ж., N 11-12, 66-құжат; 2005 ж., N 14, 55, 58-құжаттар): </w:t>
      </w:r>
    </w:p>
    <w:bookmarkEnd w:id="11"/>
    <w:p>
      <w:pPr>
        <w:spacing w:after="0"/>
        <w:ind w:left="0"/>
        <w:jc w:val="both"/>
      </w:pPr>
      <w:r>
        <w:rPr>
          <w:rFonts w:ascii="Times New Roman"/>
          <w:b w:val="false"/>
          <w:i w:val="false"/>
          <w:color w:val="000000"/>
          <w:sz w:val="28"/>
        </w:rPr>
        <w:t xml:space="preserve">      1) 74-баптың 1-тармағында "сақтандыру қызметi үшін мiндеттi бухгалтерлiк есеп стандарттарына" деген сөздер "Қазақстан Республикасының бухгалтерлiк есепке алу мен қаржылық есеп беру туралы заңнамасына" деген сөздермен ауыстырылсын; </w:t>
      </w:r>
    </w:p>
    <w:p>
      <w:pPr>
        <w:spacing w:after="0"/>
        <w:ind w:left="0"/>
        <w:jc w:val="both"/>
      </w:pPr>
      <w:r>
        <w:rPr>
          <w:rFonts w:ascii="Times New Roman"/>
          <w:b w:val="false"/>
          <w:i w:val="false"/>
          <w:color w:val="000000"/>
          <w:sz w:val="28"/>
        </w:rPr>
        <w:t xml:space="preserve">      2) 76-бапта: </w:t>
      </w:r>
      <w:r>
        <w:br/>
      </w:r>
      <w:r>
        <w:rPr>
          <w:rFonts w:ascii="Times New Roman"/>
          <w:b w:val="false"/>
          <w:i w:val="false"/>
          <w:color w:val="000000"/>
          <w:sz w:val="28"/>
        </w:rPr>
        <w:t xml:space="preserve">
      ", жылдық балансты және кiрiстер мен шығыстар туралы есептi қоса," деген сөздер алып тасталсын; </w:t>
      </w:r>
      <w:r>
        <w:br/>
      </w:r>
      <w:r>
        <w:rPr>
          <w:rFonts w:ascii="Times New Roman"/>
          <w:b w:val="false"/>
          <w:i w:val="false"/>
          <w:color w:val="000000"/>
          <w:sz w:val="28"/>
        </w:rPr>
        <w:t xml:space="preserve">
      "белгiлеген" деген сөзден кейiн "тiзбе," деген сөз жазылсын; </w:t>
      </w:r>
      <w:r>
        <w:br/>
      </w:r>
      <w:r>
        <w:rPr>
          <w:rFonts w:ascii="Times New Roman"/>
          <w:b w:val="false"/>
          <w:i w:val="false"/>
          <w:color w:val="000000"/>
          <w:sz w:val="28"/>
        </w:rPr>
        <w:t xml:space="preserve">
      "жылдық балансты және қаржы-шаруашылық қызметi туралы есепті" деген сөздер "жылдық қаржылық есептi" деген сөздермен ауыстырылсын. </w:t>
      </w:r>
    </w:p>
    <w:bookmarkStart w:name="z13" w:id="12"/>
    <w:p>
      <w:pPr>
        <w:spacing w:after="0"/>
        <w:ind w:left="0"/>
        <w:jc w:val="both"/>
      </w:pPr>
      <w:r>
        <w:rPr>
          <w:rFonts w:ascii="Times New Roman"/>
          <w:b w:val="false"/>
          <w:i w:val="false"/>
          <w:color w:val="000000"/>
          <w:sz w:val="28"/>
        </w:rPr>
        <w:t>
      10. "Қазақстан Республикасы Президентiнiң "Бухгалтерлiк есепке алу туралы" заң күші бар Жарлығына өзгерiстер мен толықтырулар енгiзу туралы" Қазақстан Республикасының 2002 жылғы 24 маусымдағы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2002 ж., N 12, 116-құжат; 2004 ж., N 11-12, 66-құжат): </w:t>
      </w:r>
      <w:r>
        <w:br/>
      </w:r>
      <w:r>
        <w:rPr>
          <w:rFonts w:ascii="Times New Roman"/>
          <w:b w:val="false"/>
          <w:i w:val="false"/>
          <w:color w:val="000000"/>
          <w:sz w:val="28"/>
        </w:rPr>
        <w:t xml:space="preserve">
      2-баптың үшiншi абзацы мынадай редакцияда жазылсын: </w:t>
      </w:r>
      <w:r>
        <w:br/>
      </w:r>
      <w:r>
        <w:rPr>
          <w:rFonts w:ascii="Times New Roman"/>
          <w:b w:val="false"/>
          <w:i w:val="false"/>
          <w:color w:val="000000"/>
          <w:sz w:val="28"/>
        </w:rPr>
        <w:t xml:space="preserve">
      "акционерлік қоғамдар үшін 2005 жылғы 1 қаңтардан бастап қолданысқа енгiзілетiн осы Заңның 1-бабының 5-тармағын қоспағанда, ресми жарияланған күнiнен бастап қолданысқа енгiзіледі."; </w:t>
      </w:r>
      <w:r>
        <w:br/>
      </w:r>
      <w:r>
        <w:rPr>
          <w:rFonts w:ascii="Times New Roman"/>
          <w:b w:val="false"/>
          <w:i w:val="false"/>
          <w:color w:val="000000"/>
          <w:sz w:val="28"/>
        </w:rPr>
        <w:t xml:space="preserve">
      төртiншi абзацта "өзге ұйымдар үшін 2006 жылғы 1 қаңтардан бастап" деген сөздер алып тасталсын. </w:t>
      </w:r>
    </w:p>
    <w:bookmarkEnd w:id="12"/>
    <w:bookmarkStart w:name="z14" w:id="13"/>
    <w:p>
      <w:pPr>
        <w:spacing w:after="0"/>
        <w:ind w:left="0"/>
        <w:jc w:val="both"/>
      </w:pPr>
      <w:r>
        <w:rPr>
          <w:rFonts w:ascii="Times New Roman"/>
          <w:b w:val="false"/>
          <w:i w:val="false"/>
          <w:color w:val="000000"/>
          <w:sz w:val="28"/>
        </w:rPr>
        <w:t>
      11. "Акционерлiк қоғамдар туралы" Қазақстан Республикасының 2003 жылғы 13 мамырдағы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Парламентінің Жаршысы, 2003 ж., N 10, 55-құжат; 2004 ж., N 23, 140-құжат; 2005 ж., N 14, 58-құжат): </w:t>
      </w:r>
    </w:p>
    <w:bookmarkEnd w:id="13"/>
    <w:p>
      <w:pPr>
        <w:spacing w:after="0"/>
        <w:ind w:left="0"/>
        <w:jc w:val="both"/>
      </w:pPr>
      <w:r>
        <w:rPr>
          <w:rFonts w:ascii="Times New Roman"/>
          <w:b w:val="false"/>
          <w:i w:val="false"/>
          <w:color w:val="000000"/>
          <w:sz w:val="28"/>
        </w:rPr>
        <w:t xml:space="preserve">      1) 75-бапта: </w:t>
      </w:r>
      <w:r>
        <w:br/>
      </w:r>
      <w:r>
        <w:rPr>
          <w:rFonts w:ascii="Times New Roman"/>
          <w:b w:val="false"/>
          <w:i w:val="false"/>
          <w:color w:val="000000"/>
          <w:sz w:val="28"/>
        </w:rPr>
        <w:t xml:space="preserve">
      1-тармақ алып тасталсын; </w:t>
      </w:r>
      <w:r>
        <w:br/>
      </w:r>
      <w:r>
        <w:rPr>
          <w:rFonts w:ascii="Times New Roman"/>
          <w:b w:val="false"/>
          <w:i w:val="false"/>
          <w:color w:val="000000"/>
          <w:sz w:val="28"/>
        </w:rPr>
        <w:t xml:space="preserve">
      2-тармақта "және бухгалтерлiк есептiң стандарттарымен" деген сөздер алып тасталсын; </w:t>
      </w:r>
    </w:p>
    <w:p>
      <w:pPr>
        <w:spacing w:after="0"/>
        <w:ind w:left="0"/>
        <w:jc w:val="both"/>
      </w:pPr>
      <w:r>
        <w:rPr>
          <w:rFonts w:ascii="Times New Roman"/>
          <w:b w:val="false"/>
          <w:i w:val="false"/>
          <w:color w:val="000000"/>
          <w:sz w:val="28"/>
        </w:rPr>
        <w:t xml:space="preserve">      2) 76-бапта: </w:t>
      </w:r>
      <w:r>
        <w:br/>
      </w:r>
      <w:r>
        <w:rPr>
          <w:rFonts w:ascii="Times New Roman"/>
          <w:b w:val="false"/>
          <w:i w:val="false"/>
          <w:color w:val="000000"/>
          <w:sz w:val="28"/>
        </w:rPr>
        <w:t xml:space="preserve">
      2-тармақ алып тасталсын; </w:t>
      </w:r>
      <w:r>
        <w:br/>
      </w:r>
      <w:r>
        <w:rPr>
          <w:rFonts w:ascii="Times New Roman"/>
          <w:b w:val="false"/>
          <w:i w:val="false"/>
          <w:color w:val="000000"/>
          <w:sz w:val="28"/>
        </w:rPr>
        <w:t xml:space="preserve">
      4-тармақта "кiрiстер мен шығыстар" деген сөздер "пайда мен залал" деген сөздермен ауыстырылсын. </w:t>
      </w:r>
    </w:p>
    <w:bookmarkStart w:name="z15" w:id="14"/>
    <w:p>
      <w:pPr>
        <w:spacing w:after="0"/>
        <w:ind w:left="0"/>
        <w:jc w:val="both"/>
      </w:pPr>
      <w:r>
        <w:rPr>
          <w:rFonts w:ascii="Times New Roman"/>
          <w:b w:val="false"/>
          <w:i w:val="false"/>
          <w:color w:val="000000"/>
          <w:sz w:val="28"/>
        </w:rPr>
        <w:t>
      12. "Инвестициялық қорлар туралы" Қазақстан Республикасының 2004 жылғы 7 шiлдедегi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2004 ж., N 16, 90-құжат): </w:t>
      </w:r>
      <w:r>
        <w:br/>
      </w:r>
      <w:r>
        <w:rPr>
          <w:rFonts w:ascii="Times New Roman"/>
          <w:b w:val="false"/>
          <w:i w:val="false"/>
          <w:color w:val="000000"/>
          <w:sz w:val="28"/>
        </w:rPr>
        <w:t xml:space="preserve">
      38-баптың 1-тармағында "бухгалтерлік есеп (қаржылық есептілік) стандарттарында," деген сөздер "Қазақстан Республикасының бухгалтерлiк есепке алу мен қаржылық есеп беру туралы заңнамасымен" деген сөздермен ауыстырылсын. </w:t>
      </w:r>
    </w:p>
    <w:bookmarkEnd w:id="14"/>
    <w:bookmarkStart w:name="z16" w:id="15"/>
    <w:p>
      <w:pPr>
        <w:spacing w:after="0"/>
        <w:ind w:left="0"/>
        <w:jc w:val="both"/>
      </w:pPr>
      <w:r>
        <w:rPr>
          <w:rFonts w:ascii="Times New Roman"/>
          <w:b w:val="false"/>
          <w:i w:val="false"/>
          <w:color w:val="000000"/>
          <w:sz w:val="28"/>
        </w:rPr>
        <w:t>
</w:t>
      </w:r>
      <w:r>
        <w:rPr>
          <w:rFonts w:ascii="Times New Roman"/>
          <w:b/>
          <w:i w:val="false"/>
          <w:color w:val="000000"/>
          <w:sz w:val="28"/>
        </w:rPr>
        <w:t xml:space="preserve">       2-бап. </w:t>
      </w:r>
      <w:r>
        <w:rPr>
          <w:rFonts w:ascii="Times New Roman"/>
          <w:b w:val="false"/>
          <w:i w:val="false"/>
          <w:color w:val="000000"/>
          <w:sz w:val="28"/>
        </w:rPr>
        <w:t xml:space="preserve"> Осы Заң оны ресми жариялаған күнінен бастап күшіне енеді. </w:t>
      </w:r>
    </w:p>
    <w:bookmarkEnd w:id="15"/>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