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54cb0" w14:textId="6e54c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2002 жылғы 19 желтоқсандағы N 1324 қаулысына өзгерiс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15 қазандағы N 1031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Yкiметi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"Трансшекаралық өзендердi пайдалану мен қорғау жөнiндегi қазақстан-қытай бiрлескен комиссиясының қазақстандық бөлiгiнiң құрамын бекiту туралы" Қазақстан Республикасы Yкiметiнiң 2002 жылғы 19 желтоқсандағы N 1324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 мынадай өзгерiс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Трансшекаралық өзендердi пайдалану мен қорғау жөнiндегi қазақстан-қытай бiрлескен комиссиясының қазақстандық бөлiгінiң құрамына: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Евниев                   - Қазақстан Республикасының Ауыл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Арман Қайратұлы            шаруашылығы вице-министрi, өкiл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 енгiзiлсiн;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құрамнан Күрiшбаев Ақылбек Қажығұлұлы шығарылсын.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қолданысқа енгiзiледi.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