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760a" w14:textId="05176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2004 жылғы 8 желтоқсандағы N 1289 қаулысына өзгерiстер енгiзу және Қазақстан Республикасы Үкiметiнiң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2005 жылғы 3 қарашадағы N 1094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Үкiметiнiң және жергiлiктi атқарушы органдардың резервтерiн пайдалану ережесiн бекiту туралы" Қазақстан Республикасы Үкiметiнiң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"2005 жылға арналған республикалық бюджет туралы" Қазақстан Республикасының Заңын iске асыру туралы" Қазақстан Республикасы Үкiметiнiң 2004 жылғы 8 желтоқсандағы N 1289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енгiзiлсiн: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II "Шығындар" бөлiмiнде:
</w:t>
      </w:r>
      <w:r>
        <w:br/>
      </w:r>
      <w:r>
        <w:rPr>
          <w:rFonts w:ascii="Times New Roman"/>
          <w:b w:val="false"/>
          <w:i w:val="false"/>
          <w:color w:val="000000"/>
          <w:sz w:val="28"/>
        </w:rPr>
        <w:t>
      13 "Басқалар" функционалдық тобында:
</w:t>
      </w:r>
      <w:r>
        <w:br/>
      </w:r>
      <w:r>
        <w:rPr>
          <w:rFonts w:ascii="Times New Roman"/>
          <w:b w:val="false"/>
          <w:i w:val="false"/>
          <w:color w:val="000000"/>
          <w:sz w:val="28"/>
        </w:rPr>
        <w:t>
      09 "Басқалар" iшкi функциясында:
</w:t>
      </w:r>
      <w:r>
        <w:br/>
      </w:r>
      <w:r>
        <w:rPr>
          <w:rFonts w:ascii="Times New Roman"/>
          <w:b w:val="false"/>
          <w:i w:val="false"/>
          <w:color w:val="000000"/>
          <w:sz w:val="28"/>
        </w:rPr>
        <w:t>
      217 "Қазақстан Республикасы Қаржы министрлiгi" әкiмшiсi бойынша:
</w:t>
      </w:r>
      <w:r>
        <w:br/>
      </w:r>
      <w:r>
        <w:rPr>
          <w:rFonts w:ascii="Times New Roman"/>
          <w:b w:val="false"/>
          <w:i w:val="false"/>
          <w:color w:val="000000"/>
          <w:sz w:val="28"/>
        </w:rPr>
        <w:t>
      010 "Қазақстан Республикасы Yкiметiнiң резервi" бағдарламасында:
</w:t>
      </w:r>
      <w:r>
        <w:br/>
      </w:r>
      <w:r>
        <w:rPr>
          <w:rFonts w:ascii="Times New Roman"/>
          <w:b w:val="false"/>
          <w:i w:val="false"/>
          <w:color w:val="000000"/>
          <w:sz w:val="28"/>
        </w:rPr>
        <w:t>
      100 "Қазақстан Республикасының және басқа мемлекеттердiң аумағындағы табиғи және техногендiк сипаттағы төтенше жағдайларды жоюға арналған Қазақстан Республикасы Үкiметiнiң төтенше резервi" кiшi бағдарламасындағы "3875899" деген сандар "3375899" деген сандармен ауыстырылсын;
</w:t>
      </w:r>
      <w:r>
        <w:br/>
      </w:r>
      <w:r>
        <w:rPr>
          <w:rFonts w:ascii="Times New Roman"/>
          <w:b w:val="false"/>
          <w:i w:val="false"/>
          <w:color w:val="000000"/>
          <w:sz w:val="28"/>
        </w:rPr>
        <w:t>
      101 "Қазақстан Республикасы Үкiметiнiң шұғыл шығындарға арналған резервi" кiшi бағдарламасындағы "11883014" деген сандар "12383014"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Энергетика және минералдық ресурстар министрлiгiне 2005 жылға арналған республикалық бюджетте шұғыл шығындарға көзделген Қазақстан Республикасы Үкiметiнiң резервiнен "ҚазҚуат" акционерлiк қоғамының жарғылық капиталын ұлғайтуға 350880000 (үш жүз елу миллион сегiз жүз сексен мың) теңге бөлiнсiн.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"ҚазҚуат" акционерлiк қоғамына "Мойнақ ГЭС-i" акционерлiк қоғамының жарғылық капиталындағы 350880000 (үш жүз елу миллион сегiз жүз сексен мың) теңге сомасына тең 1 (елу бiр) пайыз мөлшерiндегi үлесiн төлеу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Энергетика және минералдық ресурстар министрлiгi осы қаулыдан туындайтын қажеттi шараларды қабылдауды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министрлiгi заңнамада белгiленген тәртiппен қаражаттың мақсатты пайдаланылуын бақылауды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