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5a57" w14:textId="91d5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жылы байланысты гранттарды тартуға басымдығы бар өтiнiмдердiң тiзбесiн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10 қарашадағы N 1116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2006 жылы байланысты гранттарды тартуға басымдығы бар өтiнiмдердiң тiзбесi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 және жариялануға тиiс.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2005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1116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бекiтiлген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2006 жылы байланысты гранттарды тартуға басымдығы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өтiнiмдердiң тiзбесi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(мың АҚШ доллары)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933"/>
        <w:gridCol w:w="1573"/>
        <w:gridCol w:w="1473"/>
        <w:gridCol w:w="1333"/>
        <w:gridCol w:w="1353"/>
        <w:gridCol w:w="1313"/>
        <w:gridCol w:w="165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 атауы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Донор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дар)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бiрлесiп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өзенiнiң арна-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теңiзiнiң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сақтау. 2-фаза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трлiгi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кәрiздеу.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2-фаза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Азия Даму Банкi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трлiгi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тiгi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трлігі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