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3c75" w14:textId="4fa3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25 қыркүйектегi N 1051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10 қарашадағы N 1118 Қаулысы. Күші жойылды - ҚР Үкіметінің 2009 жылғы 29 сәуірдегі N 598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Қаулының күші жойылды - ҚР Үкіметінің 2009.04.29. </w:t>
      </w:r>
      <w:r>
        <w:rPr>
          <w:rFonts w:ascii="Times New Roman"/>
          <w:b w:val="false"/>
          <w:i w:val="false"/>
          <w:color w:val="ff0000"/>
          <w:sz w:val="28"/>
        </w:rPr>
        <w:t xml:space="preserve">N 598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"Кейбiр акционерлiк қоғамдар - ұлттық компаниялардың директорлар кеңестерiнiң құрамдары туралы және Қазақстан Республикасы Үкiметiнiң кейбiр шешiмдерiне өзгерiстер енгiзу туралы" Қазақстан Республикасы Үкiметiнiң 2002 жылғы 25 қыркүйектегi N 1051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2002 ж., N 32, 341-құжат)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1-қосымшада: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және 6-тармақтарда: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"Лавриненко Юрий Иванович - Қазақстан Республикасының Көлiк және коммуникациялар бiрiншi вице-министрi" деген жолдарда "бiрiншi" деген сөз алынып тасталсын;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"Оразалинов Дулат Сұлтанұлы - Қазақстан Республикасының Ақпараттандыру және байланыс жөнiндегi агенттiгi төрағасының орынбасары, төраға"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"Мұхамеджанов Нұртас Ғафурұлы - Қазақстан Республикасы Ақпараттандыру және байланыс агенттiгi төрағасының орынбасары, төраға";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"Абдулина Нәйла Құрманбекқызы - Қазақстан Республикасының Ұлттық Банкi басқармасы төрағасының орынбасары (келiсiм бойынша)"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"Елемесов Асқар Раушанұлы - Қазақстан Республикасы Ұлттық Банкi Төрағасының орынбасары (келiсiм бойынша)";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"Күрiшбаев Ақылбек Қажығұлұлы - Қазақстан Республикасының Ауыл шаруашылығы вице-министрi, төраға"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"Евниев Арман Қайратұлы - Қазақстан Республикасының Ауыл шаруашылығы вице-министрi, төраға";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"Жоламан Рүстем Қабидоллаұлы - Қазақстан Республикасының Мәдениет, ақпарат және спорт бiрiншi вице-министрi, төраға"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"Байжанов Ерлан Сапарұлы - Қазақстан Республикасының Мәдениет, ақпарат және спорт бiрiншi вице-министрi, төраға";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"Нығматулин Нұрлан Зайроллаұлы - Қазақстан Республикасы Президентiнiң Әкiмшiлiгi Басшысының орынбасары - Ұйымдастыру-бақылау жұмысы және кадр саясаты басқармасының бастығы, төраға"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"Қошанов Ерлан Жақанұлы - Қазақстан Республикасының Көлiк және коммуникация вице-министрi, төраға";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"Қапаров Серiк Әбдiбайұлы."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"Poбepт Янг - "Астана халықаралық аэропорты" акционерлiк қоғамының президентi.".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