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82f4" w14:textId="5e08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даму банкін құру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 желтоқсандағы N 1178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"Еуразия даму банкін құру туралы келісімге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Еуразия даму банкін құру туралы келісімге қол қою туралы </w:t>
      </w:r>
    </w:p>
    <w:bookmarkEnd w:id="1"/>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Еуразия даму банкін құру туралы келісімнің жобасы мақұлдансын. </w:t>
      </w:r>
      <w:r>
        <w:br/>
      </w:r>
      <w:r>
        <w:rPr>
          <w:rFonts w:ascii="Times New Roman"/>
          <w:b w:val="false"/>
          <w:i w:val="false"/>
          <w:color w:val="000000"/>
          <w:sz w:val="28"/>
        </w:rPr>
        <w:t xml:space="preserve">
      2. Қазақстан Республикасының Қаржы министрі Арман Ғалиасқарұлы Дунаевқа Қазақстан Республикасының атынан қағидаттық сипаты жоқ өзгерістер мен толықтырулар енгізуге рұқсат бере отырып, Еуразия даму банкін құру туралы келісімге қол қоюға өкілеттік берілсін.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Жоба    </w:t>
      </w:r>
    </w:p>
    <w:bookmarkStart w:name="z3" w:id="2"/>
    <w:p>
      <w:pPr>
        <w:spacing w:after="0"/>
        <w:ind w:left="0"/>
        <w:jc w:val="left"/>
      </w:pPr>
      <w:r>
        <w:rPr>
          <w:rFonts w:ascii="Times New Roman"/>
          <w:b/>
          <w:i w:val="false"/>
          <w:color w:val="000000"/>
        </w:rPr>
        <w:t xml:space="preserve"> 
Еуразия даму банкін құру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Қазақстан Республикасы мен Ресей Федерациясы (бұдан әрі - Тараптар) осы Еуразия даму банкін құру туралы келісімге қатысушы мемлекеттердің экономикалық өсуіне және олардың сауда-экономикалық байланыстарын кеңейтуге жәрдемдесу мақсатында төмендегілер туралы келісті: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Еуразия даму банкіне (бұдан әрі - Банк) мүше мемлекеттердің нарықтық экономикасының қалыптасуына және дамуына, инвестициялық қызметті жүзеге асыру жолымен олардың экономикалық өсуіне және өзара сауда-экономикалық байланыстарын кеңейтуге ықпал етуге тартылған Банк құрылсын. </w:t>
      </w:r>
      <w:r>
        <w:br/>
      </w:r>
      <w:r>
        <w:rPr>
          <w:rFonts w:ascii="Times New Roman"/>
          <w:b w:val="false"/>
          <w:i w:val="false"/>
          <w:color w:val="000000"/>
          <w:sz w:val="28"/>
        </w:rPr>
        <w:t xml:space="preserve">
      Банк басқа халықаралық қаржы және банктік ұйымдармен және одақтармен өзара іс-әрекет ету жолымен, сондай-ақ осы ұйымдар мен одақтарға қатысу жолымен халықаралық қаржы-экономикалық ынтымақтастықты нығайтуға жәрдемдеседі.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Банк өз қызметінде халықаралық құқықтың жалпы танылған қағидаттары мен нормаларын, қолданыстағы халықаралық шарттарды, осы Келісімді және Жарғыны басшылыққа алады. </w:t>
      </w:r>
      <w:r>
        <w:br/>
      </w:r>
      <w:r>
        <w:rPr>
          <w:rFonts w:ascii="Times New Roman"/>
          <w:b w:val="false"/>
          <w:i w:val="false"/>
          <w:color w:val="000000"/>
          <w:sz w:val="28"/>
        </w:rPr>
        <w:t xml:space="preserve">
      Банк банктік қызметтің жалпы қабылданған қағидаттарына сәйкес жұмыс істейді. </w:t>
      </w:r>
      <w:r>
        <w:br/>
      </w:r>
      <w:r>
        <w:rPr>
          <w:rFonts w:ascii="Times New Roman"/>
          <w:b w:val="false"/>
          <w:i w:val="false"/>
          <w:color w:val="000000"/>
          <w:sz w:val="28"/>
        </w:rPr>
        <w:t xml:space="preserve">
      Банктің Жарғысы осы Келісіммен бекітіледі, оның ажырамас бөлігі болып табылады және осы Келісімге Қосымша түрінде ресімделді. </w:t>
      </w:r>
      <w:r>
        <w:br/>
      </w:r>
      <w:r>
        <w:rPr>
          <w:rFonts w:ascii="Times New Roman"/>
          <w:b w:val="false"/>
          <w:i w:val="false"/>
          <w:color w:val="000000"/>
          <w:sz w:val="28"/>
        </w:rPr>
        <w:t xml:space="preserve">
      Банк мүше мемлекеттердің аумақтарында өз функцияларының орындалуын қамтамасыз ету үшін Банкке мүше мемлекеттердің үкіметтерімен Банктің олардың аумақтарында болу шарттары туралы келісімдер, сондай-ақ Банкке мүше мемлекеттердің орталық (ұлттық) банктерімен және Банкке мүше мемлекеттердің өзге де уәкілетті органдарымен келісімдер жасаса алады.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Осы Келісім күшіне енгеннен кейін оған басқа мемлекеттер мен халықаралық ұйымдар Банктің Жарғысында көзделген қажетті талаптар мен рәсімдерді орындаған жағдайда қосыла алады. </w:t>
      </w:r>
      <w:r>
        <w:br/>
      </w:r>
      <w:r>
        <w:rPr>
          <w:rFonts w:ascii="Times New Roman"/>
          <w:b w:val="false"/>
          <w:i w:val="false"/>
          <w:color w:val="000000"/>
          <w:sz w:val="28"/>
        </w:rPr>
        <w:t xml:space="preserve">
      Осы Келісім қосылатын мемлекеттер мен халықаралық ұйымдар үшін Келісімге қосылу туралы құжатты депозитарийге тапсырған сәттен бастап күшіне енеді. Қосылу туралы бірінші құжат тапсырған сәттен бастап және осы Келісім көп тарапты болып қалғанға дейін депозитарий функциясын Ресей Федерациясының Сыртқы істер министрлігі орындайды.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Осы Келісімнің әрбір қатысушысы одан Банктің Жарғысында көзделген Банктің құрамынан шығуға арналған шарттарды орындағаннан кейін депозитарийге өзінің ниеті туралы жазбаша хабарлама жіберу жолымен шыға алады. </w:t>
      </w:r>
      <w:r>
        <w:br/>
      </w:r>
      <w:r>
        <w:rPr>
          <w:rFonts w:ascii="Times New Roman"/>
          <w:b w:val="false"/>
          <w:i w:val="false"/>
          <w:color w:val="000000"/>
          <w:sz w:val="28"/>
        </w:rPr>
        <w:t xml:space="preserve">
      Осы Келісім Банктің Жарғысына сәйкес Банк пен осы қатысушы арасындағы қатынастарды түпкілікті реттеу күні осындай қатысушы үшін қолданылуын тоқтатады.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Осы Келісімге оған барлық қатысушылардың келісімімен жекелеген хаттамалармен ресімделетін өзгерістер мен толықтырулар енгізілуі мүмкін.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Осы Келісімнің ережелерін қолдануға немесе талқылауға байланысты келіспеушіліктерді оған қатысушылар келіссөздер және консультациялар жолымен реттейді.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орындағаны туралы соңғы жазбаша хабарлама алған күнінен бастап күшіне енеді. </w:t>
      </w:r>
    </w:p>
    <w:p>
      <w:pPr>
        <w:spacing w:after="0"/>
        <w:ind w:left="0"/>
        <w:jc w:val="both"/>
      </w:pPr>
      <w:r>
        <w:rPr>
          <w:rFonts w:ascii="Times New Roman"/>
          <w:b w:val="false"/>
          <w:i w:val="false"/>
          <w:color w:val="000000"/>
          <w:sz w:val="28"/>
        </w:rPr>
        <w:t xml:space="preserve">      Тараптар Келісімнің 1-бабының және Банк Жарғысының 8-бабы 4-тармағының ережелері Келісімге қол қойылған күннен бастап ол күшіне енген күнге дейін уақытша қолданылады деп уағдаласты. </w:t>
      </w:r>
    </w:p>
    <w:p>
      <w:pPr>
        <w:spacing w:after="0"/>
        <w:ind w:left="0"/>
        <w:jc w:val="both"/>
      </w:pPr>
      <w:r>
        <w:rPr>
          <w:rFonts w:ascii="Times New Roman"/>
          <w:b w:val="false"/>
          <w:i w:val="false"/>
          <w:color w:val="000000"/>
          <w:sz w:val="28"/>
        </w:rPr>
        <w:t xml:space="preserve">      200_ жылғы "__" _______ қаласында екі данада орыс тілінде жасалды. </w:t>
      </w:r>
    </w:p>
    <w:p>
      <w:pPr>
        <w:spacing w:after="0"/>
        <w:ind w:left="0"/>
        <w:jc w:val="both"/>
      </w:pPr>
      <w:r>
        <w:rPr>
          <w:rFonts w:ascii="Times New Roman"/>
          <w:b w:val="false"/>
          <w:i/>
          <w:color w:val="000000"/>
          <w:sz w:val="28"/>
        </w:rPr>
        <w:t xml:space="preserve">      Қазақстан Республикасы үшін    Ресей Федерациясы үшін </w:t>
      </w:r>
    </w:p>
    <w:p>
      <w:pPr>
        <w:spacing w:after="0"/>
        <w:ind w:left="0"/>
        <w:jc w:val="both"/>
      </w:pPr>
      <w:r>
        <w:rPr>
          <w:rFonts w:ascii="Times New Roman"/>
          <w:b w:val="false"/>
          <w:i w:val="false"/>
          <w:color w:val="000000"/>
          <w:sz w:val="28"/>
        </w:rPr>
        <w:t xml:space="preserve">Еуразия даму банкін құру туралы   </w:t>
      </w:r>
      <w:r>
        <w:br/>
      </w:r>
      <w:r>
        <w:rPr>
          <w:rFonts w:ascii="Times New Roman"/>
          <w:b w:val="false"/>
          <w:i w:val="false"/>
          <w:color w:val="000000"/>
          <w:sz w:val="28"/>
        </w:rPr>
        <w:t xml:space="preserve">
200_ жылғы _______ келісімге   </w:t>
      </w:r>
      <w:r>
        <w:br/>
      </w:r>
      <w:r>
        <w:rPr>
          <w:rFonts w:ascii="Times New Roman"/>
          <w:b w:val="false"/>
          <w:i w:val="false"/>
          <w:color w:val="000000"/>
          <w:sz w:val="28"/>
        </w:rPr>
        <w:t xml:space="preserve">
қосымша                </w:t>
      </w:r>
    </w:p>
    <w:bookmarkStart w:name="z11" w:id="10"/>
    <w:p>
      <w:pPr>
        <w:spacing w:after="0"/>
        <w:ind w:left="0"/>
        <w:jc w:val="left"/>
      </w:pPr>
      <w:r>
        <w:rPr>
          <w:rFonts w:ascii="Times New Roman"/>
          <w:b/>
          <w:i w:val="false"/>
          <w:color w:val="000000"/>
        </w:rPr>
        <w:t xml:space="preserve"> 
Еуразия даму банкінің жарғысы </w:t>
      </w:r>
    </w:p>
    <w:bookmarkEnd w:id="10"/>
    <w:p>
      <w:pPr>
        <w:spacing w:after="0"/>
        <w:ind w:left="0"/>
        <w:jc w:val="both"/>
      </w:pPr>
      <w:r>
        <w:rPr>
          <w:rFonts w:ascii="Times New Roman"/>
          <w:b w:val="false"/>
          <w:i w:val="false"/>
          <w:color w:val="000000"/>
          <w:sz w:val="28"/>
        </w:rPr>
        <w:t xml:space="preserve">      Еуразия даму банкі (бұдан әрі - Банк) 200_ жылы "__" ______ қол қойылған Еуразия даму банкін құру туралы келісімге (бұдан әрі - Келісім) сәйкес құрылды және Келісімге сәйкес өз қызметін жүзеге асырады. </w:t>
      </w:r>
      <w:r>
        <w:br/>
      </w:r>
      <w:r>
        <w:rPr>
          <w:rFonts w:ascii="Times New Roman"/>
          <w:b w:val="false"/>
          <w:i w:val="false"/>
          <w:color w:val="000000"/>
          <w:sz w:val="28"/>
        </w:rPr>
        <w:t xml:space="preserve">
      Банктің осы Жарғысы Келісімнің ажырамас бөлігі болып табылады. </w:t>
      </w:r>
    </w:p>
    <w:bookmarkStart w:name="z12" w:id="11"/>
    <w:p>
      <w:pPr>
        <w:spacing w:after="0"/>
        <w:ind w:left="0"/>
        <w:jc w:val="left"/>
      </w:pPr>
      <w:r>
        <w:rPr>
          <w:rFonts w:ascii="Times New Roman"/>
          <w:b/>
          <w:i w:val="false"/>
          <w:color w:val="000000"/>
        </w:rPr>
        <w:t xml:space="preserve"> 
1-бөлім </w:t>
      </w:r>
      <w:r>
        <w:br/>
      </w:r>
      <w:r>
        <w:rPr>
          <w:rFonts w:ascii="Times New Roman"/>
          <w:b/>
          <w:i w:val="false"/>
          <w:color w:val="000000"/>
        </w:rPr>
        <w:t xml:space="preserve">
Банктің мақсаттары, функциялары және мүшелері </w:t>
      </w:r>
    </w:p>
    <w:bookmarkEnd w:id="11"/>
    <w:bookmarkStart w:name="z13" w:id="12"/>
    <w:p>
      <w:pPr>
        <w:spacing w:after="0"/>
        <w:ind w:left="0"/>
        <w:jc w:val="left"/>
      </w:pPr>
      <w:r>
        <w:rPr>
          <w:rFonts w:ascii="Times New Roman"/>
          <w:b/>
          <w:i w:val="false"/>
          <w:color w:val="000000"/>
        </w:rPr>
        <w:t xml:space="preserve"> 
1-бап. Банктің мақсаттары </w:t>
      </w:r>
    </w:p>
    <w:bookmarkEnd w:id="12"/>
    <w:p>
      <w:pPr>
        <w:spacing w:after="0"/>
        <w:ind w:left="0"/>
        <w:jc w:val="both"/>
      </w:pPr>
      <w:r>
        <w:rPr>
          <w:rFonts w:ascii="Times New Roman"/>
          <w:b w:val="false"/>
          <w:i w:val="false"/>
          <w:color w:val="000000"/>
          <w:sz w:val="28"/>
        </w:rPr>
        <w:t xml:space="preserve">      Банк Банкке мүше мемлекеттердің нарықтық экономикасының қалыптасуына және дамуына, инвестициялық қызметті жүзеге асыру жолымен олардың экономикалық өсуіне және өзара сауда-экономикалық байланыстарын кеңейтуге ықпал етуге танылған. </w:t>
      </w:r>
      <w:r>
        <w:br/>
      </w:r>
      <w:r>
        <w:rPr>
          <w:rFonts w:ascii="Times New Roman"/>
          <w:b w:val="false"/>
          <w:i w:val="false"/>
          <w:color w:val="000000"/>
          <w:sz w:val="28"/>
        </w:rPr>
        <w:t xml:space="preserve">
      Банк жаңа мүше мемлекеттер мен халықаралық ұйымдардың қосылуы үшін ашықтық қағидатын ескере отырып, халықаралық қаржылық-экономикалық ынтымақтастықты нығайтуға бағытталған қызметті жүзеге асырады. </w:t>
      </w:r>
    </w:p>
    <w:bookmarkStart w:name="z14" w:id="13"/>
    <w:p>
      <w:pPr>
        <w:spacing w:after="0"/>
        <w:ind w:left="0"/>
        <w:jc w:val="left"/>
      </w:pPr>
      <w:r>
        <w:rPr>
          <w:rFonts w:ascii="Times New Roman"/>
          <w:b/>
          <w:i w:val="false"/>
          <w:color w:val="000000"/>
        </w:rPr>
        <w:t xml:space="preserve"> 
2-бап. Банктің функциялары </w:t>
      </w:r>
    </w:p>
    <w:bookmarkEnd w:id="13"/>
    <w:p>
      <w:pPr>
        <w:spacing w:after="0"/>
        <w:ind w:left="0"/>
        <w:jc w:val="both"/>
      </w:pPr>
      <w:r>
        <w:rPr>
          <w:rFonts w:ascii="Times New Roman"/>
          <w:b w:val="false"/>
          <w:i w:val="false"/>
          <w:color w:val="000000"/>
          <w:sz w:val="28"/>
        </w:rPr>
        <w:t xml:space="preserve">      Көрсетілген мақсаттарға қол жеткізу үшін Банк мынадай негізгі функцияларды орындайды: </w:t>
      </w:r>
      <w:r>
        <w:br/>
      </w:r>
      <w:r>
        <w:rPr>
          <w:rFonts w:ascii="Times New Roman"/>
          <w:b w:val="false"/>
          <w:i w:val="false"/>
          <w:color w:val="000000"/>
          <w:sz w:val="28"/>
        </w:rPr>
        <w:t xml:space="preserve">
      1) жобалар мен бағдарламаларды қаржыландыру, кепілдіктер беру және ол үшін меншік капиталын, халықаралық және ұлттық қаржы нарықтарында тартылған қаражатты, сондай-ақ басқа қол жетімді ресурстарды пайдалана отырып, ұйымдардың жарғылық капиталына қатысу арқылы, Банкке мүше мемлекеттердің әлеуметтік-экономикалық даму мүддесінде инвестициялық қызметті жүзеге асырады; </w:t>
      </w:r>
      <w:r>
        <w:br/>
      </w:r>
      <w:r>
        <w:rPr>
          <w:rFonts w:ascii="Times New Roman"/>
          <w:b w:val="false"/>
          <w:i w:val="false"/>
          <w:color w:val="000000"/>
          <w:sz w:val="28"/>
        </w:rPr>
        <w:t xml:space="preserve">
      2) Банктің мүшелеріне экономикалық даму, ресурстарды тиімді пайдалану, сауда-экономикалық байланыстарды кеңейту мәселелері жөнінде консультация береді, мемлекеттік және халықаралық қаржы саласында ақпараттық-талдама жұмысын жүргізеді; </w:t>
      </w:r>
      <w:r>
        <w:br/>
      </w:r>
      <w:r>
        <w:rPr>
          <w:rFonts w:ascii="Times New Roman"/>
          <w:b w:val="false"/>
          <w:i w:val="false"/>
          <w:color w:val="000000"/>
          <w:sz w:val="28"/>
        </w:rPr>
        <w:t xml:space="preserve">
      3) халықаралық ұйымдармен, мемлекеттермен, ұлттық мекемелермен және мүше мемлекеттердің және экономикалық дамуды қаржыландыруға мүдделі басқа мемлекеттердің шаруашылық жүргізуші субъектілерімен өзара әрекет етеді; </w:t>
      </w:r>
      <w:r>
        <w:br/>
      </w:r>
      <w:r>
        <w:rPr>
          <w:rFonts w:ascii="Times New Roman"/>
          <w:b w:val="false"/>
          <w:i w:val="false"/>
          <w:color w:val="000000"/>
          <w:sz w:val="28"/>
        </w:rPr>
        <w:t xml:space="preserve">
      4) Келісімде, Банктің мүшелерімен, олардың орталық (ұлттық) банктерімен және өзге уәкілетті органдармен екі жақты келісімдерде, сондай-ақ халықаралық банктік практикада айқындалған Банктің мақсаттарына қайшы келмейтін өзге де қызметті жүзеге асырады. </w:t>
      </w:r>
    </w:p>
    <w:bookmarkStart w:name="z15" w:id="14"/>
    <w:p>
      <w:pPr>
        <w:spacing w:after="0"/>
        <w:ind w:left="0"/>
        <w:jc w:val="left"/>
      </w:pPr>
      <w:r>
        <w:rPr>
          <w:rFonts w:ascii="Times New Roman"/>
          <w:b/>
          <w:i w:val="false"/>
          <w:color w:val="000000"/>
        </w:rPr>
        <w:t xml:space="preserve"> 
3-бап. Банктің мәртебесі және орналасқан жері </w:t>
      </w:r>
    </w:p>
    <w:bookmarkEnd w:id="14"/>
    <w:p>
      <w:pPr>
        <w:spacing w:after="0"/>
        <w:ind w:left="0"/>
        <w:jc w:val="both"/>
      </w:pPr>
      <w:r>
        <w:rPr>
          <w:rFonts w:ascii="Times New Roman"/>
          <w:b w:val="false"/>
          <w:i w:val="false"/>
          <w:color w:val="000000"/>
          <w:sz w:val="28"/>
        </w:rPr>
        <w:t xml:space="preserve">      1. Банк халықаралық ұйым - халықаралық құқық субъектісі болып табылады, халықаралық құқықтық қабілетке ие және атап айтқанда, өз қызметін жүзеге асыру кезінде халықаралық шарттар жасасуға құқығы бар. </w:t>
      </w:r>
      <w:r>
        <w:br/>
      </w:r>
      <w:r>
        <w:rPr>
          <w:rFonts w:ascii="Times New Roman"/>
          <w:b w:val="false"/>
          <w:i w:val="false"/>
          <w:color w:val="000000"/>
          <w:sz w:val="28"/>
        </w:rPr>
        <w:t xml:space="preserve">
      2. Банк мүше мемлекеттердің аумағындағы заңды тұлғаның құқықтарын пайдаланады және атап айтқанда, мыналарға құқылы: </w:t>
      </w:r>
      <w:r>
        <w:br/>
      </w:r>
      <w:r>
        <w:rPr>
          <w:rFonts w:ascii="Times New Roman"/>
          <w:b w:val="false"/>
          <w:i w:val="false"/>
          <w:color w:val="000000"/>
          <w:sz w:val="28"/>
        </w:rPr>
        <w:t xml:space="preserve">
      1) Банктің мақсаттарына қол жеткізу үшін қажетті кез келген мәмілелер жасауға; </w:t>
      </w:r>
      <w:r>
        <w:br/>
      </w:r>
      <w:r>
        <w:rPr>
          <w:rFonts w:ascii="Times New Roman"/>
          <w:b w:val="false"/>
          <w:i w:val="false"/>
          <w:color w:val="000000"/>
          <w:sz w:val="28"/>
        </w:rPr>
        <w:t xml:space="preserve">
      2) жылжымалы және жылжымайтын мүлікті жалға алуға, сатып алуға және иеліктен айыруға, сондай-ақ көрсетілген мүлікке өзге де тәсілмен билік етуге; </w:t>
      </w:r>
      <w:r>
        <w:br/>
      </w:r>
      <w:r>
        <w:rPr>
          <w:rFonts w:ascii="Times New Roman"/>
          <w:b w:val="false"/>
          <w:i w:val="false"/>
          <w:color w:val="000000"/>
          <w:sz w:val="28"/>
        </w:rPr>
        <w:t xml:space="preserve">
      3) сот және төрелік органдарда білдіруге. Мүше мемлекеттерде Банк үшін олардың заңнамаларымен заңды тұлғаларға бекітілген өз мүдделерін қорғау үшін дәл сондай іс жүргізу құқықтары танылады; </w:t>
      </w:r>
      <w:r>
        <w:br/>
      </w:r>
      <w:r>
        <w:rPr>
          <w:rFonts w:ascii="Times New Roman"/>
          <w:b w:val="false"/>
          <w:i w:val="false"/>
          <w:color w:val="000000"/>
          <w:sz w:val="28"/>
        </w:rPr>
        <w:t xml:space="preserve">
      4) осы Жарғыға сәйкес Банк мақсаттарын орындауға бағытталған басқа да әрекеттерді жасауға. </w:t>
      </w:r>
      <w:r>
        <w:br/>
      </w:r>
      <w:r>
        <w:rPr>
          <w:rFonts w:ascii="Times New Roman"/>
          <w:b w:val="false"/>
          <w:i w:val="false"/>
          <w:color w:val="000000"/>
          <w:sz w:val="28"/>
        </w:rPr>
        <w:t xml:space="preserve">
      3. Банк өз мүшелерінің міндеттемелері бойынша жауап бермейді, ал мүшелер Банктің міндеттемелері бойынша жауап бермейді. Банктің мүшелері оларға тиесілі акциялар құнының шегінде Банктің қызметіне байланысты залалдың тәуекеліне жауап береді. </w:t>
      </w:r>
      <w:r>
        <w:br/>
      </w:r>
      <w:r>
        <w:rPr>
          <w:rFonts w:ascii="Times New Roman"/>
          <w:b w:val="false"/>
          <w:i w:val="false"/>
          <w:color w:val="000000"/>
          <w:sz w:val="28"/>
        </w:rPr>
        <w:t xml:space="preserve">
      4. Банктің орналасқан жері Алматы қаласы, Қазақстан Республикасы болып табылады. </w:t>
      </w:r>
      <w:r>
        <w:br/>
      </w:r>
      <w:r>
        <w:rPr>
          <w:rFonts w:ascii="Times New Roman"/>
          <w:b w:val="false"/>
          <w:i w:val="false"/>
          <w:color w:val="000000"/>
          <w:sz w:val="28"/>
        </w:rPr>
        <w:t xml:space="preserve">
      5. Мүше мемлекеттердің аумағында Банктің қызметі қолданылатын халықаралық шарттармен, келісіммен, осы Жарғымен, Банк пен Банкке мүше мемлекеттердің үкіметтері арасындағы Банктің олардың аумақтарында болу шарттары туралы келісімдермен, Банк пен Банкке мүше мемлекеттердің орталық (ұлттық) банктері арасындағы келісімдермен және Банк мүше мемлекеттердің уәкілетті органдарымен жасасқан өзге де келісімдермен, ал олар болмаған жағдайда не көрсетілген құжаттармен реттелмеген бөлігінде осындай қызмет жүзеге асырылатын аумақтарда Банкке мүше мемлекеттердің ұлттық заңнамаларымен анықталады. </w:t>
      </w:r>
      <w:r>
        <w:br/>
      </w:r>
      <w:r>
        <w:rPr>
          <w:rFonts w:ascii="Times New Roman"/>
          <w:b w:val="false"/>
          <w:i w:val="false"/>
          <w:color w:val="000000"/>
          <w:sz w:val="28"/>
        </w:rPr>
        <w:t xml:space="preserve">
      Банкке мүше мемлекеттердің ұйымдар құру, қызметін лицензиялау, реттеу және тоқтату тәртібін реттейтін ұлттық заңнамалары Банкке қолданылмайды. </w:t>
      </w:r>
      <w:r>
        <w:br/>
      </w:r>
      <w:r>
        <w:rPr>
          <w:rFonts w:ascii="Times New Roman"/>
          <w:b w:val="false"/>
          <w:i w:val="false"/>
          <w:color w:val="000000"/>
          <w:sz w:val="28"/>
        </w:rPr>
        <w:t xml:space="preserve">
      6. Банк Кеңесінің шешімі бойынша және мүше мемлекеттермен келісім бойынша Банк филиалдар және/немесе өкілдіктер ашуға, сондай-ақ еншілес банктер мен ұйымдарды құруға құқылы. </w:t>
      </w:r>
    </w:p>
    <w:bookmarkStart w:name="z16" w:id="15"/>
    <w:p>
      <w:pPr>
        <w:spacing w:after="0"/>
        <w:ind w:left="0"/>
        <w:jc w:val="left"/>
      </w:pPr>
      <w:r>
        <w:rPr>
          <w:rFonts w:ascii="Times New Roman"/>
          <w:b/>
          <w:i w:val="false"/>
          <w:color w:val="000000"/>
        </w:rPr>
        <w:t xml:space="preserve"> 
4-бап. Банктің құрылтайшылары мен мүшелері </w:t>
      </w:r>
    </w:p>
    <w:bookmarkEnd w:id="15"/>
    <w:p>
      <w:pPr>
        <w:spacing w:after="0"/>
        <w:ind w:left="0"/>
        <w:jc w:val="both"/>
      </w:pPr>
      <w:r>
        <w:rPr>
          <w:rFonts w:ascii="Times New Roman"/>
          <w:b w:val="false"/>
          <w:i w:val="false"/>
          <w:color w:val="000000"/>
          <w:sz w:val="28"/>
        </w:rPr>
        <w:t xml:space="preserve">      1. Банктің құрылтайшылары үкіметтерінің атынан Қазақстан Республикасы мен Ресей Федерациясы болып табылады. </w:t>
      </w:r>
      <w:r>
        <w:br/>
      </w:r>
      <w:r>
        <w:rPr>
          <w:rFonts w:ascii="Times New Roman"/>
          <w:b w:val="false"/>
          <w:i w:val="false"/>
          <w:color w:val="000000"/>
          <w:sz w:val="28"/>
        </w:rPr>
        <w:t xml:space="preserve">
      Банктің құрылтайшылары осы Жарғының 8-бабының 2-тармағына сәйкес Банктің акцияларына ақы төлегеннен кейін оның мүшелері болады. </w:t>
      </w:r>
      <w:r>
        <w:br/>
      </w:r>
      <w:r>
        <w:rPr>
          <w:rFonts w:ascii="Times New Roman"/>
          <w:b w:val="false"/>
          <w:i w:val="false"/>
          <w:color w:val="000000"/>
          <w:sz w:val="28"/>
        </w:rPr>
        <w:t xml:space="preserve">
      2. Банктің мақсаттарын бөлісетін мүдделі мемлекеттердің және халықаралық ұйымдардың кіруі үшін Банк ашық. Жаңадан қабылданатын мемлекеттер мен халықаралық ұйымдар Келісімге қосылғаннан және Банк Кеңесі белгілеген тәртіппен Банктің сатып алынатын акцияларына ақы төлегеннен кейін осы Жарғыға сәйкес қабылданған Банк Кеңесі шешімдерінің негізінде Банк мүшелері болады. </w:t>
      </w:r>
    </w:p>
    <w:bookmarkStart w:name="z17" w:id="16"/>
    <w:p>
      <w:pPr>
        <w:spacing w:after="0"/>
        <w:ind w:left="0"/>
        <w:jc w:val="left"/>
      </w:pPr>
      <w:r>
        <w:rPr>
          <w:rFonts w:ascii="Times New Roman"/>
          <w:b/>
          <w:i w:val="false"/>
          <w:color w:val="000000"/>
        </w:rPr>
        <w:t xml:space="preserve"> 
2-бөлім </w:t>
      </w:r>
      <w:r>
        <w:br/>
      </w:r>
      <w:r>
        <w:rPr>
          <w:rFonts w:ascii="Times New Roman"/>
          <w:b/>
          <w:i w:val="false"/>
          <w:color w:val="000000"/>
        </w:rPr>
        <w:t xml:space="preserve">
Банктің капиталы </w:t>
      </w:r>
    </w:p>
    <w:bookmarkEnd w:id="16"/>
    <w:bookmarkStart w:name="z18" w:id="17"/>
    <w:p>
      <w:pPr>
        <w:spacing w:after="0"/>
        <w:ind w:left="0"/>
        <w:jc w:val="left"/>
      </w:pPr>
      <w:r>
        <w:rPr>
          <w:rFonts w:ascii="Times New Roman"/>
          <w:b/>
          <w:i w:val="false"/>
          <w:color w:val="000000"/>
        </w:rPr>
        <w:t xml:space="preserve"> 
5-бап. Жарғылық капитал </w:t>
      </w:r>
    </w:p>
    <w:bookmarkEnd w:id="17"/>
    <w:p>
      <w:pPr>
        <w:spacing w:after="0"/>
        <w:ind w:left="0"/>
        <w:jc w:val="both"/>
      </w:pPr>
      <w:r>
        <w:rPr>
          <w:rFonts w:ascii="Times New Roman"/>
          <w:b w:val="false"/>
          <w:i w:val="false"/>
          <w:color w:val="000000"/>
          <w:sz w:val="28"/>
        </w:rPr>
        <w:t xml:space="preserve">      Банктің жарғылық капиталы әрқайсысының атаулы құны 1000 (бір мың) АҚШ доллары 1500000 (бір миллион бес жүз мың) акцияға бөлінген 1500000000,00 (бір миллиард бес жүз миллион) АҚШ долларын құрайды. Ақысы төленген бір акция дауыс беру мақсаттары үшін бір дауысты білдіреді. </w:t>
      </w:r>
    </w:p>
    <w:bookmarkStart w:name="z19" w:id="18"/>
    <w:p>
      <w:pPr>
        <w:spacing w:after="0"/>
        <w:ind w:left="0"/>
        <w:jc w:val="left"/>
      </w:pPr>
      <w:r>
        <w:rPr>
          <w:rFonts w:ascii="Times New Roman"/>
          <w:b/>
          <w:i w:val="false"/>
          <w:color w:val="000000"/>
        </w:rPr>
        <w:t xml:space="preserve"> 
6-бап. Жарғылық капиталға бастапқы жазылу </w:t>
      </w:r>
    </w:p>
    <w:bookmarkEnd w:id="18"/>
    <w:p>
      <w:pPr>
        <w:spacing w:after="0"/>
        <w:ind w:left="0"/>
        <w:jc w:val="both"/>
      </w:pPr>
      <w:r>
        <w:rPr>
          <w:rFonts w:ascii="Times New Roman"/>
          <w:b w:val="false"/>
          <w:i w:val="false"/>
          <w:color w:val="000000"/>
          <w:sz w:val="28"/>
        </w:rPr>
        <w:t xml:space="preserve">      1. Құрылтайшылар оның ажырамас бөлігі болып табылатын осы Жарғыға қосымшада белгіленген санда Банктің акцияларына бастапқы жазылуды жүзеге асырады. </w:t>
      </w:r>
      <w:r>
        <w:br/>
      </w:r>
      <w:r>
        <w:rPr>
          <w:rFonts w:ascii="Times New Roman"/>
          <w:b w:val="false"/>
          <w:i w:val="false"/>
          <w:color w:val="000000"/>
          <w:sz w:val="28"/>
        </w:rPr>
        <w:t xml:space="preserve">
      2. Егер құрылтайшылардың қайсы біреуі жазылу туралы мәлімдесе немесе осы Жарғыға қосымшада белгіленгенмен салыстарғанда акциялардың аз санына жазылса, Банк Кеңесі басқа құрылтайшыға қалған акцияларға жазылу құқығын пайдаланып қалуға дереу ұсыныс білдіруге міндетті. Бұл құқық көрсетілген ұсынысты алған күннен бастап бір жылдың ішінде іске асырылуы тиіс. Бұл құқықтан бас тартқан жағдайда, Банк Кеңесі жазылуға акцияларды қайта ұсынуға немесе жарғылық капиталды тиісті тәсілмен кемітуге шешім қабылдайды. </w:t>
      </w:r>
    </w:p>
    <w:bookmarkStart w:name="z20" w:id="19"/>
    <w:p>
      <w:pPr>
        <w:spacing w:after="0"/>
        <w:ind w:left="0"/>
        <w:jc w:val="left"/>
      </w:pPr>
      <w:r>
        <w:rPr>
          <w:rFonts w:ascii="Times New Roman"/>
          <w:b/>
          <w:i w:val="false"/>
          <w:color w:val="000000"/>
        </w:rPr>
        <w:t xml:space="preserve"> 
7-бап. Жарғылық капиталды өзгерту </w:t>
      </w:r>
    </w:p>
    <w:bookmarkEnd w:id="19"/>
    <w:p>
      <w:pPr>
        <w:spacing w:after="0"/>
        <w:ind w:left="0"/>
        <w:jc w:val="both"/>
      </w:pPr>
      <w:r>
        <w:rPr>
          <w:rFonts w:ascii="Times New Roman"/>
          <w:b w:val="false"/>
          <w:i w:val="false"/>
          <w:color w:val="000000"/>
          <w:sz w:val="28"/>
        </w:rPr>
        <w:t xml:space="preserve">      1. Банктің жарғылық капиталы осы Жарғыда және Банк Кеңесі белгілеген тәртіпке сәйкес қосымша акцияларды эмиссиялау жолымен Банк Кеңесінің шешімі бойынша арттырылуы мүмкін. </w:t>
      </w:r>
      <w:r>
        <w:br/>
      </w:r>
      <w:r>
        <w:rPr>
          <w:rFonts w:ascii="Times New Roman"/>
          <w:b w:val="false"/>
          <w:i w:val="false"/>
          <w:color w:val="000000"/>
          <w:sz w:val="28"/>
        </w:rPr>
        <w:t xml:space="preserve">
      Қосымша акцияларды бөлу қосымша жазылу бойынша жүзеге асырылады. </w:t>
      </w:r>
      <w:r>
        <w:br/>
      </w:r>
      <w:r>
        <w:rPr>
          <w:rFonts w:ascii="Times New Roman"/>
          <w:b w:val="false"/>
          <w:i w:val="false"/>
          <w:color w:val="000000"/>
          <w:sz w:val="28"/>
        </w:rPr>
        <w:t xml:space="preserve">
      Банктің мүшелері жарғылық капиталда оны арттырғанға дейін тікелей олардың үлесіне теңбе-тең тиесілі санда қосымша жазылу бойынша акцияларды сатып алудың басым құқығына ие болады. Бұл ретте Банктің бірде-бір мүшесі қосымша жазылуды жүзеге асыруға міндетті емес. Банктің қандай да бір мүшесі көрсетілген құқықтан толық немесе ішінара бас тартқан жағдайда, акциялардың бөлінбеген үлесіне жазылу тәртібін Банк Кеңесі белгілейді. </w:t>
      </w:r>
      <w:r>
        <w:br/>
      </w:r>
      <w:r>
        <w:rPr>
          <w:rFonts w:ascii="Times New Roman"/>
          <w:b w:val="false"/>
          <w:i w:val="false"/>
          <w:color w:val="000000"/>
          <w:sz w:val="28"/>
        </w:rPr>
        <w:t xml:space="preserve">
      2. Банктің жарғылық капиталы осы Жарғы және Банк Кеңесі белгілеген тәртіпке сәйкес акциялардың санын қысқарту жолымен Банк Кеңесінің шешімі бойынша азайтылуы мүмкін. </w:t>
      </w:r>
    </w:p>
    <w:bookmarkStart w:name="z21" w:id="20"/>
    <w:p>
      <w:pPr>
        <w:spacing w:after="0"/>
        <w:ind w:left="0"/>
        <w:jc w:val="left"/>
      </w:pPr>
      <w:r>
        <w:rPr>
          <w:rFonts w:ascii="Times New Roman"/>
          <w:b/>
          <w:i w:val="false"/>
          <w:color w:val="000000"/>
        </w:rPr>
        <w:t xml:space="preserve"> 
8-бап. Акцияларға ақы төлеу </w:t>
      </w:r>
    </w:p>
    <w:bookmarkEnd w:id="20"/>
    <w:p>
      <w:pPr>
        <w:spacing w:after="0"/>
        <w:ind w:left="0"/>
        <w:jc w:val="both"/>
      </w:pPr>
      <w:r>
        <w:rPr>
          <w:rFonts w:ascii="Times New Roman"/>
          <w:b w:val="false"/>
          <w:i w:val="false"/>
          <w:color w:val="000000"/>
          <w:sz w:val="28"/>
        </w:rPr>
        <w:t xml:space="preserve">      1. Бастапқы жазылу жарияланған акцияларға ақы төлеу атаулы құны бойынша жүзеге асырылады. </w:t>
      </w:r>
      <w:r>
        <w:br/>
      </w:r>
      <w:r>
        <w:rPr>
          <w:rFonts w:ascii="Times New Roman"/>
          <w:b w:val="false"/>
          <w:i w:val="false"/>
          <w:color w:val="000000"/>
          <w:sz w:val="28"/>
        </w:rPr>
        <w:t xml:space="preserve">
      2. Банктің әрбір құрылтайшысы осы құрылтайшыға осы Жарғыға қосымшаға сәйкес бөлінетін жарғылық капитал акцияларының кемінде 20 (жиырма) пайызын осы Жарғы бекітілген жылдан кейінгі жылға арналған құрылтайшының өз бюджетін атқаруын бастаған күнінен бастап 30 (отыз) күннен кешіктірмей төлейді. </w:t>
      </w:r>
      <w:r>
        <w:br/>
      </w:r>
      <w:r>
        <w:rPr>
          <w:rFonts w:ascii="Times New Roman"/>
          <w:b w:val="false"/>
          <w:i w:val="false"/>
          <w:color w:val="000000"/>
          <w:sz w:val="28"/>
        </w:rPr>
        <w:t xml:space="preserve">
      3. Бастапқы жазылудың қалған бөлігінің есебіне Банктің әрбір құрылтайшысы біріншісі осы баптың 2-тармағына сәйкес жасалған төлемнен кейін 12 (он екі) айдан кешіктірмей ақы төленуге тиісті тең үлестерде жыл сайын екі жыл ішінде өтелетін ақы төлеу бойынша міндеттемелер ресімдейді. </w:t>
      </w:r>
      <w:r>
        <w:br/>
      </w:r>
      <w:r>
        <w:rPr>
          <w:rFonts w:ascii="Times New Roman"/>
          <w:b w:val="false"/>
          <w:i w:val="false"/>
          <w:color w:val="000000"/>
          <w:sz w:val="28"/>
        </w:rPr>
        <w:t xml:space="preserve">
      4. Осы баптың 2-тармағына сәйкес Банктің жарғылық капиталын қалыптастыру үшін бастапқы жарнаны жүзеге асыру Келісімге қол қойылған күннен бастап мерзімінен бұрын жүргізілуі мүмкін. Бұл ретте ақы төлеу Қазақстан Республикасы Ұлттық Банкінде Банктің жарғылық капиталын қалыптастыруға арналған уақытша жинақтау шотына есептеледі. </w:t>
      </w:r>
      <w:r>
        <w:br/>
      </w:r>
      <w:r>
        <w:rPr>
          <w:rFonts w:ascii="Times New Roman"/>
          <w:b w:val="false"/>
          <w:i w:val="false"/>
          <w:color w:val="000000"/>
          <w:sz w:val="28"/>
        </w:rPr>
        <w:t xml:space="preserve">
      5. Егер осы баптың 3-тармағында айтылған екі жыл ішінде құрылтайшылардың қандай да бірі бастапқы жазылу бойынша акцияларды толық төлемесе, Банк Кеңесі Банктің басқа мүшелерінің төленбеген акцияларды сатып алу тәртібін белгілейді. Бұл құқықтан барлық мүшелер бас тартқан жағдайда, Банк Кеңесі жазылуға акцияларды қайта ұсынуға немесе тиісті тәсілмен жарғылық капиталды кемітуге шешім қабылдайды. </w:t>
      </w:r>
      <w:r>
        <w:br/>
      </w:r>
      <w:r>
        <w:rPr>
          <w:rFonts w:ascii="Times New Roman"/>
          <w:b w:val="false"/>
          <w:i w:val="false"/>
          <w:color w:val="000000"/>
          <w:sz w:val="28"/>
        </w:rPr>
        <w:t xml:space="preserve">
      6. Акцияларға ақы төлеу АҚШ долларымен жүргізіледі. </w:t>
      </w:r>
      <w:r>
        <w:br/>
      </w:r>
      <w:r>
        <w:rPr>
          <w:rFonts w:ascii="Times New Roman"/>
          <w:b w:val="false"/>
          <w:i w:val="false"/>
          <w:color w:val="000000"/>
          <w:sz w:val="28"/>
        </w:rPr>
        <w:t xml:space="preserve">
      7. Банк Кеңесі белгілеген тәртіппен және шарттарда Банк мүшесі акцияларының бір бөлігін төлеу ретінде жиынтық құны Банктің жарғылық капиталындағы оның үлесінің 10 (он) пайызынан аспауға тиіс ақшалай емес салым (мүлік) енгізе алады. </w:t>
      </w:r>
      <w:r>
        <w:br/>
      </w:r>
      <w:r>
        <w:rPr>
          <w:rFonts w:ascii="Times New Roman"/>
          <w:b w:val="false"/>
          <w:i w:val="false"/>
          <w:color w:val="000000"/>
          <w:sz w:val="28"/>
        </w:rPr>
        <w:t xml:space="preserve">
      Банкке жарғылық капиталға жарна ретінде берілетін мүлікке міндеттемелер ауыртпалығы салынбайды. </w:t>
      </w:r>
      <w:r>
        <w:br/>
      </w:r>
      <w:r>
        <w:rPr>
          <w:rFonts w:ascii="Times New Roman"/>
          <w:b w:val="false"/>
          <w:i w:val="false"/>
          <w:color w:val="000000"/>
          <w:sz w:val="28"/>
        </w:rPr>
        <w:t xml:space="preserve">
      Салынатын мүлік құнын Банк Кеңесі анықтайтын тәуелсіз бағалау ұйымы белгілейді және оны Банк Кеңесі бекітеді. </w:t>
      </w:r>
      <w:r>
        <w:br/>
      </w:r>
      <w:r>
        <w:rPr>
          <w:rFonts w:ascii="Times New Roman"/>
          <w:b w:val="false"/>
          <w:i w:val="false"/>
          <w:color w:val="000000"/>
          <w:sz w:val="28"/>
        </w:rPr>
        <w:t xml:space="preserve">
      8. Құрылтайшылардың акцияларды төлеуінен алынатын түсімдер Қазақстан Республикасы Ұлттық Банкіндегі Банктің шотына есептеледі. </w:t>
      </w:r>
    </w:p>
    <w:bookmarkStart w:name="z22" w:id="21"/>
    <w:p>
      <w:pPr>
        <w:spacing w:after="0"/>
        <w:ind w:left="0"/>
        <w:jc w:val="left"/>
      </w:pPr>
      <w:r>
        <w:rPr>
          <w:rFonts w:ascii="Times New Roman"/>
          <w:b/>
          <w:i w:val="false"/>
          <w:color w:val="000000"/>
        </w:rPr>
        <w:t xml:space="preserve"> 
3-бөлім </w:t>
      </w:r>
      <w:r>
        <w:br/>
      </w:r>
      <w:r>
        <w:rPr>
          <w:rFonts w:ascii="Times New Roman"/>
          <w:b/>
          <w:i w:val="false"/>
          <w:color w:val="000000"/>
        </w:rPr>
        <w:t xml:space="preserve">
Банктің ресурстары, қызмет түрлері және операциялары </w:t>
      </w:r>
    </w:p>
    <w:bookmarkEnd w:id="21"/>
    <w:bookmarkStart w:name="z23" w:id="22"/>
    <w:p>
      <w:pPr>
        <w:spacing w:after="0"/>
        <w:ind w:left="0"/>
        <w:jc w:val="left"/>
      </w:pPr>
      <w:r>
        <w:rPr>
          <w:rFonts w:ascii="Times New Roman"/>
          <w:b/>
          <w:i w:val="false"/>
          <w:color w:val="000000"/>
        </w:rPr>
        <w:t xml:space="preserve"> 
9-бап. Банктің ресурстары </w:t>
      </w:r>
    </w:p>
    <w:bookmarkEnd w:id="22"/>
    <w:p>
      <w:pPr>
        <w:spacing w:after="0"/>
        <w:ind w:left="0"/>
        <w:jc w:val="both"/>
      </w:pPr>
      <w:r>
        <w:rPr>
          <w:rFonts w:ascii="Times New Roman"/>
          <w:b w:val="false"/>
          <w:i w:val="false"/>
          <w:color w:val="000000"/>
          <w:sz w:val="28"/>
        </w:rPr>
        <w:t xml:space="preserve">      1. Банк өз қызметін жеке меншік және тартылған қаражат есебінен жүзеге асырады. Банк ресурстары осы Жарғыда белгіленген оның мақсаттарына қол жеткізу және функцияларын орындау үшін ғана пайдаланылады, ал қызметтер көрсетіледі. </w:t>
      </w:r>
      <w:r>
        <w:br/>
      </w:r>
      <w:r>
        <w:rPr>
          <w:rFonts w:ascii="Times New Roman"/>
          <w:b w:val="false"/>
          <w:i w:val="false"/>
          <w:color w:val="000000"/>
          <w:sz w:val="28"/>
        </w:rPr>
        <w:t xml:space="preserve">
      2. Банктің ресурстары Банктің Кеңесі бекітетін ережелерге, рәсімдерге және тәртіпке сәйкес пайдаланылады, ал қызметтер көрсетіледі. </w:t>
      </w:r>
      <w:r>
        <w:br/>
      </w:r>
      <w:r>
        <w:rPr>
          <w:rFonts w:ascii="Times New Roman"/>
          <w:b w:val="false"/>
          <w:i w:val="false"/>
          <w:color w:val="000000"/>
          <w:sz w:val="28"/>
        </w:rPr>
        <w:t xml:space="preserve">
      Банк қызметіне кедергілер келтіруге жол бермеу, Банкке берешекті өтеу және оның басқа заңды талаптарын қанағаттандыру үшін Банкке мүше мемлекеттерге ресурстар мен қызметтер ұсынудың барлық шарттары мүше мемлекеттердің ұлттық заңнамасына сәйкес келуін және оларды қорғауды Банк қамтамасыз етеді. </w:t>
      </w:r>
      <w:r>
        <w:br/>
      </w:r>
      <w:r>
        <w:rPr>
          <w:rFonts w:ascii="Times New Roman"/>
          <w:b w:val="false"/>
          <w:i w:val="false"/>
          <w:color w:val="000000"/>
          <w:sz w:val="28"/>
        </w:rPr>
        <w:t xml:space="preserve">
      3. Банктің жекелеген функцияларын іске асыру үшін қорлар құрылуы мүмкін. </w:t>
      </w:r>
      <w:r>
        <w:br/>
      </w:r>
      <w:r>
        <w:rPr>
          <w:rFonts w:ascii="Times New Roman"/>
          <w:b w:val="false"/>
          <w:i w:val="false"/>
          <w:color w:val="000000"/>
          <w:sz w:val="28"/>
        </w:rPr>
        <w:t xml:space="preserve">
      Банк пайдадан түсетін аударымдар есебінен резервтік қор және басқа мақсатты қорлар қалыптастырады, оларды қалыптастыру және басқару тәртібін Банк Кеңесі бекітеді. </w:t>
      </w:r>
      <w:r>
        <w:br/>
      </w:r>
      <w:r>
        <w:rPr>
          <w:rFonts w:ascii="Times New Roman"/>
          <w:b w:val="false"/>
          <w:i w:val="false"/>
          <w:color w:val="000000"/>
          <w:sz w:val="28"/>
        </w:rPr>
        <w:t xml:space="preserve">
      4. Банк Кеңесінің шешімі бойынша Банк тиісті келісімдер негізінде Банктің мақсаттары мен функцияларына сәйкес келетін міндеттерді шешу үшін Банктің қандай да бір мүшесі, мүшелер тобы немесе басқа да ұйымдар қалыптастырған арнайы қорларды басқару жөніндегі міндеттемелерді өзіне қабылдауға құқылы. Арнайы қорларды басқару бойынша барлық шығыстар осы қорларға жүктеледі. </w:t>
      </w:r>
    </w:p>
    <w:bookmarkStart w:name="z24" w:id="23"/>
    <w:p>
      <w:pPr>
        <w:spacing w:after="0"/>
        <w:ind w:left="0"/>
        <w:jc w:val="left"/>
      </w:pPr>
      <w:r>
        <w:rPr>
          <w:rFonts w:ascii="Times New Roman"/>
          <w:b/>
          <w:i w:val="false"/>
          <w:color w:val="000000"/>
        </w:rPr>
        <w:t xml:space="preserve"> 
10-бап. Инвестициялық қызмет </w:t>
      </w:r>
    </w:p>
    <w:bookmarkEnd w:id="23"/>
    <w:p>
      <w:pPr>
        <w:spacing w:after="0"/>
        <w:ind w:left="0"/>
        <w:jc w:val="both"/>
      </w:pPr>
      <w:r>
        <w:rPr>
          <w:rFonts w:ascii="Times New Roman"/>
          <w:b w:val="false"/>
          <w:i w:val="false"/>
          <w:color w:val="000000"/>
          <w:sz w:val="28"/>
        </w:rPr>
        <w:t xml:space="preserve">      1. Инвестициялық қызмет шеңберінде Банк жобалар мен бағдарламаларды қаржыландырады, олардың арасында халықаралық шарттардың мүшелері көздегендері басым болып табылады, банктік кепілдіктер және кепілдемелер береді, ұйымның жарғылық капиталына қатысады. </w:t>
      </w:r>
      <w:r>
        <w:br/>
      </w:r>
      <w:r>
        <w:rPr>
          <w:rFonts w:ascii="Times New Roman"/>
          <w:b w:val="false"/>
          <w:i w:val="false"/>
          <w:color w:val="000000"/>
          <w:sz w:val="28"/>
        </w:rPr>
        <w:t xml:space="preserve">
      2. Банк Банкке мүше мемлекеттерге еркін айырбасталатын валютада және ұлттық валютада кредиттер береді. Кредиттерді беру және қайтару шарттары қарыз алушылармен келісімдердің мәні болып табылады. </w:t>
      </w:r>
      <w:r>
        <w:br/>
      </w:r>
      <w:r>
        <w:rPr>
          <w:rFonts w:ascii="Times New Roman"/>
          <w:b w:val="false"/>
          <w:i w:val="false"/>
          <w:color w:val="000000"/>
          <w:sz w:val="28"/>
        </w:rPr>
        <w:t xml:space="preserve">
      Банк халықаралық қаржы институттарымен, коммерциялық банктермен және өзге мүдделі мекемелермен бірлесіп кредиттер бере алады. </w:t>
      </w:r>
      <w:r>
        <w:br/>
      </w:r>
      <w:r>
        <w:rPr>
          <w:rFonts w:ascii="Times New Roman"/>
          <w:b w:val="false"/>
          <w:i w:val="false"/>
          <w:color w:val="000000"/>
          <w:sz w:val="28"/>
        </w:rPr>
        <w:t xml:space="preserve">
      3. Банк Банктің Кеңесі бекітетін инвестициялық қызмет туралы ережеге сәйкес инвестициялық қызметті жүзеге асырады. </w:t>
      </w:r>
      <w:r>
        <w:br/>
      </w:r>
      <w:r>
        <w:rPr>
          <w:rFonts w:ascii="Times New Roman"/>
          <w:b w:val="false"/>
          <w:i w:val="false"/>
          <w:color w:val="000000"/>
          <w:sz w:val="28"/>
        </w:rPr>
        <w:t xml:space="preserve">
      Инвестициялық қызметті жүзеге асырған кезде Банк өз мүдделерін қамтамасыз етеді, атап айтқанда, инвестициялық жобалардың сараптамасын ұйымдастырады және оны өткізуге қатысады, бенефициарлардың төлем қабілеттілігін тиісті бағалауды жүргізеді. </w:t>
      </w:r>
      <w:r>
        <w:br/>
      </w:r>
      <w:r>
        <w:rPr>
          <w:rFonts w:ascii="Times New Roman"/>
          <w:b w:val="false"/>
          <w:i w:val="false"/>
          <w:color w:val="000000"/>
          <w:sz w:val="28"/>
        </w:rPr>
        <w:t xml:space="preserve">
      4. Ұйымның жарғылық капиталына Банктің төленген инвестицияларының сомасы оның төленген жарғылық капиталының, пайдасының және жалпы резервтерінің жалпы шамасына сәйкес келетін сомадан асып кете алмайды. </w:t>
      </w:r>
      <w:r>
        <w:br/>
      </w:r>
      <w:r>
        <w:rPr>
          <w:rFonts w:ascii="Times New Roman"/>
          <w:b w:val="false"/>
          <w:i w:val="false"/>
          <w:color w:val="000000"/>
          <w:sz w:val="28"/>
        </w:rPr>
        <w:t xml:space="preserve">
      5. Банк Банкке мүше мемлекеттердің және осындай қызметтерді алуға мүдделі басқа мемлекеттердің мүддесі үшін жобаларды қаржыландыруға байланысты басқа қызметтерді ұсынады. </w:t>
      </w:r>
    </w:p>
    <w:bookmarkStart w:name="z25" w:id="24"/>
    <w:p>
      <w:pPr>
        <w:spacing w:after="0"/>
        <w:ind w:left="0"/>
        <w:jc w:val="left"/>
      </w:pPr>
      <w:r>
        <w:rPr>
          <w:rFonts w:ascii="Times New Roman"/>
          <w:b/>
          <w:i w:val="false"/>
          <w:color w:val="000000"/>
        </w:rPr>
        <w:t xml:space="preserve"> 
11-бап. Ақпараттық-талдамалы қызмет </w:t>
      </w:r>
    </w:p>
    <w:bookmarkEnd w:id="24"/>
    <w:p>
      <w:pPr>
        <w:spacing w:after="0"/>
        <w:ind w:left="0"/>
        <w:jc w:val="both"/>
      </w:pPr>
      <w:r>
        <w:rPr>
          <w:rFonts w:ascii="Times New Roman"/>
          <w:b w:val="false"/>
          <w:i w:val="false"/>
          <w:color w:val="000000"/>
          <w:sz w:val="28"/>
        </w:rPr>
        <w:t xml:space="preserve">      1. Банк мүше мемлекеттер экономикасының және қаржы рыноктарының жағдайы, олардың инвестициялық мүмкіндіктері, ақша-кредит және валюта қатынастары туралы, банктік және валюталық реттеу саласындағы заңнама нормалары туралы ақпаратты жинауды, жүйелеуді және талдауды жүзеге асырады. Осы негізде Банктің мүшелері үшін, сондай-ақ Банк Кеңесінің шешімі бойынша басқа пайдаланушылар үшін ақпараттық-талдамалы материалдар әзірленеді. </w:t>
      </w:r>
      <w:r>
        <w:br/>
      </w:r>
      <w:r>
        <w:rPr>
          <w:rFonts w:ascii="Times New Roman"/>
          <w:b w:val="false"/>
          <w:i w:val="false"/>
          <w:color w:val="000000"/>
          <w:sz w:val="28"/>
        </w:rPr>
        <w:t xml:space="preserve">
      2. Банк ақпарат алмасу мақсатында басқа ұйымдармен келісімдер жасаса алады. </w:t>
      </w:r>
    </w:p>
    <w:bookmarkStart w:name="z26" w:id="25"/>
    <w:p>
      <w:pPr>
        <w:spacing w:after="0"/>
        <w:ind w:left="0"/>
        <w:jc w:val="left"/>
      </w:pPr>
      <w:r>
        <w:rPr>
          <w:rFonts w:ascii="Times New Roman"/>
          <w:b/>
          <w:i w:val="false"/>
          <w:color w:val="000000"/>
        </w:rPr>
        <w:t xml:space="preserve"> 
12-бап. Қарыз алу және Банк қызметінің өзге түрлері </w:t>
      </w:r>
    </w:p>
    <w:bookmarkEnd w:id="25"/>
    <w:p>
      <w:pPr>
        <w:spacing w:after="0"/>
        <w:ind w:left="0"/>
        <w:jc w:val="both"/>
      </w:pPr>
      <w:r>
        <w:rPr>
          <w:rFonts w:ascii="Times New Roman"/>
          <w:b w:val="false"/>
          <w:i w:val="false"/>
          <w:color w:val="000000"/>
          <w:sz w:val="28"/>
        </w:rPr>
        <w:t xml:space="preserve">      1. Банк өз мақсаттарына қол жеткізу және функцияларын орындау үшін мынадай қызмет түрлерін жүзеге асыруға құқылы: </w:t>
      </w:r>
      <w:r>
        <w:br/>
      </w:r>
      <w:r>
        <w:rPr>
          <w:rFonts w:ascii="Times New Roman"/>
          <w:b w:val="false"/>
          <w:i w:val="false"/>
          <w:color w:val="000000"/>
          <w:sz w:val="28"/>
        </w:rPr>
        <w:t xml:space="preserve">
      1) оларды шығару, орналастыру, айналысқа енгізу және өтеу шарттарын Банк Кеңесі бекітетін меншікті бағалы қағаздарды шығару, сату, сатып алу; </w:t>
      </w:r>
      <w:r>
        <w:br/>
      </w:r>
      <w:r>
        <w:rPr>
          <w:rFonts w:ascii="Times New Roman"/>
          <w:b w:val="false"/>
          <w:i w:val="false"/>
          <w:color w:val="000000"/>
          <w:sz w:val="28"/>
        </w:rPr>
        <w:t xml:space="preserve">
      2) Банктің мақсаттары мен функцияларына сәйкес келетін мақсаттар үшін қандай да бір ұйым шығарған бағалы қағаздарды орналастыру немесе орналастыруға қатысу; </w:t>
      </w:r>
      <w:r>
        <w:br/>
      </w:r>
      <w:r>
        <w:rPr>
          <w:rFonts w:ascii="Times New Roman"/>
          <w:b w:val="false"/>
          <w:i w:val="false"/>
          <w:color w:val="000000"/>
          <w:sz w:val="28"/>
        </w:rPr>
        <w:t xml:space="preserve">
      3) халықаралық және ұлттық қаржы рыноктарында қаражат тарту; </w:t>
      </w:r>
      <w:r>
        <w:br/>
      </w:r>
      <w:r>
        <w:rPr>
          <w:rFonts w:ascii="Times New Roman"/>
          <w:b w:val="false"/>
          <w:i w:val="false"/>
          <w:color w:val="000000"/>
          <w:sz w:val="28"/>
        </w:rPr>
        <w:t xml:space="preserve">
      4) Банк өз операцияларына уақытша қажет етпейтін қаражатты (оның ішінде арнайы қорлардың ресурстарын) депозитке инвестициялау немесе орналастыру; </w:t>
      </w:r>
      <w:r>
        <w:br/>
      </w:r>
      <w:r>
        <w:rPr>
          <w:rFonts w:ascii="Times New Roman"/>
          <w:b w:val="false"/>
          <w:i w:val="false"/>
          <w:color w:val="000000"/>
          <w:sz w:val="28"/>
        </w:rPr>
        <w:t xml:space="preserve">
      5) консультациялық қызметтер көрсету; </w:t>
      </w:r>
      <w:r>
        <w:br/>
      </w:r>
      <w:r>
        <w:rPr>
          <w:rFonts w:ascii="Times New Roman"/>
          <w:b w:val="false"/>
          <w:i w:val="false"/>
          <w:color w:val="000000"/>
          <w:sz w:val="28"/>
        </w:rPr>
        <w:t xml:space="preserve">
      6) лизингілік қызмет; </w:t>
      </w:r>
      <w:r>
        <w:br/>
      </w:r>
      <w:r>
        <w:rPr>
          <w:rFonts w:ascii="Times New Roman"/>
          <w:b w:val="false"/>
          <w:i w:val="false"/>
          <w:color w:val="000000"/>
          <w:sz w:val="28"/>
        </w:rPr>
        <w:t xml:space="preserve">
      7) валюталарды, сондай-ақ шетелдік валютада құқықтарды (талаптарды) сатып алу-сату мәмілелерін жасасу; </w:t>
      </w:r>
      <w:r>
        <w:br/>
      </w:r>
      <w:r>
        <w:rPr>
          <w:rFonts w:ascii="Times New Roman"/>
          <w:b w:val="false"/>
          <w:i w:val="false"/>
          <w:color w:val="000000"/>
          <w:sz w:val="28"/>
        </w:rPr>
        <w:t xml:space="preserve">
      8) бағалы металдармен, асыл тастармен және өзге валюта құндылықтарымен жасалатын операцияларды жүргізу; </w:t>
      </w:r>
      <w:r>
        <w:br/>
      </w:r>
      <w:r>
        <w:rPr>
          <w:rFonts w:ascii="Times New Roman"/>
          <w:b w:val="false"/>
          <w:i w:val="false"/>
          <w:color w:val="000000"/>
          <w:sz w:val="28"/>
        </w:rPr>
        <w:t xml:space="preserve">
      9) Банктің мақсаттарына қол жеткізу үшін қажет болуы мүмкін және осы Жарғыға қайшы келмейтін кез келген басқа операцияларды жүзеге асыру. </w:t>
      </w:r>
      <w:r>
        <w:br/>
      </w:r>
      <w:r>
        <w:rPr>
          <w:rFonts w:ascii="Times New Roman"/>
          <w:b w:val="false"/>
          <w:i w:val="false"/>
          <w:color w:val="000000"/>
          <w:sz w:val="28"/>
        </w:rPr>
        <w:t xml:space="preserve">
      2. Банк салымдарға жеке тұлғалардың қаражатын тартпайды. </w:t>
      </w:r>
    </w:p>
    <w:bookmarkStart w:name="z27" w:id="26"/>
    <w:p>
      <w:pPr>
        <w:spacing w:after="0"/>
        <w:ind w:left="0"/>
        <w:jc w:val="left"/>
      </w:pPr>
      <w:r>
        <w:rPr>
          <w:rFonts w:ascii="Times New Roman"/>
          <w:b/>
          <w:i w:val="false"/>
          <w:color w:val="000000"/>
        </w:rPr>
        <w:t xml:space="preserve"> 
4-бөлім </w:t>
      </w:r>
      <w:r>
        <w:br/>
      </w:r>
      <w:r>
        <w:rPr>
          <w:rFonts w:ascii="Times New Roman"/>
          <w:b/>
          <w:i w:val="false"/>
          <w:color w:val="000000"/>
        </w:rPr>
        <w:t xml:space="preserve">
Банкті басқару </w:t>
      </w:r>
    </w:p>
    <w:bookmarkEnd w:id="26"/>
    <w:p>
      <w:pPr>
        <w:spacing w:after="0"/>
        <w:ind w:left="0"/>
        <w:jc w:val="both"/>
      </w:pPr>
      <w:r>
        <w:rPr>
          <w:rFonts w:ascii="Times New Roman"/>
          <w:b w:val="false"/>
          <w:i w:val="false"/>
          <w:color w:val="000000"/>
          <w:sz w:val="28"/>
        </w:rPr>
        <w:t xml:space="preserve">      Банкті басқаруды Банк Кеңесі, Банк Басқармасы және Банк Басқармасының Төрағасы жүзеге асырады. </w:t>
      </w:r>
    </w:p>
    <w:bookmarkStart w:name="z28" w:id="27"/>
    <w:p>
      <w:pPr>
        <w:spacing w:after="0"/>
        <w:ind w:left="0"/>
        <w:jc w:val="left"/>
      </w:pPr>
      <w:r>
        <w:rPr>
          <w:rFonts w:ascii="Times New Roman"/>
          <w:b/>
          <w:i w:val="false"/>
          <w:color w:val="000000"/>
        </w:rPr>
        <w:t xml:space="preserve"> 
13-бап. Банк Кеңесі </w:t>
      </w:r>
    </w:p>
    <w:bookmarkEnd w:id="27"/>
    <w:p>
      <w:pPr>
        <w:spacing w:after="0"/>
        <w:ind w:left="0"/>
        <w:jc w:val="both"/>
      </w:pPr>
      <w:r>
        <w:rPr>
          <w:rFonts w:ascii="Times New Roman"/>
          <w:b w:val="false"/>
          <w:i w:val="false"/>
          <w:color w:val="000000"/>
          <w:sz w:val="28"/>
        </w:rPr>
        <w:t xml:space="preserve">      1. Банк Кеңесі Банк қызметіне жалпы басшылықты жүзеге асыратын оның жоғарғы басқару органы болып табылады. </w:t>
      </w:r>
      <w:r>
        <w:br/>
      </w:r>
      <w:r>
        <w:rPr>
          <w:rFonts w:ascii="Times New Roman"/>
          <w:b w:val="false"/>
          <w:i w:val="false"/>
          <w:color w:val="000000"/>
          <w:sz w:val="28"/>
        </w:rPr>
        <w:t xml:space="preserve">
      2. Банктің әрбір мүшесі Банк Кеңесіне Банк Кеңесінің мүшелері болып табылатын бір өкілетті өкілін және оның орынбасарын тағайындайды. Банк мүшесінің әрбір өкілетті өкіліне дауыс беру кезінде оны білдіретін мүше иеленетін дауыстар саны беріледі. Банк Кеңесінің отырысында өкілетті өкілі болмаған жағдайда дауыс беруге қатысуды қоса алғанда, оның орынбасары өкілетті өкілдің міндеттерін орындайды. </w:t>
      </w:r>
      <w:r>
        <w:br/>
      </w:r>
      <w:r>
        <w:rPr>
          <w:rFonts w:ascii="Times New Roman"/>
          <w:b w:val="false"/>
          <w:i w:val="false"/>
          <w:color w:val="000000"/>
          <w:sz w:val="28"/>
        </w:rPr>
        <w:t xml:space="preserve">
      Банктің әрбір мүшесі Банк Кеңесіне өзінің өкілетті өкілі және оның орынбасары тағайындалғаны туралы Банкті ресми түрде хабардар етеді. </w:t>
      </w:r>
      <w:r>
        <w:br/>
      </w:r>
      <w:r>
        <w:rPr>
          <w:rFonts w:ascii="Times New Roman"/>
          <w:b w:val="false"/>
          <w:i w:val="false"/>
          <w:color w:val="000000"/>
          <w:sz w:val="28"/>
        </w:rPr>
        <w:t xml:space="preserve">
      3. Банк Кеңесі жыл сайын өкілетті өкілдерінің біреуін Банк Кеңесінің Төрағасы ретінде сайлайды, ол өз міндеттерін келесі Банк Кеңесінің Төрағасы сайланғанға дейін орындайды. </w:t>
      </w:r>
      <w:r>
        <w:br/>
      </w:r>
      <w:r>
        <w:rPr>
          <w:rFonts w:ascii="Times New Roman"/>
          <w:b w:val="false"/>
          <w:i w:val="false"/>
          <w:color w:val="000000"/>
          <w:sz w:val="28"/>
        </w:rPr>
        <w:t xml:space="preserve">
      Банк Кеңесі Банк Кеңесінің мүшелерінен Банк Кеңесі Төрағасының орынбасарларын сайлай алады. </w:t>
      </w:r>
      <w:r>
        <w:br/>
      </w:r>
      <w:r>
        <w:rPr>
          <w:rFonts w:ascii="Times New Roman"/>
          <w:b w:val="false"/>
          <w:i w:val="false"/>
          <w:color w:val="000000"/>
          <w:sz w:val="28"/>
        </w:rPr>
        <w:t xml:space="preserve">
      4. Банк Кеңесінде, оның ішінде Банк Кеңесінің Төрағасы мен Төрағаның орынбасары ретінде, өкілетті өкілдерге және олардың орынбасарларына өз міндеттерін орындағаны үшін сыйақы төленбейді. </w:t>
      </w:r>
    </w:p>
    <w:bookmarkStart w:name="z29" w:id="28"/>
    <w:p>
      <w:pPr>
        <w:spacing w:after="0"/>
        <w:ind w:left="0"/>
        <w:jc w:val="left"/>
      </w:pPr>
      <w:r>
        <w:rPr>
          <w:rFonts w:ascii="Times New Roman"/>
          <w:b/>
          <w:i w:val="false"/>
          <w:color w:val="000000"/>
        </w:rPr>
        <w:t xml:space="preserve"> 
14-бап. Банк Кеңесінің құзыреті </w:t>
      </w:r>
    </w:p>
    <w:bookmarkEnd w:id="28"/>
    <w:p>
      <w:pPr>
        <w:spacing w:after="0"/>
        <w:ind w:left="0"/>
        <w:jc w:val="both"/>
      </w:pPr>
      <w:r>
        <w:rPr>
          <w:rFonts w:ascii="Times New Roman"/>
          <w:b w:val="false"/>
          <w:i w:val="false"/>
          <w:color w:val="000000"/>
          <w:sz w:val="28"/>
        </w:rPr>
        <w:t xml:space="preserve">      1. Банк Кеңесінің құзыретіне мынадай мәселелерді шешу жатады: </w:t>
      </w:r>
      <w:r>
        <w:br/>
      </w:r>
      <w:r>
        <w:rPr>
          <w:rFonts w:ascii="Times New Roman"/>
          <w:b w:val="false"/>
          <w:i w:val="false"/>
          <w:color w:val="000000"/>
          <w:sz w:val="28"/>
        </w:rPr>
        <w:t xml:space="preserve">
      1) Банктің мақсаттары мен міндеттеріне сәйкес кредит саясаты мәселелерін қоса алғанда, оның қызметінің негізгі бағыттарын белгілеу; </w:t>
      </w:r>
      <w:r>
        <w:br/>
      </w:r>
      <w:r>
        <w:rPr>
          <w:rFonts w:ascii="Times New Roman"/>
          <w:b w:val="false"/>
          <w:i w:val="false"/>
          <w:color w:val="000000"/>
          <w:sz w:val="28"/>
        </w:rPr>
        <w:t xml:space="preserve">
      2) Банк құрамына жаңа мүшелерді қабылдау және оларды қабылдау шарттарын айқындау; </w:t>
      </w:r>
      <w:r>
        <w:br/>
      </w:r>
      <w:r>
        <w:rPr>
          <w:rFonts w:ascii="Times New Roman"/>
          <w:b w:val="false"/>
          <w:i w:val="false"/>
          <w:color w:val="000000"/>
          <w:sz w:val="28"/>
        </w:rPr>
        <w:t xml:space="preserve">
      3) акциялар үлесін жаңа мүшелерге беру жолымен Банк құрамына жаңа мүшелер қабылдау; </w:t>
      </w:r>
      <w:r>
        <w:br/>
      </w:r>
      <w:r>
        <w:rPr>
          <w:rFonts w:ascii="Times New Roman"/>
          <w:b w:val="false"/>
          <w:i w:val="false"/>
          <w:color w:val="000000"/>
          <w:sz w:val="28"/>
        </w:rPr>
        <w:t xml:space="preserve">
      4) Банктің жарғылық капиталын ұлғайту немесе азайту туралы шешімдер қабылдау; </w:t>
      </w:r>
      <w:r>
        <w:br/>
      </w:r>
      <w:r>
        <w:rPr>
          <w:rFonts w:ascii="Times New Roman"/>
          <w:b w:val="false"/>
          <w:i w:val="false"/>
          <w:color w:val="000000"/>
          <w:sz w:val="28"/>
        </w:rPr>
        <w:t xml:space="preserve">
      5) Банк мүшелері арасында жарғылық капиталды қайта бөлу туралы шешімдер қабылдау; </w:t>
      </w:r>
      <w:r>
        <w:br/>
      </w:r>
      <w:r>
        <w:rPr>
          <w:rFonts w:ascii="Times New Roman"/>
          <w:b w:val="false"/>
          <w:i w:val="false"/>
          <w:color w:val="000000"/>
          <w:sz w:val="28"/>
        </w:rPr>
        <w:t xml:space="preserve">
      6) Банктің құрылтайшы елдері үкіметтерінің ұсынысы бойынша Банк Басқармасының Төрағасын тағайындау және лауазымынан босату; </w:t>
      </w:r>
      <w:r>
        <w:br/>
      </w:r>
      <w:r>
        <w:rPr>
          <w:rFonts w:ascii="Times New Roman"/>
          <w:b w:val="false"/>
          <w:i w:val="false"/>
          <w:color w:val="000000"/>
          <w:sz w:val="28"/>
        </w:rPr>
        <w:t xml:space="preserve">
      7) Банк Басқармасы Төрағасының сыйақысы мөлшерін белгілеу; </w:t>
      </w:r>
      <w:r>
        <w:br/>
      </w:r>
      <w:r>
        <w:rPr>
          <w:rFonts w:ascii="Times New Roman"/>
          <w:b w:val="false"/>
          <w:i w:val="false"/>
          <w:color w:val="000000"/>
          <w:sz w:val="28"/>
        </w:rPr>
        <w:t xml:space="preserve">
      8) Банк Басқармасы Төрағасының ұсынысы бойынша Банк Басқармасының Төрағасы орынбасарларының кандидатурасын бекіту; </w:t>
      </w:r>
      <w:r>
        <w:br/>
      </w:r>
      <w:r>
        <w:rPr>
          <w:rFonts w:ascii="Times New Roman"/>
          <w:b w:val="false"/>
          <w:i w:val="false"/>
          <w:color w:val="000000"/>
          <w:sz w:val="28"/>
        </w:rPr>
        <w:t xml:space="preserve">
      9) Банктің ұйымдық құрылымын бекіту; </w:t>
      </w:r>
      <w:r>
        <w:br/>
      </w:r>
      <w:r>
        <w:rPr>
          <w:rFonts w:ascii="Times New Roman"/>
          <w:b w:val="false"/>
          <w:i w:val="false"/>
          <w:color w:val="000000"/>
          <w:sz w:val="28"/>
        </w:rPr>
        <w:t xml:space="preserve">
      10) Банк Басқармасының жылдық есебін, жылдық теңгерімін және аудиторлық қорытындыны ескере отырып, пайда және залал туралы есепті бекіту; </w:t>
      </w:r>
      <w:r>
        <w:br/>
      </w:r>
      <w:r>
        <w:rPr>
          <w:rFonts w:ascii="Times New Roman"/>
          <w:b w:val="false"/>
          <w:i w:val="false"/>
          <w:color w:val="000000"/>
          <w:sz w:val="28"/>
        </w:rPr>
        <w:t xml:space="preserve">
      11) келесі қаржы жылына арналған Банк бюджетін бекіту; </w:t>
      </w:r>
      <w:r>
        <w:br/>
      </w:r>
      <w:r>
        <w:rPr>
          <w:rFonts w:ascii="Times New Roman"/>
          <w:b w:val="false"/>
          <w:i w:val="false"/>
          <w:color w:val="000000"/>
          <w:sz w:val="28"/>
        </w:rPr>
        <w:t xml:space="preserve">
      12) Банктің ішкі аудиторын сайлау тәртібін және Банктің сыртқы аудиторының өзін, сондай-ақ ішкі аудит қызметінің және Банктің тексеру комиссиясының қызмет тәртібін бекіту; </w:t>
      </w:r>
      <w:r>
        <w:br/>
      </w:r>
      <w:r>
        <w:rPr>
          <w:rFonts w:ascii="Times New Roman"/>
          <w:b w:val="false"/>
          <w:i w:val="false"/>
          <w:color w:val="000000"/>
          <w:sz w:val="28"/>
        </w:rPr>
        <w:t xml:space="preserve">
      13) Банктің ішкі қорларын құру, резервтік және өзге қорлардың мөлшері туралы, сондай-ақ Банктің пайдасын бөлу туралы шешімдер қабылдау; </w:t>
      </w:r>
      <w:r>
        <w:br/>
      </w:r>
      <w:r>
        <w:rPr>
          <w:rFonts w:ascii="Times New Roman"/>
          <w:b w:val="false"/>
          <w:i w:val="false"/>
          <w:color w:val="000000"/>
          <w:sz w:val="28"/>
        </w:rPr>
        <w:t xml:space="preserve">
      14) халықаралық ынтымақтастық саласында Банктің басымдықтарын анықтау және басқа халықаралық ұйымдармен ынтымақтастық туралы келісімдер жасасу туралы шешімдер қабылдау; </w:t>
      </w:r>
      <w:r>
        <w:br/>
      </w:r>
      <w:r>
        <w:rPr>
          <w:rFonts w:ascii="Times New Roman"/>
          <w:b w:val="false"/>
          <w:i w:val="false"/>
          <w:color w:val="000000"/>
          <w:sz w:val="28"/>
        </w:rPr>
        <w:t xml:space="preserve">
      15) филиалдар, еншілес банктердің мекемелерін және ұйымдарын ашу туралы шешім қабылдау; </w:t>
      </w:r>
      <w:r>
        <w:br/>
      </w:r>
      <w:r>
        <w:rPr>
          <w:rFonts w:ascii="Times New Roman"/>
          <w:b w:val="false"/>
          <w:i w:val="false"/>
          <w:color w:val="000000"/>
          <w:sz w:val="28"/>
        </w:rPr>
        <w:t xml:space="preserve">
      16) мүшенің Банктегі қызметін тоқтата тұру; </w:t>
      </w:r>
      <w:r>
        <w:br/>
      </w:r>
      <w:r>
        <w:rPr>
          <w:rFonts w:ascii="Times New Roman"/>
          <w:b w:val="false"/>
          <w:i w:val="false"/>
          <w:color w:val="000000"/>
          <w:sz w:val="28"/>
        </w:rPr>
        <w:t xml:space="preserve">
      17) Банктің таза активтерін мүшелер арасында бөлу мерзімдерін және шарттарын анықтауды қоса алғанда, банк операцияларын тоқтата тұру туралы, оны таратуға бастамашылық жасау туралы шешімдер қабылдау; </w:t>
      </w:r>
      <w:r>
        <w:br/>
      </w:r>
      <w:r>
        <w:rPr>
          <w:rFonts w:ascii="Times New Roman"/>
          <w:b w:val="false"/>
          <w:i w:val="false"/>
          <w:color w:val="000000"/>
          <w:sz w:val="28"/>
        </w:rPr>
        <w:t xml:space="preserve">
      18) осы Жарғыға өзгерістер енгізу жөніндегі мәселелерді қарау; </w:t>
      </w:r>
      <w:r>
        <w:br/>
      </w:r>
      <w:r>
        <w:rPr>
          <w:rFonts w:ascii="Times New Roman"/>
          <w:b w:val="false"/>
          <w:i w:val="false"/>
          <w:color w:val="000000"/>
          <w:sz w:val="28"/>
        </w:rPr>
        <w:t xml:space="preserve">
      19) Банктің инвестициялық қызметі туралы ережені бекіту; </w:t>
      </w:r>
      <w:r>
        <w:br/>
      </w:r>
      <w:r>
        <w:rPr>
          <w:rFonts w:ascii="Times New Roman"/>
          <w:b w:val="false"/>
          <w:i w:val="false"/>
          <w:color w:val="000000"/>
          <w:sz w:val="28"/>
        </w:rPr>
        <w:t xml:space="preserve">
      20) Банктің инвестициялық қызметі туралы ережеге сәйкес Банк Кеңесінің құзыретіне жатқызылған Банктің инвестициялық жобаларын қарау және бекіту; </w:t>
      </w:r>
      <w:r>
        <w:br/>
      </w:r>
      <w:r>
        <w:rPr>
          <w:rFonts w:ascii="Times New Roman"/>
          <w:b w:val="false"/>
          <w:i w:val="false"/>
          <w:color w:val="000000"/>
          <w:sz w:val="28"/>
        </w:rPr>
        <w:t xml:space="preserve">
      21) Банкті тарату рәсімін айқындау; </w:t>
      </w:r>
      <w:r>
        <w:br/>
      </w:r>
      <w:r>
        <w:rPr>
          <w:rFonts w:ascii="Times New Roman"/>
          <w:b w:val="false"/>
          <w:i w:val="false"/>
          <w:color w:val="000000"/>
          <w:sz w:val="28"/>
        </w:rPr>
        <w:t xml:space="preserve">
      22) Банк Кеңесі жұмысының регламентін бекіту; </w:t>
      </w:r>
      <w:r>
        <w:br/>
      </w:r>
      <w:r>
        <w:rPr>
          <w:rFonts w:ascii="Times New Roman"/>
          <w:b w:val="false"/>
          <w:i w:val="false"/>
          <w:color w:val="000000"/>
          <w:sz w:val="28"/>
        </w:rPr>
        <w:t xml:space="preserve">
      23) осы Жарғыға сәйкес шешуі Банк Кеңесіне жүктелетін кез келген басқа да мәселелер. </w:t>
      </w:r>
      <w:r>
        <w:br/>
      </w:r>
      <w:r>
        <w:rPr>
          <w:rFonts w:ascii="Times New Roman"/>
          <w:b w:val="false"/>
          <w:i w:val="false"/>
          <w:color w:val="000000"/>
          <w:sz w:val="28"/>
        </w:rPr>
        <w:t xml:space="preserve">
      2. Банк Кеңесі Банк Басқармасына Банкке мүше мемлекеттер үкіметтерінің өкілеттіктерінің және/немесе шешімдерінің болуын талап ететін мәселелерді қоспағанда, жекелеген мәселелер бойынша өкілеттіктерді табыстауға құқылы. </w:t>
      </w:r>
      <w:r>
        <w:br/>
      </w:r>
      <w:r>
        <w:rPr>
          <w:rFonts w:ascii="Times New Roman"/>
          <w:b w:val="false"/>
          <w:i w:val="false"/>
          <w:color w:val="000000"/>
          <w:sz w:val="28"/>
        </w:rPr>
        <w:t xml:space="preserve">
      3. Осы баптың 1-тармағының 2), 4), 5), 6), 15), 16) және 17) тармақшаларында көрсетілген мәселелер бойынша дауыс беру үшін, Банк Кеңесі мүшелерінде өз үкіметтерінің тиісті өкілеттігі және/немесе шешімі болуы тиіс. </w:t>
      </w:r>
      <w:r>
        <w:br/>
      </w:r>
      <w:r>
        <w:rPr>
          <w:rFonts w:ascii="Times New Roman"/>
          <w:b w:val="false"/>
          <w:i w:val="false"/>
          <w:color w:val="000000"/>
          <w:sz w:val="28"/>
        </w:rPr>
        <w:t xml:space="preserve">
      4. Банк Басқармасы Төрағасымен келісім-шартқа Банк Кеңесі Төрағасы немесе оның жазбаша тапсырмасы бойынша Банк Кеңесінің мүшесі қол қояды. </w:t>
      </w:r>
    </w:p>
    <w:bookmarkStart w:name="z30" w:id="29"/>
    <w:p>
      <w:pPr>
        <w:spacing w:after="0"/>
        <w:ind w:left="0"/>
        <w:jc w:val="left"/>
      </w:pPr>
      <w:r>
        <w:rPr>
          <w:rFonts w:ascii="Times New Roman"/>
          <w:b/>
          <w:i w:val="false"/>
          <w:color w:val="000000"/>
        </w:rPr>
        <w:t xml:space="preserve"> 
15-бап. Банк Кеңесінде дауыс беру </w:t>
      </w:r>
    </w:p>
    <w:bookmarkEnd w:id="29"/>
    <w:p>
      <w:pPr>
        <w:spacing w:after="0"/>
        <w:ind w:left="0"/>
        <w:jc w:val="both"/>
      </w:pPr>
      <w:r>
        <w:rPr>
          <w:rFonts w:ascii="Times New Roman"/>
          <w:b w:val="false"/>
          <w:i w:val="false"/>
          <w:color w:val="000000"/>
          <w:sz w:val="28"/>
        </w:rPr>
        <w:t xml:space="preserve">      1. Банктің жарғылық капиталының әрбір ақы төленген акциясына Банктің әрбір мүшесіне бір дауыс беріледі. </w:t>
      </w:r>
      <w:r>
        <w:br/>
      </w:r>
      <w:r>
        <w:rPr>
          <w:rFonts w:ascii="Times New Roman"/>
          <w:b w:val="false"/>
          <w:i w:val="false"/>
          <w:color w:val="000000"/>
          <w:sz w:val="28"/>
        </w:rPr>
        <w:t xml:space="preserve">
      2. Банк Кеңесі өз отырыстарын қажетіне қарай, бірақ кемінде жылына екі рет өткізеді. </w:t>
      </w:r>
      <w:r>
        <w:br/>
      </w:r>
      <w:r>
        <w:rPr>
          <w:rFonts w:ascii="Times New Roman"/>
          <w:b w:val="false"/>
          <w:i w:val="false"/>
          <w:color w:val="000000"/>
          <w:sz w:val="28"/>
        </w:rPr>
        <w:t xml:space="preserve">
      Банк Кеңесінің кезектен тыс отырыстары Банк Басқармасы Төрағасының, Банк Басқармасының не үлестеріне Банктің төленген жарғылық капиталында дауыстардың кемінде төрттен бірі келетін Банктің кемінде үш мүшесінің бастамасы бойынша шақырылады. </w:t>
      </w:r>
      <w:r>
        <w:br/>
      </w:r>
      <w:r>
        <w:rPr>
          <w:rFonts w:ascii="Times New Roman"/>
          <w:b w:val="false"/>
          <w:i w:val="false"/>
          <w:color w:val="000000"/>
          <w:sz w:val="28"/>
        </w:rPr>
        <w:t xml:space="preserve">
      3. Егер Банк Кеңесінің отырысына дауыстардың жалпы санының кемінде төрттен үшіне иелік ететін Банк мүшелерінің өкілетті өкілдері қатысса, ол заңды болып табылады. </w:t>
      </w:r>
      <w:r>
        <w:br/>
      </w:r>
      <w:r>
        <w:rPr>
          <w:rFonts w:ascii="Times New Roman"/>
          <w:b w:val="false"/>
          <w:i w:val="false"/>
          <w:color w:val="000000"/>
          <w:sz w:val="28"/>
        </w:rPr>
        <w:t xml:space="preserve">
      4. Осы Жарғының 14-бабы 1-тармағының 1), 2), 4), 5), 15), 16), 17), 18) және 21) тармақшаларында көрсетілген мәселелер бойынша Банк Кеңесі төрттен үш көпшілік дауыспен шешім қабылдайды. Банк Кеңесі қандай да бір мүшесінің Банкке қатысуын тоқтата тұру туралы шешімді қабылдау кезінде дауыс беру нәтижелерін анықтауда мұндай қатысушының тарапынан болатын қарсылықтар есепке алынбайды. </w:t>
      </w:r>
      <w:r>
        <w:br/>
      </w:r>
      <w:r>
        <w:rPr>
          <w:rFonts w:ascii="Times New Roman"/>
          <w:b w:val="false"/>
          <w:i w:val="false"/>
          <w:color w:val="000000"/>
          <w:sz w:val="28"/>
        </w:rPr>
        <w:t xml:space="preserve">
      5. Банктің акционерлік капиталында екі мүшеден артық болмаған кезде, осы Жарғының 14-бабының 1-тармағының 11) тармақшасында көрсетілген мәселелер бойынша Банк Кеңесі шешімді бірауыздан қабылдайды. </w:t>
      </w:r>
      <w:r>
        <w:br/>
      </w:r>
      <w:r>
        <w:rPr>
          <w:rFonts w:ascii="Times New Roman"/>
          <w:b w:val="false"/>
          <w:i w:val="false"/>
          <w:color w:val="000000"/>
          <w:sz w:val="28"/>
        </w:rPr>
        <w:t xml:space="preserve">
      6. Банк Қызметінің қалған мәселелері бойынша шешімдерді жай көпшілік дауыстармен Банк Кеңесі қабылдайды. </w:t>
      </w:r>
      <w:r>
        <w:br/>
      </w:r>
      <w:r>
        <w:rPr>
          <w:rFonts w:ascii="Times New Roman"/>
          <w:b w:val="false"/>
          <w:i w:val="false"/>
          <w:color w:val="000000"/>
          <w:sz w:val="28"/>
        </w:rPr>
        <w:t xml:space="preserve">
      7. Банк Кеңесі Банк Кеңесінің мүшелерін жазбаша сырттай сұрау салу жолымен дауыс беруді жүргізуге құқылы. Мұндай шешімдер, кейінірек, Банк Кеңесі отырысының хаттамасымен ресімделеді, ол Банк Кеңесі мүшелеріне жіберіледі. </w:t>
      </w:r>
      <w:r>
        <w:br/>
      </w:r>
      <w:r>
        <w:rPr>
          <w:rFonts w:ascii="Times New Roman"/>
          <w:b w:val="false"/>
          <w:i w:val="false"/>
          <w:color w:val="000000"/>
          <w:sz w:val="28"/>
        </w:rPr>
        <w:t xml:space="preserve">
      8. Банк Кеңесі Банк Кеңесінің қызметін қамтамасыз ету үшін Банкті басқару органы болып табылмайтын көмекші органдарды құруға құқылы. </w:t>
      </w:r>
    </w:p>
    <w:bookmarkStart w:name="z31" w:id="30"/>
    <w:p>
      <w:pPr>
        <w:spacing w:after="0"/>
        <w:ind w:left="0"/>
        <w:jc w:val="left"/>
      </w:pPr>
      <w:r>
        <w:rPr>
          <w:rFonts w:ascii="Times New Roman"/>
          <w:b/>
          <w:i w:val="false"/>
          <w:color w:val="000000"/>
        </w:rPr>
        <w:t xml:space="preserve"> 
16-бап. Банк Басқармасы </w:t>
      </w:r>
    </w:p>
    <w:bookmarkEnd w:id="30"/>
    <w:p>
      <w:pPr>
        <w:spacing w:after="0"/>
        <w:ind w:left="0"/>
        <w:jc w:val="both"/>
      </w:pPr>
      <w:r>
        <w:rPr>
          <w:rFonts w:ascii="Times New Roman"/>
          <w:b w:val="false"/>
          <w:i w:val="false"/>
          <w:color w:val="000000"/>
          <w:sz w:val="28"/>
        </w:rPr>
        <w:t xml:space="preserve">      1. Банк Басқармасы Банктің тұрақты жұмыс істейтін алқалы атқарушы органы болып табылады. </w:t>
      </w:r>
      <w:r>
        <w:br/>
      </w:r>
      <w:r>
        <w:rPr>
          <w:rFonts w:ascii="Times New Roman"/>
          <w:b w:val="false"/>
          <w:i w:val="false"/>
          <w:color w:val="000000"/>
          <w:sz w:val="28"/>
        </w:rPr>
        <w:t xml:space="preserve">
      Банк Басқармасының қызметін Банк Кеңесі регламенттейді. Өз қызметін жүзеге асыру кезінде Банк Басқармасы осы Жарғыны және Банк Кеңесінің шешімдерін басшылыққа алады. </w:t>
      </w:r>
      <w:r>
        <w:br/>
      </w:r>
      <w:r>
        <w:rPr>
          <w:rFonts w:ascii="Times New Roman"/>
          <w:b w:val="false"/>
          <w:i w:val="false"/>
          <w:color w:val="000000"/>
          <w:sz w:val="28"/>
        </w:rPr>
        <w:t xml:space="preserve">
      Банк Басқармасы Банк Кеңесіне есеп береді. </w:t>
      </w:r>
      <w:r>
        <w:br/>
      </w:r>
      <w:r>
        <w:rPr>
          <w:rFonts w:ascii="Times New Roman"/>
          <w:b w:val="false"/>
          <w:i w:val="false"/>
          <w:color w:val="000000"/>
          <w:sz w:val="28"/>
        </w:rPr>
        <w:t xml:space="preserve">
      2. Банк Басқармасының құзыретіне мыналар жатады: </w:t>
      </w:r>
      <w:r>
        <w:br/>
      </w:r>
      <w:r>
        <w:rPr>
          <w:rFonts w:ascii="Times New Roman"/>
          <w:b w:val="false"/>
          <w:i w:val="false"/>
          <w:color w:val="000000"/>
          <w:sz w:val="28"/>
        </w:rPr>
        <w:t xml:space="preserve">
      1) Банк қызметінің бағдарламаларын, оның ішінде инвестициялық қызметінің бағыттарын әзірлеу, Банк қызметінің стратегиялық міндеттерін шешу жөніндегі ұсыныстарды дайындау; </w:t>
      </w:r>
      <w:r>
        <w:br/>
      </w:r>
      <w:r>
        <w:rPr>
          <w:rFonts w:ascii="Times New Roman"/>
          <w:b w:val="false"/>
          <w:i w:val="false"/>
          <w:color w:val="000000"/>
          <w:sz w:val="28"/>
        </w:rPr>
        <w:t xml:space="preserve">
      2) қаржы жылына есептілікті және келесі қаржы жылына арналған Банк бюджетінің жобасын Банк кеңесіне бекітуге ұсынуды қоса алғанда, Банк Кеңесінің отырыстарын дайындау; </w:t>
      </w:r>
      <w:r>
        <w:br/>
      </w:r>
      <w:r>
        <w:rPr>
          <w:rFonts w:ascii="Times New Roman"/>
          <w:b w:val="false"/>
          <w:i w:val="false"/>
          <w:color w:val="000000"/>
          <w:sz w:val="28"/>
        </w:rPr>
        <w:t xml:space="preserve">
      3) Банктің инвестициялық портфелін сараптауды ұйымдастыру, Банктің ресурстық әлеуетін бағалауды жүргізу, жобаларды қаржыландыру басымдығы бойынша ұсыныстар дайындау, Банк Кеңесі анықтаған өкілеттік шегінде жобаларды қаржыландыру туралы шешімдер қабылдау, Банк Кеңесінде қарау үшін Кеңес белгілеген лимиттен асатын инвестициялар көлемі бар жобалар бойынша қорытындылар дайындау; </w:t>
      </w:r>
      <w:r>
        <w:br/>
      </w:r>
      <w:r>
        <w:rPr>
          <w:rFonts w:ascii="Times New Roman"/>
          <w:b w:val="false"/>
          <w:i w:val="false"/>
          <w:color w:val="000000"/>
          <w:sz w:val="28"/>
        </w:rPr>
        <w:t xml:space="preserve">
      4) қаражатты орналастыру және тарту саласындағы ұсыныстарды талдау, өтімділігін қолдау және пайдаға қол жеткізу мақсатында Банк активі мен пассивінің ұтымды құрылымын анықтау, тәуекелдік пен өтімділікті бақылауды қамтамасыз ету; </w:t>
      </w:r>
      <w:r>
        <w:br/>
      </w:r>
      <w:r>
        <w:rPr>
          <w:rFonts w:ascii="Times New Roman"/>
          <w:b w:val="false"/>
          <w:i w:val="false"/>
          <w:color w:val="000000"/>
          <w:sz w:val="28"/>
        </w:rPr>
        <w:t xml:space="preserve">
      5) Банк қызметтері үшін тарифтерді бекіту; </w:t>
      </w:r>
      <w:r>
        <w:br/>
      </w:r>
      <w:r>
        <w:rPr>
          <w:rFonts w:ascii="Times New Roman"/>
          <w:b w:val="false"/>
          <w:i w:val="false"/>
          <w:color w:val="000000"/>
          <w:sz w:val="28"/>
        </w:rPr>
        <w:t xml:space="preserve">
      6) Банк ережелерін және рәсімдерін бекіту; </w:t>
      </w:r>
      <w:r>
        <w:br/>
      </w:r>
      <w:r>
        <w:rPr>
          <w:rFonts w:ascii="Times New Roman"/>
          <w:b w:val="false"/>
          <w:i w:val="false"/>
          <w:color w:val="000000"/>
          <w:sz w:val="28"/>
        </w:rPr>
        <w:t xml:space="preserve">
      7) Банк мүшелерінің тізілімін жүргізу; </w:t>
      </w:r>
      <w:r>
        <w:br/>
      </w:r>
      <w:r>
        <w:rPr>
          <w:rFonts w:ascii="Times New Roman"/>
          <w:b w:val="false"/>
          <w:i w:val="false"/>
          <w:color w:val="000000"/>
          <w:sz w:val="28"/>
        </w:rPr>
        <w:t xml:space="preserve">
      8) Банк Кеңесінің құзыретіне жатқызылмаған Банк қызметінің басқа да мәселелері. </w:t>
      </w:r>
      <w:r>
        <w:br/>
      </w:r>
      <w:r>
        <w:rPr>
          <w:rFonts w:ascii="Times New Roman"/>
          <w:b w:val="false"/>
          <w:i w:val="false"/>
          <w:color w:val="000000"/>
          <w:sz w:val="28"/>
        </w:rPr>
        <w:t xml:space="preserve">
      3. Банк Басқармасының сандық құрамын Банк Кеңесі анықтайды. Банк Басқармасының мүшелерін Банк Кеңесі тағайындайды және қызметтен босатады және олар бір уақытта Банк Кеңесінің мүшелері бола алмайды. </w:t>
      </w:r>
      <w:r>
        <w:br/>
      </w:r>
      <w:r>
        <w:rPr>
          <w:rFonts w:ascii="Times New Roman"/>
          <w:b w:val="false"/>
          <w:i w:val="false"/>
          <w:color w:val="000000"/>
          <w:sz w:val="28"/>
        </w:rPr>
        <w:t xml:space="preserve">
      Басқарма Төрағасының ұсынысы бойынша Банк Кеңесі Басқарма құрамына Банктің құрылымдық бөлімшелерінің басшыларын қосу туралы шешімді қабылдайды. Басқарма мүшелері арасында міндеттерді бөлуді Басқарма Төрағасы анықтайды. Қажет болған жағдайда, Банк Кеңесі Басқарма құрамын және оның мүшелерінің санын қайта қарай алады. </w:t>
      </w:r>
      <w:r>
        <w:br/>
      </w:r>
      <w:r>
        <w:rPr>
          <w:rFonts w:ascii="Times New Roman"/>
          <w:b w:val="false"/>
          <w:i w:val="false"/>
          <w:color w:val="000000"/>
          <w:sz w:val="28"/>
        </w:rPr>
        <w:t xml:space="preserve">
      4. Банк Басқармасының отырыстары қажеттілігіне қарай, бірақ кемінде екі айда бір рет өткізіледі. Басқарма отырыстарын өткізуге қажет кворум, Басқарма мүшелерінің жалпы санының қатысып отырғандарының кемінде үштен екісін құрайды. </w:t>
      </w:r>
      <w:r>
        <w:br/>
      </w:r>
      <w:r>
        <w:rPr>
          <w:rFonts w:ascii="Times New Roman"/>
          <w:b w:val="false"/>
          <w:i w:val="false"/>
          <w:color w:val="000000"/>
          <w:sz w:val="28"/>
        </w:rPr>
        <w:t xml:space="preserve">
      Шешімдер Басқарма отырысына қатысушылар санының көпшілік дауысымен қабылданады. Шешімдерді қабылдау кезінде Басқарманың әрбір мүшесі бір дауысқа ие. Дауыстар тең болған жағдайда Басқарма Төрағасының дауысы шешуші болып табылады. Банк Басқармасы қабылдаған шешімдер орындауға міндетті болып табылады. </w:t>
      </w:r>
      <w:r>
        <w:br/>
      </w:r>
      <w:r>
        <w:rPr>
          <w:rFonts w:ascii="Times New Roman"/>
          <w:b w:val="false"/>
          <w:i w:val="false"/>
          <w:color w:val="000000"/>
          <w:sz w:val="28"/>
        </w:rPr>
        <w:t xml:space="preserve">
      Басқарма мүшелері Басқарма отырыстарының хаттамаларына өз ескертулері мен ұсыныстарын қосуға құқылы. Басқарма отырысының хаттамасына Басқарма Төрағасы қол қояды. </w:t>
      </w:r>
    </w:p>
    <w:bookmarkStart w:name="z32" w:id="31"/>
    <w:p>
      <w:pPr>
        <w:spacing w:after="0"/>
        <w:ind w:left="0"/>
        <w:jc w:val="left"/>
      </w:pPr>
      <w:r>
        <w:rPr>
          <w:rFonts w:ascii="Times New Roman"/>
          <w:b/>
          <w:i w:val="false"/>
          <w:color w:val="000000"/>
        </w:rPr>
        <w:t xml:space="preserve"> 
17-бап. Банк Басқармасының Төрағасы </w:t>
      </w:r>
    </w:p>
    <w:bookmarkEnd w:id="31"/>
    <w:p>
      <w:pPr>
        <w:spacing w:after="0"/>
        <w:ind w:left="0"/>
        <w:jc w:val="both"/>
      </w:pPr>
      <w:r>
        <w:rPr>
          <w:rFonts w:ascii="Times New Roman"/>
          <w:b w:val="false"/>
          <w:i w:val="false"/>
          <w:color w:val="000000"/>
          <w:sz w:val="28"/>
        </w:rPr>
        <w:t xml:space="preserve">      1. Басқарма Төрағасы осы Жарғымен әрі Банк Кеңесінің шешімдерімен анықталған өз құзыреті және құқықтары шеңберінде Банк пен Басқарма қызметін басқарады. </w:t>
      </w:r>
      <w:r>
        <w:br/>
      </w:r>
      <w:r>
        <w:rPr>
          <w:rFonts w:ascii="Times New Roman"/>
          <w:b w:val="false"/>
          <w:i w:val="false"/>
          <w:color w:val="000000"/>
          <w:sz w:val="28"/>
        </w:rPr>
        <w:t xml:space="preserve">
      2. Банк Басқармасы Төрағасы төрт жыл мерзімге сайланады және жаңа мерзімге қайта сайлана алады. Банк Басқармасы Төрағасы дауыстардың жалпы санының кемінде төрттен үші қабылдаған Банк Кеңесінің шешімі бойынша өз міндеттерін атқаруды мерзімінен бұрын тоқтата алады. </w:t>
      </w:r>
      <w:r>
        <w:br/>
      </w:r>
      <w:r>
        <w:rPr>
          <w:rFonts w:ascii="Times New Roman"/>
          <w:b w:val="false"/>
          <w:i w:val="false"/>
          <w:color w:val="000000"/>
          <w:sz w:val="28"/>
        </w:rPr>
        <w:t xml:space="preserve">
      Банк Басқармасы Төрағасы кеңесші дауыс құқығымен Банк Кеңесінің отырыстарына қатысады. </w:t>
      </w:r>
      <w:r>
        <w:br/>
      </w:r>
      <w:r>
        <w:rPr>
          <w:rFonts w:ascii="Times New Roman"/>
          <w:b w:val="false"/>
          <w:i w:val="false"/>
          <w:color w:val="000000"/>
          <w:sz w:val="28"/>
        </w:rPr>
        <w:t xml:space="preserve">
      Банк Басқармасы Төрағасы осы қызметте болған уақытта Банк Кеңесінде өкілетті өкілі немесе оның орынбасары бола алмайды. </w:t>
      </w:r>
      <w:r>
        <w:br/>
      </w:r>
      <w:r>
        <w:rPr>
          <w:rFonts w:ascii="Times New Roman"/>
          <w:b w:val="false"/>
          <w:i w:val="false"/>
          <w:color w:val="000000"/>
          <w:sz w:val="28"/>
        </w:rPr>
        <w:t xml:space="preserve">
      3. Басқарма Төрағасы Банктің ресми өкілі болып табылады және мынадай өкілеттіктерге ие: </w:t>
      </w:r>
      <w:r>
        <w:br/>
      </w:r>
      <w:r>
        <w:rPr>
          <w:rFonts w:ascii="Times New Roman"/>
          <w:b w:val="false"/>
          <w:i w:val="false"/>
          <w:color w:val="000000"/>
          <w:sz w:val="28"/>
        </w:rPr>
        <w:t xml:space="preserve">
      1) Банк Кеңесінің және Банк Басқармасының шешімдеріне сәйкес Банктің ағымдағы қызметін басқару; </w:t>
      </w:r>
      <w:r>
        <w:br/>
      </w:r>
      <w:r>
        <w:rPr>
          <w:rFonts w:ascii="Times New Roman"/>
          <w:b w:val="false"/>
          <w:i w:val="false"/>
          <w:color w:val="000000"/>
          <w:sz w:val="28"/>
        </w:rPr>
        <w:t xml:space="preserve">
      2) сенімхатсыз Банк атынан операциялар мен мәмілелер жасасу, сондай-ақ мемлекеттермен және халықаралық қаржы және басқа ұйымдармен қатынастарда Банк мүддесін білдіру; </w:t>
      </w:r>
      <w:r>
        <w:br/>
      </w:r>
      <w:r>
        <w:rPr>
          <w:rFonts w:ascii="Times New Roman"/>
          <w:b w:val="false"/>
          <w:i w:val="false"/>
          <w:color w:val="000000"/>
          <w:sz w:val="28"/>
        </w:rPr>
        <w:t xml:space="preserve">
      3) Банктің штат кестесін бекіту, Банк қызметкерлерін қабылдау және жұмыстан босату, олардың лауазымдық міндеттерін анықтау, Банк Кеңесі бекіткен бюджеттің шеңберінде Банк қызметкерлерінің еңбекақысының мөлшерін белгілеу; </w:t>
      </w:r>
      <w:r>
        <w:br/>
      </w:r>
      <w:r>
        <w:rPr>
          <w:rFonts w:ascii="Times New Roman"/>
          <w:b w:val="false"/>
          <w:i w:val="false"/>
          <w:color w:val="000000"/>
          <w:sz w:val="28"/>
        </w:rPr>
        <w:t xml:space="preserve">
      4) ішкі аудит қызметінің дербес құрамы бойынша ұсыныстар енгізу; </w:t>
      </w:r>
      <w:r>
        <w:br/>
      </w:r>
      <w:r>
        <w:rPr>
          <w:rFonts w:ascii="Times New Roman"/>
          <w:b w:val="false"/>
          <w:i w:val="false"/>
          <w:color w:val="000000"/>
          <w:sz w:val="28"/>
        </w:rPr>
        <w:t xml:space="preserve">
      5) Банктің барлық қызметкерлерінің орындауы міндетті бұйрықтар шығару және нұсқаулар беру. </w:t>
      </w:r>
      <w:r>
        <w:br/>
      </w:r>
      <w:r>
        <w:rPr>
          <w:rFonts w:ascii="Times New Roman"/>
          <w:b w:val="false"/>
          <w:i w:val="false"/>
          <w:color w:val="000000"/>
          <w:sz w:val="28"/>
        </w:rPr>
        <w:t xml:space="preserve">
      4. Басқарма Төрағасы Банк Кеңесінің алдында Банк Кеңесі шешімдерінің орындалуы, Банк жұмысын ұйымдастыру және Банктің ағымдағы қызметінің нәтижелері үшін жауап береді. </w:t>
      </w:r>
      <w:r>
        <w:br/>
      </w:r>
      <w:r>
        <w:rPr>
          <w:rFonts w:ascii="Times New Roman"/>
          <w:b w:val="false"/>
          <w:i w:val="false"/>
          <w:color w:val="000000"/>
          <w:sz w:val="28"/>
        </w:rPr>
        <w:t xml:space="preserve">
      5. Басқарма Төрағасының ұсынысы бойынша Банк Кеңесі өкілеттіктері мен лауазымдық міндеттерін Банк Басқармасының Төрағасы анықтайтын оның орынбасарларын тағайындайды. Басқарма Төрағасының орынбасарлары Банк Басқармасының мүшелері болып табылады. Банк Басқармасының Төрағасы болмаған жағдайда, оның функциялары мен өкілеттіктерін өзі тағайындаған Басқарма Төрағасының орынбасары атқарады. Басқарма Төрағасы өз өкілеттіктерін орындауға қабілетсіз болған жағдайда, Банк Кеңесі Төрағасының шешімі бойынша Басқарма Төрағасы орынбасарларының біріне өкілеттіктер беріледі және ол Банк Басқармасы Төрағасының функцияларын орындайды. </w:t>
      </w:r>
    </w:p>
    <w:bookmarkStart w:name="z33" w:id="32"/>
    <w:p>
      <w:pPr>
        <w:spacing w:after="0"/>
        <w:ind w:left="0"/>
        <w:jc w:val="left"/>
      </w:pPr>
      <w:r>
        <w:rPr>
          <w:rFonts w:ascii="Times New Roman"/>
          <w:b/>
          <w:i w:val="false"/>
          <w:color w:val="000000"/>
        </w:rPr>
        <w:t xml:space="preserve"> 
5-бөлім </w:t>
      </w:r>
      <w:r>
        <w:br/>
      </w:r>
      <w:r>
        <w:rPr>
          <w:rFonts w:ascii="Times New Roman"/>
          <w:b/>
          <w:i w:val="false"/>
          <w:color w:val="000000"/>
        </w:rPr>
        <w:t xml:space="preserve">
Банк қызметінің жекелеген аспектілері </w:t>
      </w:r>
    </w:p>
    <w:bookmarkEnd w:id="32"/>
    <w:bookmarkStart w:name="z34" w:id="33"/>
    <w:p>
      <w:pPr>
        <w:spacing w:after="0"/>
        <w:ind w:left="0"/>
        <w:jc w:val="left"/>
      </w:pPr>
      <w:r>
        <w:rPr>
          <w:rFonts w:ascii="Times New Roman"/>
          <w:b/>
          <w:i w:val="false"/>
          <w:color w:val="000000"/>
        </w:rPr>
        <w:t xml:space="preserve"> 
18-бап. Банктің халықаралық ұйым ретіндегі </w:t>
      </w:r>
      <w:r>
        <w:br/>
      </w:r>
      <w:r>
        <w:rPr>
          <w:rFonts w:ascii="Times New Roman"/>
          <w:b/>
          <w:i w:val="false"/>
          <w:color w:val="000000"/>
        </w:rPr>
        <w:t xml:space="preserve">
мәртебесі және саяси қызметке тыйым салу </w:t>
      </w:r>
    </w:p>
    <w:bookmarkEnd w:id="33"/>
    <w:p>
      <w:pPr>
        <w:spacing w:after="0"/>
        <w:ind w:left="0"/>
        <w:jc w:val="both"/>
      </w:pPr>
      <w:r>
        <w:rPr>
          <w:rFonts w:ascii="Times New Roman"/>
          <w:b w:val="false"/>
          <w:i w:val="false"/>
          <w:color w:val="000000"/>
          <w:sz w:val="28"/>
        </w:rPr>
        <w:t xml:space="preserve">      1. Банк, Басқарма Төрағасы, Басқарма Төрағасының орынбасарлары, Банк Басқармасының мүшелері және Банктің қызметкерлері өз шешімдерінде осы Жарғыда анықталған Банктің мақсаттарына, оның функциялары мен операцияларына жататын Банк мүдделерін ғана басшылыққа алады. </w:t>
      </w:r>
      <w:r>
        <w:br/>
      </w:r>
      <w:r>
        <w:rPr>
          <w:rFonts w:ascii="Times New Roman"/>
          <w:b w:val="false"/>
          <w:i w:val="false"/>
          <w:color w:val="000000"/>
          <w:sz w:val="28"/>
        </w:rPr>
        <w:t xml:space="preserve">
      2. Басқарма Төрағасы, Басқарма Төрағасының орынбасарлары, Банк Басқармасының мүшелері және Банктің қызметкерлері өз міндеттерін орындау кезінде өзге ешкімге емес, тек Банкке ғана қызмет етеді. Банктің әрбір мүшесі оның халықаралық ұйым ретіндегі мәртебесін сыйлайды және олар өз міндеттерін орындаған кезде осы тармақта аталған тұлғалардың қайсыбіріне ықпал етудің кез келген әрекетінен қалыс қалады. </w:t>
      </w:r>
      <w:r>
        <w:br/>
      </w:r>
      <w:r>
        <w:rPr>
          <w:rFonts w:ascii="Times New Roman"/>
          <w:b w:val="false"/>
          <w:i w:val="false"/>
          <w:color w:val="000000"/>
          <w:sz w:val="28"/>
        </w:rPr>
        <w:t xml:space="preserve">
      3. Банк қандай да болмасын түрде оның мақсаттарына немесе функцияларына нұқсан келтіретін, оларды шектейтін, олардан ауытқуға әкеп соқтыратын немесе өзге түрде оларды өзгертетін кредиттік ресурстарды тартуға, көмек не өзге түрде жәрдем алуға қатыспайды. </w:t>
      </w:r>
      <w:r>
        <w:br/>
      </w:r>
      <w:r>
        <w:rPr>
          <w:rFonts w:ascii="Times New Roman"/>
          <w:b w:val="false"/>
          <w:i w:val="false"/>
          <w:color w:val="000000"/>
          <w:sz w:val="28"/>
        </w:rPr>
        <w:t xml:space="preserve">
      4. Банк, Басқарма Төрағасы, Басқарма Төрағасының орынбасарлары, Басқарма мүшелері және Банктің қызметкерлері өздерінің кез келген мүшесінің саяси оқиғасына араласпауы тиіс. Банк органдарының шешімдері оның мүшелерінің саяси ықпалымен қабылданбауы тиіс. </w:t>
      </w:r>
      <w:r>
        <w:br/>
      </w:r>
      <w:r>
        <w:rPr>
          <w:rFonts w:ascii="Times New Roman"/>
          <w:b w:val="false"/>
          <w:i w:val="false"/>
          <w:color w:val="000000"/>
          <w:sz w:val="28"/>
        </w:rPr>
        <w:t xml:space="preserve">
      Банк органдары шешімдер қабылдаған кезде тек осы Жарғының мақсаттарына қол жеткізуге бағытталған пікірлерді ғана басшылыққа алуы тиіс. </w:t>
      </w:r>
    </w:p>
    <w:bookmarkStart w:name="z35" w:id="34"/>
    <w:p>
      <w:pPr>
        <w:spacing w:after="0"/>
        <w:ind w:left="0"/>
        <w:jc w:val="left"/>
      </w:pPr>
      <w:r>
        <w:rPr>
          <w:rFonts w:ascii="Times New Roman"/>
          <w:b/>
          <w:i w:val="false"/>
          <w:color w:val="000000"/>
        </w:rPr>
        <w:t xml:space="preserve"> 
19-бап. Байланыс арналары </w:t>
      </w:r>
    </w:p>
    <w:bookmarkEnd w:id="34"/>
    <w:p>
      <w:pPr>
        <w:spacing w:after="0"/>
        <w:ind w:left="0"/>
        <w:jc w:val="both"/>
      </w:pPr>
      <w:r>
        <w:rPr>
          <w:rFonts w:ascii="Times New Roman"/>
          <w:b w:val="false"/>
          <w:i w:val="false"/>
          <w:color w:val="000000"/>
          <w:sz w:val="28"/>
        </w:rPr>
        <w:t xml:space="preserve">      Банкке әрбір мүше мемлекет Банк осы Жарғы шеңберінде туындайтын кез келген мәселе бойынша байланыс жасайтын тиісті ресми органды анықтайды. </w:t>
      </w:r>
    </w:p>
    <w:bookmarkStart w:name="z36" w:id="35"/>
    <w:p>
      <w:pPr>
        <w:spacing w:after="0"/>
        <w:ind w:left="0"/>
        <w:jc w:val="left"/>
      </w:pPr>
      <w:r>
        <w:rPr>
          <w:rFonts w:ascii="Times New Roman"/>
          <w:b/>
          <w:i w:val="false"/>
          <w:color w:val="000000"/>
        </w:rPr>
        <w:t xml:space="preserve"> 
20-бап. Банктік құпия </w:t>
      </w:r>
    </w:p>
    <w:bookmarkEnd w:id="35"/>
    <w:p>
      <w:pPr>
        <w:spacing w:after="0"/>
        <w:ind w:left="0"/>
        <w:jc w:val="both"/>
      </w:pPr>
      <w:r>
        <w:rPr>
          <w:rFonts w:ascii="Times New Roman"/>
          <w:b w:val="false"/>
          <w:i w:val="false"/>
          <w:color w:val="000000"/>
          <w:sz w:val="28"/>
        </w:rPr>
        <w:t xml:space="preserve">      Банк банктік құпияны сақтау туралы Банкке мүше мемлекеттердің ұлттық заңнамасы талаптарының орындалуын қамтамасыз етеді. </w:t>
      </w:r>
    </w:p>
    <w:bookmarkStart w:name="z37" w:id="36"/>
    <w:p>
      <w:pPr>
        <w:spacing w:after="0"/>
        <w:ind w:left="0"/>
        <w:jc w:val="left"/>
      </w:pPr>
      <w:r>
        <w:rPr>
          <w:rFonts w:ascii="Times New Roman"/>
          <w:b/>
          <w:i w:val="false"/>
          <w:color w:val="000000"/>
        </w:rPr>
        <w:t xml:space="preserve"> 
21-бап. Банктің жұмыс және ресми тілі </w:t>
      </w:r>
    </w:p>
    <w:bookmarkEnd w:id="36"/>
    <w:p>
      <w:pPr>
        <w:spacing w:after="0"/>
        <w:ind w:left="0"/>
        <w:jc w:val="both"/>
      </w:pPr>
      <w:r>
        <w:rPr>
          <w:rFonts w:ascii="Times New Roman"/>
          <w:b w:val="false"/>
          <w:i w:val="false"/>
          <w:color w:val="000000"/>
          <w:sz w:val="28"/>
        </w:rPr>
        <w:t xml:space="preserve">      Банктің жұмыс және ресми тілі орыс тілі болып табылады. </w:t>
      </w:r>
    </w:p>
    <w:bookmarkStart w:name="z38" w:id="37"/>
    <w:p>
      <w:pPr>
        <w:spacing w:after="0"/>
        <w:ind w:left="0"/>
        <w:jc w:val="left"/>
      </w:pPr>
      <w:r>
        <w:rPr>
          <w:rFonts w:ascii="Times New Roman"/>
          <w:b/>
          <w:i w:val="false"/>
          <w:color w:val="000000"/>
        </w:rPr>
        <w:t xml:space="preserve"> 
22-бап. Банктің қаржы жылы </w:t>
      </w:r>
    </w:p>
    <w:bookmarkEnd w:id="37"/>
    <w:p>
      <w:pPr>
        <w:spacing w:after="0"/>
        <w:ind w:left="0"/>
        <w:jc w:val="both"/>
      </w:pPr>
      <w:r>
        <w:rPr>
          <w:rFonts w:ascii="Times New Roman"/>
          <w:b w:val="false"/>
          <w:i w:val="false"/>
          <w:color w:val="000000"/>
          <w:sz w:val="28"/>
        </w:rPr>
        <w:t xml:space="preserve">      Банктің қаржы жылы 1 қаңтарда басталады және 31 желтоқсанда аяқталады. </w:t>
      </w:r>
    </w:p>
    <w:bookmarkStart w:name="z39" w:id="38"/>
    <w:p>
      <w:pPr>
        <w:spacing w:after="0"/>
        <w:ind w:left="0"/>
        <w:jc w:val="left"/>
      </w:pPr>
      <w:r>
        <w:rPr>
          <w:rFonts w:ascii="Times New Roman"/>
          <w:b/>
          <w:i w:val="false"/>
          <w:color w:val="000000"/>
        </w:rPr>
        <w:t xml:space="preserve"> 
23-бап. Банктің пайдасын бөлу </w:t>
      </w:r>
    </w:p>
    <w:bookmarkEnd w:id="38"/>
    <w:p>
      <w:pPr>
        <w:spacing w:after="0"/>
        <w:ind w:left="0"/>
        <w:jc w:val="both"/>
      </w:pPr>
      <w:r>
        <w:rPr>
          <w:rFonts w:ascii="Times New Roman"/>
          <w:b w:val="false"/>
          <w:i w:val="false"/>
          <w:color w:val="000000"/>
          <w:sz w:val="28"/>
        </w:rPr>
        <w:t xml:space="preserve">      1. Банк Кеңесінің шешімі бойынша пайда Банк мүшелерінің арасында резервтік қор Банктің жарғылық капиталының 15 (он бес) пайызына жеткеннен кейін ғана бөлуге жатады. Пайда сыртқы аудитор растаған жылдық есеп бекітілгеннен кейін Банк Кеңесінің шешімі бойынша бөлінеді, бұл ретте пайда, оның ішінде, Банктің резервтік және өзге де қорларын толықтыруға жіберіледі. </w:t>
      </w:r>
      <w:r>
        <w:br/>
      </w:r>
      <w:r>
        <w:rPr>
          <w:rFonts w:ascii="Times New Roman"/>
          <w:b w:val="false"/>
          <w:i w:val="false"/>
          <w:color w:val="000000"/>
          <w:sz w:val="28"/>
        </w:rPr>
        <w:t xml:space="preserve">
      2. Банк мүшелері арасында пайданы бөлу, олар пайда алынған қаржы жылының соңындағы жағдай бойынша төлеген акциялар санына теңбе-тең жүргізіледі. </w:t>
      </w:r>
    </w:p>
    <w:bookmarkStart w:name="z40" w:id="39"/>
    <w:p>
      <w:pPr>
        <w:spacing w:after="0"/>
        <w:ind w:left="0"/>
        <w:jc w:val="left"/>
      </w:pPr>
      <w:r>
        <w:rPr>
          <w:rFonts w:ascii="Times New Roman"/>
          <w:b/>
          <w:i w:val="false"/>
          <w:color w:val="000000"/>
        </w:rPr>
        <w:t xml:space="preserve"> 
24-бап. Банктің аудиті және есептерді жариялау </w:t>
      </w:r>
    </w:p>
    <w:bookmarkEnd w:id="39"/>
    <w:p>
      <w:pPr>
        <w:spacing w:after="0"/>
        <w:ind w:left="0"/>
        <w:jc w:val="both"/>
      </w:pPr>
      <w:r>
        <w:rPr>
          <w:rFonts w:ascii="Times New Roman"/>
          <w:b w:val="false"/>
          <w:i w:val="false"/>
          <w:color w:val="000000"/>
          <w:sz w:val="28"/>
        </w:rPr>
        <w:t xml:space="preserve">      1. Банктің қаржы-шаруашылық қызметін бақылауды жүзеге асыру үшін оның құрылымында ішкі аудит қызметі құрылады, оның дербес құрамын Банк Кеңесі бір жыл мерзімге оны созу мүмкіндігімен бекітеді. Ішкі аудит қызметі Банк Кеңесіне есеп береді. </w:t>
      </w:r>
      <w:r>
        <w:br/>
      </w:r>
      <w:r>
        <w:rPr>
          <w:rFonts w:ascii="Times New Roman"/>
          <w:b w:val="false"/>
          <w:i w:val="false"/>
          <w:color w:val="000000"/>
          <w:sz w:val="28"/>
        </w:rPr>
        <w:t xml:space="preserve">
      2. Банктің жылдық қаржылық есептілігінің дұрыстығын тексеру және растау үшін жыл сайын Банктің тәуелсіз сыртқы аудиті өткізіледі. </w:t>
      </w:r>
      <w:r>
        <w:br/>
      </w:r>
      <w:r>
        <w:rPr>
          <w:rFonts w:ascii="Times New Roman"/>
          <w:b w:val="false"/>
          <w:i w:val="false"/>
          <w:color w:val="000000"/>
          <w:sz w:val="28"/>
        </w:rPr>
        <w:t xml:space="preserve">
      Банкпен мүліктік мүдделерімен немесе оның мүшелерімен байланысы жоқ және аудитті өткізуге лицензиясы бар тәуелсіз халықаралық кәсіби аудиторлық ұйымды іріктеу тәртібін Банк Кеңесі анықтайды. </w:t>
      </w:r>
      <w:r>
        <w:br/>
      </w:r>
      <w:r>
        <w:rPr>
          <w:rFonts w:ascii="Times New Roman"/>
          <w:b w:val="false"/>
          <w:i w:val="false"/>
          <w:color w:val="000000"/>
          <w:sz w:val="28"/>
        </w:rPr>
        <w:t xml:space="preserve">
      Банк Кеңесі жыл сайын іріктеу нәтижелері бойынша ең үздік деп танылған тәуелсіз халықаралық кәсіби аудиторлық ұйымды бекітеді және Банк Басқармасының Төрағасына онымен келісім-шарт жасасуға өкілеттіктер береді. </w:t>
      </w:r>
      <w:r>
        <w:br/>
      </w:r>
      <w:r>
        <w:rPr>
          <w:rFonts w:ascii="Times New Roman"/>
          <w:b w:val="false"/>
          <w:i w:val="false"/>
          <w:color w:val="000000"/>
          <w:sz w:val="28"/>
        </w:rPr>
        <w:t xml:space="preserve">
      3. Банк өз мүшелеріне жылдық есепті және оған берілген аудиторлық қорытындыны есептіден кейінгі жылдың бірінші тоқсанынан кешіктірмей жібереді. </w:t>
      </w:r>
      <w:r>
        <w:br/>
      </w:r>
      <w:r>
        <w:rPr>
          <w:rFonts w:ascii="Times New Roman"/>
          <w:b w:val="false"/>
          <w:i w:val="false"/>
          <w:color w:val="000000"/>
          <w:sz w:val="28"/>
        </w:rPr>
        <w:t xml:space="preserve">
      Банк жалпы қабылданған банктік қағидаларды ескере отырып, өзінің қаржылық есептері мен жариялануы өз мақсаттарына қол жеткізу және өз функцияларын орындау үшін орынды болатын өзге де кез келген есептерді жариялайды. </w:t>
      </w:r>
    </w:p>
    <w:bookmarkStart w:name="z41" w:id="40"/>
    <w:p>
      <w:pPr>
        <w:spacing w:after="0"/>
        <w:ind w:left="0"/>
        <w:jc w:val="left"/>
      </w:pPr>
      <w:r>
        <w:rPr>
          <w:rFonts w:ascii="Times New Roman"/>
          <w:b/>
          <w:i w:val="false"/>
          <w:color w:val="000000"/>
        </w:rPr>
        <w:t xml:space="preserve"> 
25-бап. Банк қызметін тексеру </w:t>
      </w:r>
    </w:p>
    <w:bookmarkEnd w:id="40"/>
    <w:p>
      <w:pPr>
        <w:spacing w:after="0"/>
        <w:ind w:left="0"/>
        <w:jc w:val="both"/>
      </w:pPr>
      <w:r>
        <w:rPr>
          <w:rFonts w:ascii="Times New Roman"/>
          <w:b w:val="false"/>
          <w:i w:val="false"/>
          <w:color w:val="000000"/>
          <w:sz w:val="28"/>
        </w:rPr>
        <w:t xml:space="preserve">      1. Банк қызметін тексеруді Банк Кеңесі төрт жыл мерзімге бекітетін, құрамында тексеру комиссиясының Төрағасы мен оның мүшелері болатын тексеру комиссиясы жүзеге асырады. </w:t>
      </w:r>
      <w:r>
        <w:br/>
      </w:r>
      <w:r>
        <w:rPr>
          <w:rFonts w:ascii="Times New Roman"/>
          <w:b w:val="false"/>
          <w:i w:val="false"/>
          <w:color w:val="000000"/>
          <w:sz w:val="28"/>
        </w:rPr>
        <w:t xml:space="preserve">
      2. Тексеру комиссиясының төрағасы және мүшелері Банкте қандай да болмасын лауазымды атқара алмайды. </w:t>
      </w:r>
      <w:r>
        <w:br/>
      </w:r>
      <w:r>
        <w:rPr>
          <w:rFonts w:ascii="Times New Roman"/>
          <w:b w:val="false"/>
          <w:i w:val="false"/>
          <w:color w:val="000000"/>
          <w:sz w:val="28"/>
        </w:rPr>
        <w:t xml:space="preserve">
      3. Тексеруді ұйымдастыру мен жүргізу тәртібін Банк Кеңесі белгілейді. </w:t>
      </w:r>
      <w:r>
        <w:br/>
      </w:r>
      <w:r>
        <w:rPr>
          <w:rFonts w:ascii="Times New Roman"/>
          <w:b w:val="false"/>
          <w:i w:val="false"/>
          <w:color w:val="000000"/>
          <w:sz w:val="28"/>
        </w:rPr>
        <w:t xml:space="preserve">
      4. Банк Басқармасының Төрағасы тексеруді жүзеге асыру үшін қажетті барлық материалдарды тексеру комиссиясының қарауына береді. </w:t>
      </w:r>
      <w:r>
        <w:br/>
      </w:r>
      <w:r>
        <w:rPr>
          <w:rFonts w:ascii="Times New Roman"/>
          <w:b w:val="false"/>
          <w:i w:val="false"/>
          <w:color w:val="000000"/>
          <w:sz w:val="28"/>
        </w:rPr>
        <w:t xml:space="preserve">
      5. Тексеру комиссиясының есептері Банк Кеңесіне жылына кемінде бір рет беріледі. </w:t>
      </w:r>
    </w:p>
    <w:bookmarkStart w:name="z42" w:id="41"/>
    <w:p>
      <w:pPr>
        <w:spacing w:after="0"/>
        <w:ind w:left="0"/>
        <w:jc w:val="left"/>
      </w:pPr>
      <w:r>
        <w:rPr>
          <w:rFonts w:ascii="Times New Roman"/>
          <w:b/>
          <w:i w:val="false"/>
          <w:color w:val="000000"/>
        </w:rPr>
        <w:t xml:space="preserve"> 
6-бөлім </w:t>
      </w:r>
      <w:r>
        <w:br/>
      </w:r>
      <w:r>
        <w:rPr>
          <w:rFonts w:ascii="Times New Roman"/>
          <w:b/>
          <w:i w:val="false"/>
          <w:color w:val="000000"/>
        </w:rPr>
        <w:t xml:space="preserve">
Банк құрамынан шығу, Банк операцияларын тоқтата тұру, </w:t>
      </w:r>
      <w:r>
        <w:br/>
      </w:r>
      <w:r>
        <w:rPr>
          <w:rFonts w:ascii="Times New Roman"/>
          <w:b/>
          <w:i w:val="false"/>
          <w:color w:val="000000"/>
        </w:rPr>
        <w:t xml:space="preserve">
Банкті тарату </w:t>
      </w:r>
    </w:p>
    <w:bookmarkEnd w:id="41"/>
    <w:bookmarkStart w:name="z43" w:id="42"/>
    <w:p>
      <w:pPr>
        <w:spacing w:after="0"/>
        <w:ind w:left="0"/>
        <w:jc w:val="left"/>
      </w:pPr>
      <w:r>
        <w:rPr>
          <w:rFonts w:ascii="Times New Roman"/>
          <w:b/>
          <w:i w:val="false"/>
          <w:color w:val="000000"/>
        </w:rPr>
        <w:t xml:space="preserve"> 
26-бап. Мүшелердің Банк құрамынан шығуы </w:t>
      </w:r>
    </w:p>
    <w:bookmarkEnd w:id="42"/>
    <w:p>
      <w:pPr>
        <w:spacing w:after="0"/>
        <w:ind w:left="0"/>
        <w:jc w:val="both"/>
      </w:pPr>
      <w:r>
        <w:rPr>
          <w:rFonts w:ascii="Times New Roman"/>
          <w:b w:val="false"/>
          <w:i w:val="false"/>
          <w:color w:val="000000"/>
          <w:sz w:val="28"/>
        </w:rPr>
        <w:t xml:space="preserve">      1. Банктің кез келген мүшесі өз ниеті туралы Банк Кеңесін жазбаша хабардар ете отырып, Банк құрамынан шығуға құқылы. </w:t>
      </w:r>
      <w:r>
        <w:br/>
      </w:r>
      <w:r>
        <w:rPr>
          <w:rFonts w:ascii="Times New Roman"/>
          <w:b w:val="false"/>
          <w:i w:val="false"/>
          <w:color w:val="000000"/>
          <w:sz w:val="28"/>
        </w:rPr>
        <w:t xml:space="preserve">
      Банк мүшенің Банк құрамынан шығуы туралы жазбаша хабарламасын алған сәттен бастап: </w:t>
      </w:r>
      <w:r>
        <w:br/>
      </w:r>
      <w:r>
        <w:rPr>
          <w:rFonts w:ascii="Times New Roman"/>
          <w:b w:val="false"/>
          <w:i w:val="false"/>
          <w:color w:val="000000"/>
          <w:sz w:val="28"/>
        </w:rPr>
        <w:t xml:space="preserve">
      1) мұндай мүшенің шығу құқығынан басқа, оған келісіммен және осы Жарғымен берілген барлық құқықтары тоқтатыла тұрады; </w:t>
      </w:r>
      <w:r>
        <w:br/>
      </w:r>
      <w:r>
        <w:rPr>
          <w:rFonts w:ascii="Times New Roman"/>
          <w:b w:val="false"/>
          <w:i w:val="false"/>
          <w:color w:val="000000"/>
          <w:sz w:val="28"/>
        </w:rPr>
        <w:t xml:space="preserve">
      2) мұндай мүшенің Банк Кеңесі не Басқармасы қабылдайтын қандай да болмасын шешімдерді қабылдау кезінде дауыс беруге қатысуға құқығы жоқ. Бұл ретте, Банк құрамынан мүшенің шығуына дейін берілген қарыздардың, акционерлік капиталдағы инвестициялардың немесе кепілдіктердің қандай да болмасын бөлігі реттеліп болмайынша, Банк алдындағы өзінің барлық тікелей және жанама міндеттемелері сақталады; </w:t>
      </w:r>
      <w:r>
        <w:br/>
      </w:r>
      <w:r>
        <w:rPr>
          <w:rFonts w:ascii="Times New Roman"/>
          <w:b w:val="false"/>
          <w:i w:val="false"/>
          <w:color w:val="000000"/>
          <w:sz w:val="28"/>
        </w:rPr>
        <w:t xml:space="preserve">
      3) мұндай мүше Банк құрамынан шығу туралы хабарламаны ол алған күннен кейін Банк берген қарыздар, жарғылық капиталға берілген инвестициялар және кепілдіктер бойынша міндеттемелер қабылдамайды, сондай-ақ бұдан әрі Банктің шығыстары мен кірістеріне қатыспайды. </w:t>
      </w:r>
      <w:r>
        <w:br/>
      </w:r>
      <w:r>
        <w:rPr>
          <w:rFonts w:ascii="Times New Roman"/>
          <w:b w:val="false"/>
          <w:i w:val="false"/>
          <w:color w:val="000000"/>
          <w:sz w:val="28"/>
        </w:rPr>
        <w:t xml:space="preserve">
      2. Банк құрамынан шығу туралы хабарламаны Банк алған күннен бастап алты ай ішінде Банк пен осы мүше арасындағы қатынастарды реттеудің мерзімі мен тәртібі туралы келісімге қол жеткізілуі тиіс. </w:t>
      </w:r>
      <w:r>
        <w:br/>
      </w:r>
      <w:r>
        <w:rPr>
          <w:rFonts w:ascii="Times New Roman"/>
          <w:b w:val="false"/>
          <w:i w:val="false"/>
          <w:color w:val="000000"/>
          <w:sz w:val="28"/>
        </w:rPr>
        <w:t xml:space="preserve">
      3. Банк құрамынан шығу туралы жазбаша хабарламаны Банк алған күннен бастап алты ай өткенге дейін не Банк пен мүше арасындағы келісімге қол жеткен сәтке дейін мұндай мүше Банк құрамынан шығу ниеті туралы өз хабарламасының күші жойылғаны туралы Банкке жазбаша хабарлай алады. </w:t>
      </w:r>
      <w:r>
        <w:br/>
      </w:r>
      <w:r>
        <w:rPr>
          <w:rFonts w:ascii="Times New Roman"/>
          <w:b w:val="false"/>
          <w:i w:val="false"/>
          <w:color w:val="000000"/>
          <w:sz w:val="28"/>
        </w:rPr>
        <w:t xml:space="preserve">
      4. Банк Кеңесіне Банктің құрамынан шығу ниеті туралы хабарламаны берген Банк мүшесі өзі мен Банк арасындағы қатынастарды реттеудің мерзімі мен тәртібі туралы келісімге қол жеткізген күннен бастап, бірақ Банк жазбаша хабарламаны алған күннен бастап алты айдан кешіктірмей Банктің қызметіне өзінің қатысуын тоқтатады. </w:t>
      </w:r>
      <w:r>
        <w:br/>
      </w:r>
      <w:r>
        <w:rPr>
          <w:rFonts w:ascii="Times New Roman"/>
          <w:b w:val="false"/>
          <w:i w:val="false"/>
          <w:color w:val="000000"/>
          <w:sz w:val="28"/>
        </w:rPr>
        <w:t xml:space="preserve">
      5. Банк құрамынан шығатын мүше және Банк "банк-клиент" қатынастары шеңберінде өз міндеттемелері бойынша жауап беруді жалғастырады. </w:t>
      </w:r>
    </w:p>
    <w:bookmarkStart w:name="z44" w:id="43"/>
    <w:p>
      <w:pPr>
        <w:spacing w:after="0"/>
        <w:ind w:left="0"/>
        <w:jc w:val="left"/>
      </w:pPr>
      <w:r>
        <w:rPr>
          <w:rFonts w:ascii="Times New Roman"/>
          <w:b/>
          <w:i w:val="false"/>
          <w:color w:val="000000"/>
        </w:rPr>
        <w:t xml:space="preserve"> 
27-бап. Банктің бұрынғы мүшелерімен </w:t>
      </w:r>
      <w:r>
        <w:br/>
      </w:r>
      <w:r>
        <w:rPr>
          <w:rFonts w:ascii="Times New Roman"/>
          <w:b/>
          <w:i w:val="false"/>
          <w:color w:val="000000"/>
        </w:rPr>
        <w:t xml:space="preserve">
есеп айырысуды реттеу </w:t>
      </w:r>
    </w:p>
    <w:bookmarkEnd w:id="43"/>
    <w:p>
      <w:pPr>
        <w:spacing w:after="0"/>
        <w:ind w:left="0"/>
        <w:jc w:val="both"/>
      </w:pPr>
      <w:r>
        <w:rPr>
          <w:rFonts w:ascii="Times New Roman"/>
          <w:b w:val="false"/>
          <w:i w:val="false"/>
          <w:color w:val="000000"/>
          <w:sz w:val="28"/>
        </w:rPr>
        <w:t xml:space="preserve">      1. Банк пен Банк құрамынан шығатын мүше осы мән-жайларда олар қолайлы деп есептейтін шарттарда Банктің жарғылық капиталында осы мүшенің үлесін сатып алу туралы уағдаластыққа қол жеткізуі мүмкін. </w:t>
      </w:r>
      <w:r>
        <w:br/>
      </w:r>
      <w:r>
        <w:rPr>
          <w:rFonts w:ascii="Times New Roman"/>
          <w:b w:val="false"/>
          <w:i w:val="false"/>
          <w:color w:val="000000"/>
          <w:sz w:val="28"/>
        </w:rPr>
        <w:t xml:space="preserve">
      2. Егер Банктің құрамынан шығу туралы мүшенің жазбаша хабарламасын Банк алған күннен бастап алты ай өткеннен кейін үлесін сатып алу туралы уағдаластыққа қол жеткізілмеген жағдайда, мұндай мүшенің жарғылық капиталын сатып алуды Банк мынадай шарттарда жүзеге асырады: </w:t>
      </w:r>
      <w:r>
        <w:br/>
      </w:r>
      <w:r>
        <w:rPr>
          <w:rFonts w:ascii="Times New Roman"/>
          <w:b w:val="false"/>
          <w:i w:val="false"/>
          <w:color w:val="000000"/>
          <w:sz w:val="28"/>
        </w:rPr>
        <w:t xml:space="preserve">
      1) жарғылық капиталдағы үлесті сатып алу бағасы Банктің ақы төленген жарғылық капиталындағы мүшенің үлесін ескере отырып, Банк құрамынан шығу туралы жазбаша хабарламаны Банк алған күнгі Банктің таза активтерінің сомасын ескере отырып анықталады; </w:t>
      </w:r>
      <w:r>
        <w:br/>
      </w:r>
      <w:r>
        <w:rPr>
          <w:rFonts w:ascii="Times New Roman"/>
          <w:b w:val="false"/>
          <w:i w:val="false"/>
          <w:color w:val="000000"/>
          <w:sz w:val="28"/>
        </w:rPr>
        <w:t xml:space="preserve">
      2) акциялар үшін ақы төлеу мүше оларды Банкке бергеннен кейін Банк Кеңесі өзінің жеке қаржылық жай-күйін ескере отырып, негізді түрде анықтауына қарай осындай мөлшерде, осындай уақытта және қолда бар осындай валютада немесе валюталарда кезең-кезеңімен жүргізіледі; </w:t>
      </w:r>
      <w:r>
        <w:br/>
      </w:r>
      <w:r>
        <w:rPr>
          <w:rFonts w:ascii="Times New Roman"/>
          <w:b w:val="false"/>
          <w:i w:val="false"/>
          <w:color w:val="000000"/>
          <w:sz w:val="28"/>
        </w:rPr>
        <w:t xml:space="preserve">
      3) төлемдер сатып алу бағасы ретінде тиесілі сома осы Жарғының 26-бабы 1-тармағының 2) тармақшасында көрсетілген Банк алдындағы міндеттемелердің жалпы сомасынан қаншалықты асып түсетін шекте кезең-кезеңімен жүргізілуі мүмкін; </w:t>
      </w:r>
      <w:r>
        <w:br/>
      </w:r>
      <w:r>
        <w:rPr>
          <w:rFonts w:ascii="Times New Roman"/>
          <w:b w:val="false"/>
          <w:i w:val="false"/>
          <w:color w:val="000000"/>
          <w:sz w:val="28"/>
        </w:rPr>
        <w:t xml:space="preserve">
      4) мүшеге оның акциялар үлесі үшін тиесілі кез келген сома мүше немесе оның кез келген құрылымы қандай да болмасын соманы төлеу үшін Банк алдында жауап беруді жалғастыратын осындай уақыт кезеңі ішінде төленбейді, оның үстіне мұндай сома Банктің қалауы бойынша Банктен тиесілі кез келген сомаға қарағанда төленуге тиіс болатын осындай сәтке есептелуі мүмкін; </w:t>
      </w:r>
      <w:r>
        <w:br/>
      </w:r>
      <w:r>
        <w:rPr>
          <w:rFonts w:ascii="Times New Roman"/>
          <w:b w:val="false"/>
          <w:i w:val="false"/>
          <w:color w:val="000000"/>
          <w:sz w:val="28"/>
        </w:rPr>
        <w:t xml:space="preserve">
      5) егер Банк мүше қатысуын тоқтатқан күнгі жағдай бойынша Банкте бар, осы Жарғының 10-бабына сәйкес жұмсалған өзінің күрделі қаржы жұмсалымы бойынша таза зиян шексе және мұндай зиянның сомасы осындай күрделі қаржы жұмсалымы бойынша берілген резервтер сомасынан асып түссе, мұндай мүше Банктің талап етуі бойынша, егер мұндай зиян сатып алу бағасын анықтау кезінде есепке алынған болса, оның акцияларын сатып алу бағасы кемітілетіндей соманы өтейді; </w:t>
      </w:r>
      <w:r>
        <w:br/>
      </w:r>
      <w:r>
        <w:rPr>
          <w:rFonts w:ascii="Times New Roman"/>
          <w:b w:val="false"/>
          <w:i w:val="false"/>
          <w:color w:val="000000"/>
          <w:sz w:val="28"/>
        </w:rPr>
        <w:t xml:space="preserve">
      6) мүшеге өзінің акциясы үшін тиесілі ешбір сома Банк құрамынан шығу туралы жазбаша хабарламаны Банк алған күннен кейін алты ай етпей төленбейді. Егер мүше мүшелігін тоқтатқан күннен бастап алты ай ішінде Банк Кеңесі осы Жарғының 14-бабы 1-тармағының 17) тармақшасында көзделген Банктің таратылуына бастамашылық жасау туралы шешім қабылдаса, мұндай мүшенің барлық құқықтары және Банк пен мұндай мүше арасындағы қатынастарды реттеу мәселелері осы Жарғының 30-бабының 4-тармағында көзделген ережелермен реттеледі. </w:t>
      </w:r>
      <w:r>
        <w:br/>
      </w:r>
      <w:r>
        <w:rPr>
          <w:rFonts w:ascii="Times New Roman"/>
          <w:b w:val="false"/>
          <w:i w:val="false"/>
          <w:color w:val="000000"/>
          <w:sz w:val="28"/>
        </w:rPr>
        <w:t xml:space="preserve">
      3. Бұрынғы мүшемен есеп айырысуды реттеу нәтижелері бойынша жарғының капиталдағы мұндай мүшенің Банк сатып алған үлесі Банк Кеңесінің шешімі бойынша Банктің басқа мүшелеріне ұсынылуы мүмкін. </w:t>
      </w:r>
    </w:p>
    <w:bookmarkStart w:name="z45" w:id="44"/>
    <w:p>
      <w:pPr>
        <w:spacing w:after="0"/>
        <w:ind w:left="0"/>
        <w:jc w:val="left"/>
      </w:pPr>
      <w:r>
        <w:rPr>
          <w:rFonts w:ascii="Times New Roman"/>
          <w:b/>
          <w:i w:val="false"/>
          <w:color w:val="000000"/>
        </w:rPr>
        <w:t xml:space="preserve"> 
28-бап. Банкке қатысуды тоқтата тұру </w:t>
      </w:r>
    </w:p>
    <w:bookmarkEnd w:id="44"/>
    <w:p>
      <w:pPr>
        <w:spacing w:after="0"/>
        <w:ind w:left="0"/>
        <w:jc w:val="both"/>
      </w:pPr>
      <w:r>
        <w:rPr>
          <w:rFonts w:ascii="Times New Roman"/>
          <w:b w:val="false"/>
          <w:i w:val="false"/>
          <w:color w:val="000000"/>
          <w:sz w:val="28"/>
        </w:rPr>
        <w:t xml:space="preserve">      1. Егер Банктің мүшесі Банк алдындағы қандай да болмасын өз міндеттемелерін орындамаса, Банк оның қатысуын тоқтата тұрады. Қатысуды тоқтата тұру осы Жарғының 15-бабының 4-тармағына сәйкес қабылданатын Банк Кеңесінің шешімі бойынша жүзеге асырылады. </w:t>
      </w:r>
      <w:r>
        <w:br/>
      </w:r>
      <w:r>
        <w:rPr>
          <w:rFonts w:ascii="Times New Roman"/>
          <w:b w:val="false"/>
          <w:i w:val="false"/>
          <w:color w:val="000000"/>
          <w:sz w:val="28"/>
        </w:rPr>
        <w:t xml:space="preserve">
      2. Банкке қатысуды тоқтата тұру кезеңінде осы баптың 1-тармағында көрсетілген Банк мүшесінің қызметі осы Жарғының 26-бабы 1-тармағының ережелерімен анықталады. </w:t>
      </w:r>
      <w:r>
        <w:br/>
      </w:r>
      <w:r>
        <w:rPr>
          <w:rFonts w:ascii="Times New Roman"/>
          <w:b w:val="false"/>
          <w:i w:val="false"/>
          <w:color w:val="000000"/>
          <w:sz w:val="28"/>
        </w:rPr>
        <w:t xml:space="preserve">
      3. Егер бір жыл өткен соң Банк Кеңесі мүшенің құқықтарын қалпына келтіру туралы шешімдер қабылдамаса, онда Банктің бұл мүшесі Банк мүшелерінің құрамынан шығарылған деп есептеледі. Оның және Банктің арасындағы одан арғы өзара қарым-қатынастар осы Жарғының 26 және 27-баптарына сәйкес жүзеге асырылуы тиіс. </w:t>
      </w:r>
    </w:p>
    <w:bookmarkStart w:name="z46" w:id="45"/>
    <w:p>
      <w:pPr>
        <w:spacing w:after="0"/>
        <w:ind w:left="0"/>
        <w:jc w:val="left"/>
      </w:pPr>
      <w:r>
        <w:rPr>
          <w:rFonts w:ascii="Times New Roman"/>
          <w:b/>
          <w:i w:val="false"/>
          <w:color w:val="000000"/>
        </w:rPr>
        <w:t xml:space="preserve"> 
29-бап. Операцияларды уақытша тоқтата тұру </w:t>
      </w:r>
    </w:p>
    <w:bookmarkEnd w:id="45"/>
    <w:p>
      <w:pPr>
        <w:spacing w:after="0"/>
        <w:ind w:left="0"/>
        <w:jc w:val="both"/>
      </w:pPr>
      <w:r>
        <w:rPr>
          <w:rFonts w:ascii="Times New Roman"/>
          <w:b w:val="false"/>
          <w:i w:val="false"/>
          <w:color w:val="000000"/>
          <w:sz w:val="28"/>
        </w:rPr>
        <w:t xml:space="preserve">      Төтенше жағдайда Банк Басқармасы жалпы дауыс санының төрттен үш бөлігінің көпшілігі қабылдайтын шешім бойынша Банк Кеңесі қалыптасқан жағдайды қарап, ол тиісті шараларды қабылдағанға дейін жаңа қарыздарды, кепілдіктерді беру, бағалы қағаздарды орналастыру, техникалық жәрдемдесу және жарғылық капиталға инвестициялар салу жөніндегі операцияларды уақытша тоқтата алады. </w:t>
      </w:r>
    </w:p>
    <w:bookmarkStart w:name="z47" w:id="46"/>
    <w:p>
      <w:pPr>
        <w:spacing w:after="0"/>
        <w:ind w:left="0"/>
        <w:jc w:val="left"/>
      </w:pPr>
      <w:r>
        <w:rPr>
          <w:rFonts w:ascii="Times New Roman"/>
          <w:b/>
          <w:i w:val="false"/>
          <w:color w:val="000000"/>
        </w:rPr>
        <w:t xml:space="preserve"> 
30-бап. Операцияларды түпкілікті </w:t>
      </w:r>
      <w:r>
        <w:br/>
      </w:r>
      <w:r>
        <w:rPr>
          <w:rFonts w:ascii="Times New Roman"/>
          <w:b/>
          <w:i w:val="false"/>
          <w:color w:val="000000"/>
        </w:rPr>
        <w:t xml:space="preserve">
тоқтату және Банкті тарату </w:t>
      </w:r>
    </w:p>
    <w:bookmarkEnd w:id="46"/>
    <w:p>
      <w:pPr>
        <w:spacing w:after="0"/>
        <w:ind w:left="0"/>
        <w:jc w:val="both"/>
      </w:pPr>
      <w:r>
        <w:rPr>
          <w:rFonts w:ascii="Times New Roman"/>
          <w:b w:val="false"/>
          <w:i w:val="false"/>
          <w:color w:val="000000"/>
          <w:sz w:val="28"/>
        </w:rPr>
        <w:t xml:space="preserve">      1. Банкті таратуға бастамашылық жасау туралы шешімді Банк Кеңесі қабылдайды. Банкті тарату туралы шешімді Банкке мүше мемлекеттер қабылдайды. </w:t>
      </w:r>
      <w:r>
        <w:br/>
      </w:r>
      <w:r>
        <w:rPr>
          <w:rFonts w:ascii="Times New Roman"/>
          <w:b w:val="false"/>
          <w:i w:val="false"/>
          <w:color w:val="000000"/>
          <w:sz w:val="28"/>
        </w:rPr>
        <w:t xml:space="preserve">
      2. Банк Кеңесі Банкті таратуға бастамашылық жасау туралы шешім қабылдаған кезде Банк өзінің активтерін ретке келтіріп сату, консервациялау мен сақтау және өзінің міндеттемелерін реттеу жөніндегі қызметті қоспағанда, өз қызметін дереу тоқтатады. </w:t>
      </w:r>
      <w:r>
        <w:br/>
      </w:r>
      <w:r>
        <w:rPr>
          <w:rFonts w:ascii="Times New Roman"/>
          <w:b w:val="false"/>
          <w:i w:val="false"/>
          <w:color w:val="000000"/>
          <w:sz w:val="28"/>
        </w:rPr>
        <w:t xml:space="preserve">
      Міндеттемелерді түпкілікті реттеу мен активтерді бөлгенге дейін Банктің және оның мүшелерінің барлық өзара құқықтары мен міндеттемелері күшін сақтайды. </w:t>
      </w:r>
      <w:r>
        <w:br/>
      </w:r>
      <w:r>
        <w:rPr>
          <w:rFonts w:ascii="Times New Roman"/>
          <w:b w:val="false"/>
          <w:i w:val="false"/>
          <w:color w:val="000000"/>
          <w:sz w:val="28"/>
        </w:rPr>
        <w:t xml:space="preserve">
      3. Кредит берушілердің талаптары Банк активтерінен қанағаттандырылады. Кредит берушілерге қандай да бір төлемдерді жүзеге асырар алдында Банк Басқармасы төлемдерді талаптарды ұстаушылар арасында теңбе-тең бөлуді қамтамасыз ету үшін қажетті шаралар қабылдайды. </w:t>
      </w:r>
      <w:r>
        <w:br/>
      </w:r>
      <w:r>
        <w:rPr>
          <w:rFonts w:ascii="Times New Roman"/>
          <w:b w:val="false"/>
          <w:i w:val="false"/>
          <w:color w:val="000000"/>
          <w:sz w:val="28"/>
        </w:rPr>
        <w:t xml:space="preserve">
      4. Банк активтерін бөлу мынадай түрде жүзеге асырылады: </w:t>
      </w:r>
      <w:r>
        <w:br/>
      </w:r>
      <w:r>
        <w:rPr>
          <w:rFonts w:ascii="Times New Roman"/>
          <w:b w:val="false"/>
          <w:i w:val="false"/>
          <w:color w:val="000000"/>
          <w:sz w:val="28"/>
        </w:rPr>
        <w:t xml:space="preserve">
      1) активтер Банктің мүшелері арасында Банктің кредит берушілер алдындағы барлық міндеттемелері өтелгеннен кейін немесе осындай өтеу үшін резерв құрылғаннан кейін бөлінеді; </w:t>
      </w:r>
      <w:r>
        <w:br/>
      </w:r>
      <w:r>
        <w:rPr>
          <w:rFonts w:ascii="Times New Roman"/>
          <w:b w:val="false"/>
          <w:i w:val="false"/>
          <w:color w:val="000000"/>
          <w:sz w:val="28"/>
        </w:rPr>
        <w:t xml:space="preserve">
      2) Банк активтерін кез келген бөлу Банктің әрбір мүшесі төлеген жарғылық капиталдың бөлігіне теңбе-тең жүргізіледі және Банк Кеңесі бекіткен мерзім мен шарттардың негізінде жүзеге асырылады. Әр түрлі мүшелердің арасында бөлінетін активтердің бір үлгіде болуы міндетті емес. Банк алдындағы өзінің барлық міндеттемелерін орындамайынша, бірде бір мүшенің бөлінген активтерден өз үлесін алуға құқығы жоқ; </w:t>
      </w:r>
      <w:r>
        <w:br/>
      </w:r>
      <w:r>
        <w:rPr>
          <w:rFonts w:ascii="Times New Roman"/>
          <w:b w:val="false"/>
          <w:i w:val="false"/>
          <w:color w:val="000000"/>
          <w:sz w:val="28"/>
        </w:rPr>
        <w:t xml:space="preserve">
      3) осы бапқа сәйкес бөлінетін активтерді алатын мүше осы активтер бойынша оларды бөлу алдында Банкке тиесілі болған дәл сондай құқықтарды пайдаланады. </w:t>
      </w:r>
    </w:p>
    <w:bookmarkStart w:name="z48" w:id="47"/>
    <w:p>
      <w:pPr>
        <w:spacing w:after="0"/>
        <w:ind w:left="0"/>
        <w:jc w:val="left"/>
      </w:pPr>
      <w:r>
        <w:rPr>
          <w:rFonts w:ascii="Times New Roman"/>
          <w:b/>
          <w:i w:val="false"/>
          <w:color w:val="000000"/>
        </w:rPr>
        <w:t xml:space="preserve"> 
7-бөлім </w:t>
      </w:r>
      <w:r>
        <w:br/>
      </w:r>
      <w:r>
        <w:rPr>
          <w:rFonts w:ascii="Times New Roman"/>
          <w:b/>
          <w:i w:val="false"/>
          <w:color w:val="000000"/>
        </w:rPr>
        <w:t xml:space="preserve">
Банктің иммунитеті, артықшылықтары және жеңілдіктері </w:t>
      </w:r>
    </w:p>
    <w:bookmarkEnd w:id="47"/>
    <w:p>
      <w:pPr>
        <w:spacing w:after="0"/>
        <w:ind w:left="0"/>
        <w:jc w:val="both"/>
      </w:pPr>
      <w:r>
        <w:rPr>
          <w:rFonts w:ascii="Times New Roman"/>
          <w:b w:val="false"/>
          <w:i w:val="false"/>
          <w:color w:val="000000"/>
          <w:sz w:val="28"/>
        </w:rPr>
        <w:t xml:space="preserve">      Өзінің мақсатына қол жеткізу және өзінің функцияларын орындау үшін әрбір мүше мемлекеттің аумағында осы бөліміне көрсетілген, сондай-ақ Банктің мүше мемлекеттермен жасалған келісімдерінде тіркелген иммунитет, артықшылықтар және жеңілдіктер беріледі. </w:t>
      </w:r>
    </w:p>
    <w:bookmarkStart w:name="z49" w:id="48"/>
    <w:p>
      <w:pPr>
        <w:spacing w:after="0"/>
        <w:ind w:left="0"/>
        <w:jc w:val="left"/>
      </w:pPr>
      <w:r>
        <w:rPr>
          <w:rFonts w:ascii="Times New Roman"/>
          <w:b/>
          <w:i w:val="false"/>
          <w:color w:val="000000"/>
        </w:rPr>
        <w:t xml:space="preserve"> 
31-бап. Банктің иммунитеті және артықшылықтары </w:t>
      </w:r>
    </w:p>
    <w:bookmarkEnd w:id="48"/>
    <w:p>
      <w:pPr>
        <w:spacing w:after="0"/>
        <w:ind w:left="0"/>
        <w:jc w:val="both"/>
      </w:pPr>
      <w:r>
        <w:rPr>
          <w:rFonts w:ascii="Times New Roman"/>
          <w:b w:val="false"/>
          <w:i w:val="false"/>
          <w:color w:val="000000"/>
          <w:sz w:val="28"/>
        </w:rPr>
        <w:t xml:space="preserve">      1. Тергеу болып табылатын немесе оның өкілеттігін жүзеге асыруға байланысты жағдайларды қоспағанда, Банктің кез келген сот қудалауынан иммунитеті болады. Банк орналасқан не филиалы, еншілес Банкі немесе өкілдігі бар не сотқа шақыру қағазын немесе процесс туралы хабарламаны қабылдау мақсатында агентін тағайындаған не бағалы қағаздарын шығарған немесе оларға кепілдік берген елдің аумағындағы құзыретті сотта ғана Банкке қарсы талаптар қозғалады. </w:t>
      </w:r>
      <w:r>
        <w:br/>
      </w:r>
      <w:r>
        <w:rPr>
          <w:rFonts w:ascii="Times New Roman"/>
          <w:b w:val="false"/>
          <w:i w:val="false"/>
          <w:color w:val="000000"/>
          <w:sz w:val="28"/>
        </w:rPr>
        <w:t xml:space="preserve">
      2. Осы баптың 1-тармағының ережелеріне қарамастан, Банктің кез келген мүшесі немесе осындай мүшенің атынан әрекет ететін немесе талап қоятын мүшенің кез келген тұлғасы, органы және мекемесі тарапынан Банкке қарсы ешқандай іс-қимыл мен талаптар қолданылмайды. Банк мүшелері қарама-қайшылықтарды реттеу үшін осы Жарғыда, Банктің ережелері мен регламенттерінде, сондай-ақ Банк мүше мемлекеттермен және халықаралық ұйымдармен жасасқан келісімдерде көзделген арнайы рәсімдерді пайдалана алады. </w:t>
      </w:r>
      <w:r>
        <w:br/>
      </w:r>
      <w:r>
        <w:rPr>
          <w:rFonts w:ascii="Times New Roman"/>
          <w:b w:val="false"/>
          <w:i w:val="false"/>
          <w:color w:val="000000"/>
          <w:sz w:val="28"/>
        </w:rPr>
        <w:t xml:space="preserve">
      3. Банк мүшелерінің аумағында орналасқан Банктің мүлкі мен активтерінің Банкке қарсы тиісті түпкілікті сот шешімі шығарылғанға дейін тінтуге, тексеруге, тұтқынға алуға, тәркілеуге, экспроприациялауға немесе алудың немесе иеліктен шығарудың кез келген өзге нысанына қарсы иммунитеті бар. </w:t>
      </w:r>
      <w:r>
        <w:br/>
      </w:r>
      <w:r>
        <w:rPr>
          <w:rFonts w:ascii="Times New Roman"/>
          <w:b w:val="false"/>
          <w:i w:val="false"/>
          <w:color w:val="000000"/>
          <w:sz w:val="28"/>
        </w:rPr>
        <w:t xml:space="preserve">
      4. Банктің, мақсатына қол жеткізу және функцияларын орындау үшін қажетті дәрежеде және осы Жарғының ережелерін ескере отырып, Банктің барлық мүлкі мен активтері қандай да болмасын шектеулерден, нұсқамалардан және мораторийлерден босатылады. </w:t>
      </w:r>
      <w:r>
        <w:br/>
      </w:r>
      <w:r>
        <w:rPr>
          <w:rFonts w:ascii="Times New Roman"/>
          <w:b w:val="false"/>
          <w:i w:val="false"/>
          <w:color w:val="000000"/>
          <w:sz w:val="28"/>
        </w:rPr>
        <w:t xml:space="preserve">
      5. Банкке мүше мемлекеттердің аумағында Банктің мұрағатына, Банктің мүлкіне, сондай-ақ оған тиесілі не ол иесі болып табылатын кез келген ақпаратқа қол сұғылмайды. </w:t>
      </w:r>
      <w:r>
        <w:br/>
      </w:r>
      <w:r>
        <w:rPr>
          <w:rFonts w:ascii="Times New Roman"/>
          <w:b w:val="false"/>
          <w:i w:val="false"/>
          <w:color w:val="000000"/>
          <w:sz w:val="28"/>
        </w:rPr>
        <w:t xml:space="preserve">
      6. Әрбір мүше мемлекет Банкке оның ресми байланысы үшін басымдылыққа, почта жөнелтімдерінің тарифтері мен ставкаларына, каблофаммаға, жеделхатқа, радиограммаға, телефонға және басқа байланыс құралдарына қатысты, сондай-ақ ақпарат, берілетін басылым мен радио үшін төмендетілген ставкаларға қатысты соңғысының дипломатиялық өкілдіктерін қоса алғанда, осы мемлекеттің үкіметі кез келген басқа үкіметке ұсынатыннан қолайлылығы кем емес жағдайлар ұсынады. Көрсетілген қызметтерге ақы төлеу жөніндегі барлық шығыстар Банктің қаражаты есебінен жүргізіледі. </w:t>
      </w:r>
      <w:r>
        <w:br/>
      </w:r>
      <w:r>
        <w:rPr>
          <w:rFonts w:ascii="Times New Roman"/>
          <w:b w:val="false"/>
          <w:i w:val="false"/>
          <w:color w:val="000000"/>
          <w:sz w:val="28"/>
        </w:rPr>
        <w:t xml:space="preserve">
      7. Барлық өкілетті өкілдердің, олардың орынбасарларының, Басқарма Төрағасының, Басқарма Төрағасы орынбасарларының, Басқарма мүшелерінің және Банк қызметкерлерінің олар қызметтік міндеттерін атқару кезінде жасаған іс-қимылға қатысты сот арқылы және әкімшілік қудалауға қарсы иммунитеті бар. Бұл иммунитет жол-көлік оқиғасы жағдайларында азаматтық жауапкершілікке қолданылмайды. </w:t>
      </w:r>
    </w:p>
    <w:bookmarkStart w:name="z50" w:id="49"/>
    <w:p>
      <w:pPr>
        <w:spacing w:after="0"/>
        <w:ind w:left="0"/>
        <w:jc w:val="left"/>
      </w:pPr>
      <w:r>
        <w:rPr>
          <w:rFonts w:ascii="Times New Roman"/>
          <w:b/>
          <w:i w:val="false"/>
          <w:color w:val="000000"/>
        </w:rPr>
        <w:t xml:space="preserve"> 
32-бап. Салық жеңілдіктері </w:t>
      </w:r>
    </w:p>
    <w:bookmarkEnd w:id="49"/>
    <w:p>
      <w:pPr>
        <w:spacing w:after="0"/>
        <w:ind w:left="0"/>
        <w:jc w:val="both"/>
      </w:pPr>
      <w:r>
        <w:rPr>
          <w:rFonts w:ascii="Times New Roman"/>
          <w:b w:val="false"/>
          <w:i w:val="false"/>
          <w:color w:val="000000"/>
          <w:sz w:val="28"/>
        </w:rPr>
        <w:t xml:space="preserve">      1. Мүше мемлекеттерде Банк, оның кірістері, мүлкі және басқа да активтері, сондай-ақ осы Жарғыға сәйкес жүзеге асырылатын оның операциялары мен мәмілелері салықтан және кеден салығынан босатылады. Банк кез келген салықтардан, алымдардан, баждардан және қызмет көрсетудің нақты түрлері үшін төлемді білдіретіндерді қоспағанда, басқа да төлемдерден босатылады. </w:t>
      </w:r>
      <w:r>
        <w:br/>
      </w:r>
      <w:r>
        <w:rPr>
          <w:rFonts w:ascii="Times New Roman"/>
          <w:b w:val="false"/>
          <w:i w:val="false"/>
          <w:color w:val="000000"/>
          <w:sz w:val="28"/>
        </w:rPr>
        <w:t xml:space="preserve">
      2. Басқарма Төрағасының, Басқарма Төрағасы орынбасарларының, Басқарма мүшелерінің және Банк қызметкерлерінің жалақысы мен сыйақылары салық салудан босатылады. </w:t>
      </w:r>
      <w:r>
        <w:br/>
      </w:r>
      <w:r>
        <w:rPr>
          <w:rFonts w:ascii="Times New Roman"/>
          <w:b w:val="false"/>
          <w:i w:val="false"/>
          <w:color w:val="000000"/>
          <w:sz w:val="28"/>
        </w:rPr>
        <w:t xml:space="preserve">
      Әрбір Банкке мүше мемлекет осы мемлекеттің аумағында тұрақты тұратын өзінің азаматтары мен тұлғаларына қатысты салық салудан көрсетілген босатуды қолданбауға құқылы. </w:t>
      </w:r>
      <w:r>
        <w:br/>
      </w:r>
      <w:r>
        <w:rPr>
          <w:rFonts w:ascii="Times New Roman"/>
          <w:b w:val="false"/>
          <w:i w:val="false"/>
          <w:color w:val="000000"/>
          <w:sz w:val="28"/>
        </w:rPr>
        <w:t xml:space="preserve">
      3. Міндеттемелер немесе Банк шығарған бағалы қағаздар, сондай-ақ дивидендтер немесе оларға пайыздар олардың ұстаушысының кім екендігіне қарамастан, Банкке мүше мемлекеттерде: </w:t>
      </w:r>
      <w:r>
        <w:br/>
      </w:r>
      <w:r>
        <w:rPr>
          <w:rFonts w:ascii="Times New Roman"/>
          <w:b w:val="false"/>
          <w:i w:val="false"/>
          <w:color w:val="000000"/>
          <w:sz w:val="28"/>
        </w:rPr>
        <w:t xml:space="preserve">
      1) оларды Банктің шығарғанына байланысты болғандықтан ғана мұндай міндеттемелерге немесе бағалы қағаздарға қатысты кемсітетін болып табылса, немесе </w:t>
      </w:r>
      <w:r>
        <w:br/>
      </w:r>
      <w:r>
        <w:rPr>
          <w:rFonts w:ascii="Times New Roman"/>
          <w:b w:val="false"/>
          <w:i w:val="false"/>
          <w:color w:val="000000"/>
          <w:sz w:val="28"/>
        </w:rPr>
        <w:t xml:space="preserve">
      2) егер мұндай салық салу үшін жалғыз ғана заңды негіздеме мыналар: көрсетілген міндеттемелер мен бағалы қағаздардың шығарылған орны; олар шығарылған төленуге тиіс немесе төленетін валюта; Банкке тиесілі қандай да болмасын мекеменің немесе қызмет орнының орналасқан жері болып табылса салық салынбайды. </w:t>
      </w:r>
    </w:p>
    <w:bookmarkStart w:name="z51" w:id="50"/>
    <w:p>
      <w:pPr>
        <w:spacing w:after="0"/>
        <w:ind w:left="0"/>
        <w:jc w:val="left"/>
      </w:pPr>
      <w:r>
        <w:rPr>
          <w:rFonts w:ascii="Times New Roman"/>
          <w:b/>
          <w:i w:val="false"/>
          <w:color w:val="000000"/>
        </w:rPr>
        <w:t xml:space="preserve"> 
33-бап. Иммунитет пен артықшылықтардан бас тарту </w:t>
      </w:r>
    </w:p>
    <w:bookmarkEnd w:id="50"/>
    <w:p>
      <w:pPr>
        <w:spacing w:after="0"/>
        <w:ind w:left="0"/>
        <w:jc w:val="both"/>
      </w:pPr>
      <w:r>
        <w:rPr>
          <w:rFonts w:ascii="Times New Roman"/>
          <w:b w:val="false"/>
          <w:i w:val="false"/>
          <w:color w:val="000000"/>
          <w:sz w:val="28"/>
        </w:rPr>
        <w:t xml:space="preserve">      Банк оның пікірінше Банктің мүдделеріне жауап беретін дәрежеде және жағдайларда, осы Жарғыда көрсетілген кез келген иммунитеттен, артықшылықтан немесе жеңілдіктен бас тарта алады. </w:t>
      </w:r>
      <w:r>
        <w:br/>
      </w:r>
      <w:r>
        <w:rPr>
          <w:rFonts w:ascii="Times New Roman"/>
          <w:b w:val="false"/>
          <w:i w:val="false"/>
          <w:color w:val="000000"/>
          <w:sz w:val="28"/>
        </w:rPr>
        <w:t xml:space="preserve">
      Банк Басқармасының Төрағасы оның пікірінше мұндай иммунитет, артықшылық немесе алу сот төрелігін жүзеге асыруға қиындық туғызатын болса және олардан бас тарту Банк мүдделеріне нұқсан келтірмесе, Басқарма Төрағасын, Басқарма Төрағасының орынбасарын немесе Банк Басқармасының мүшелерін қоспағанда, Банктің кез келген қызметшісіне қатысты кез келген иммунитеттен, артықшылықтан немесе жеңілдіктен бас тартуға міндетті. Банк Кеңесі ұқсас жағдайларда және нақ сондай шарттарда, Басқарманың Төрағасына, Басқарма Төрағасының орынбасарына және Банк Басқармасының мүшелеріне қатысты кез келген иммунитеттен, артықшылықтан немесе алудан бас тартуға міндетті. </w:t>
      </w:r>
    </w:p>
    <w:bookmarkStart w:name="z52" w:id="51"/>
    <w:p>
      <w:pPr>
        <w:spacing w:after="0"/>
        <w:ind w:left="0"/>
        <w:jc w:val="left"/>
      </w:pPr>
      <w:r>
        <w:rPr>
          <w:rFonts w:ascii="Times New Roman"/>
          <w:b/>
          <w:i w:val="false"/>
          <w:color w:val="000000"/>
        </w:rPr>
        <w:t xml:space="preserve"> 
8-бөлім </w:t>
      </w:r>
      <w:r>
        <w:br/>
      </w:r>
      <w:r>
        <w:rPr>
          <w:rFonts w:ascii="Times New Roman"/>
          <w:b/>
          <w:i w:val="false"/>
          <w:color w:val="000000"/>
        </w:rPr>
        <w:t xml:space="preserve">
Қорытынды ережелер </w:t>
      </w:r>
    </w:p>
    <w:bookmarkEnd w:id="51"/>
    <w:bookmarkStart w:name="z53" w:id="52"/>
    <w:p>
      <w:pPr>
        <w:spacing w:after="0"/>
        <w:ind w:left="0"/>
        <w:jc w:val="left"/>
      </w:pPr>
      <w:r>
        <w:rPr>
          <w:rFonts w:ascii="Times New Roman"/>
          <w:b/>
          <w:i w:val="false"/>
          <w:color w:val="000000"/>
        </w:rPr>
        <w:t xml:space="preserve"> 
34-бап. Жарғыға өзгерістер мен толықтырулар енгізу </w:t>
      </w:r>
    </w:p>
    <w:bookmarkEnd w:id="52"/>
    <w:p>
      <w:pPr>
        <w:spacing w:after="0"/>
        <w:ind w:left="0"/>
        <w:jc w:val="both"/>
      </w:pPr>
      <w:r>
        <w:rPr>
          <w:rFonts w:ascii="Times New Roman"/>
          <w:b w:val="false"/>
          <w:i w:val="false"/>
          <w:color w:val="000000"/>
          <w:sz w:val="28"/>
        </w:rPr>
        <w:t xml:space="preserve">      Банк Кеңесіне мүшенің өкілетті өкілінен осы Жарғыға өзгерістер енгізу туралы түсетін кез келген ұсыныс Банк Кеңесі Төрағасының назарына жеткізіледі, ол бұл ұсынысты Банк Кеңесінің қарауына ұсынады. </w:t>
      </w:r>
      <w:r>
        <w:br/>
      </w:r>
      <w:r>
        <w:rPr>
          <w:rFonts w:ascii="Times New Roman"/>
          <w:b w:val="false"/>
          <w:i w:val="false"/>
          <w:color w:val="000000"/>
          <w:sz w:val="28"/>
        </w:rPr>
        <w:t xml:space="preserve">
      Банк мүшелерінің өзара келісуі бойынша осы Жарғыға жеке хаттамалармен ресімделетін, осы хаттамаларда белгіленген тәртіппен күшіне енетін өзгерістер мен толықтырулар енгізілуі мүмкін. </w:t>
      </w:r>
    </w:p>
    <w:bookmarkStart w:name="z54" w:id="53"/>
    <w:p>
      <w:pPr>
        <w:spacing w:after="0"/>
        <w:ind w:left="0"/>
        <w:jc w:val="left"/>
      </w:pPr>
      <w:r>
        <w:rPr>
          <w:rFonts w:ascii="Times New Roman"/>
          <w:b/>
          <w:i w:val="false"/>
          <w:color w:val="000000"/>
        </w:rPr>
        <w:t xml:space="preserve"> 
35-бап. Жарғыны түсіндіруден және </w:t>
      </w:r>
      <w:r>
        <w:br/>
      </w:r>
      <w:r>
        <w:rPr>
          <w:rFonts w:ascii="Times New Roman"/>
          <w:b/>
          <w:i w:val="false"/>
          <w:color w:val="000000"/>
        </w:rPr>
        <w:t xml:space="preserve">
қолданудан туындайтын дауларды шешу </w:t>
      </w:r>
    </w:p>
    <w:bookmarkEnd w:id="53"/>
    <w:p>
      <w:pPr>
        <w:spacing w:after="0"/>
        <w:ind w:left="0"/>
        <w:jc w:val="both"/>
      </w:pPr>
      <w:r>
        <w:rPr>
          <w:rFonts w:ascii="Times New Roman"/>
          <w:b w:val="false"/>
          <w:i w:val="false"/>
          <w:color w:val="000000"/>
          <w:sz w:val="28"/>
        </w:rPr>
        <w:t xml:space="preserve">      Осы Жарғының ережелерін түсіндіруге немесе қолдануға байланысты Банктің мүшелері мен Банк арасында не Банктің екі және одан да көп мүшелері арасында туындайтын кез келген даулар Банктің мүшелері арасында консультациялар мен келіссөздер арқылы шешіледі. </w:t>
      </w:r>
    </w:p>
    <w:bookmarkStart w:name="z55" w:id="54"/>
    <w:p>
      <w:pPr>
        <w:spacing w:after="0"/>
        <w:ind w:left="0"/>
        <w:jc w:val="left"/>
      </w:pPr>
      <w:r>
        <w:rPr>
          <w:rFonts w:ascii="Times New Roman"/>
          <w:b/>
          <w:i w:val="false"/>
          <w:color w:val="000000"/>
        </w:rPr>
        <w:t xml:space="preserve"> 
36-бап. Банктің қызметі барысында </w:t>
      </w:r>
      <w:r>
        <w:br/>
      </w:r>
      <w:r>
        <w:rPr>
          <w:rFonts w:ascii="Times New Roman"/>
          <w:b/>
          <w:i w:val="false"/>
          <w:color w:val="000000"/>
        </w:rPr>
        <w:t xml:space="preserve">
туындайтын дауларды шешу тәртібі </w:t>
      </w:r>
    </w:p>
    <w:bookmarkEnd w:id="54"/>
    <w:p>
      <w:pPr>
        <w:spacing w:after="0"/>
        <w:ind w:left="0"/>
        <w:jc w:val="both"/>
      </w:pPr>
      <w:r>
        <w:rPr>
          <w:rFonts w:ascii="Times New Roman"/>
          <w:b w:val="false"/>
          <w:i w:val="false"/>
          <w:color w:val="000000"/>
          <w:sz w:val="28"/>
        </w:rPr>
        <w:t xml:space="preserve">      1. Банк пен Банк мүшесінің арасында, не Банк пен Банкке қатысуды тоқтатқан тараптың арасында, не Банк қызметін тоқтата тұрған және тоқтатқан уақытта Банк пен қандай да бір мүше арасында Банктің қызметі барысында туындайтын даулар мен келіспеушіліктерді Тараптар мүмкіндігінше келіссөздер мен консультациялар арқылы шешеді. </w:t>
      </w:r>
      <w:r>
        <w:br/>
      </w:r>
      <w:r>
        <w:rPr>
          <w:rFonts w:ascii="Times New Roman"/>
          <w:b w:val="false"/>
          <w:i w:val="false"/>
          <w:color w:val="000000"/>
          <w:sz w:val="28"/>
        </w:rPr>
        <w:t xml:space="preserve">
      2. Егер мұндай даулар және келіспеушіліктер келіссөздер мен консультациялар арқылы шешілмеген жағдайда оларды дау Тараптарының кез келгені белгіленген тәртіппен Банк Кеңесіне шешуге береді. </w:t>
      </w:r>
      <w:r>
        <w:br/>
      </w:r>
      <w:r>
        <w:rPr>
          <w:rFonts w:ascii="Times New Roman"/>
          <w:b w:val="false"/>
          <w:i w:val="false"/>
          <w:color w:val="000000"/>
          <w:sz w:val="28"/>
        </w:rPr>
        <w:t xml:space="preserve">
      3. Тараптардың кез келгені үш төрешіден тұратын, оның біреуін - Банк, екіншісін - Банктің тиісті мүшесі, ал үшіншісін - тағайындалған төрешілердің келісімі бойынша егер тараптар ортақ келісімге келмесе, Біріккен Ұлттар Ұйымы Халықаралық Сотының Төрағасы тағайындайтын аралық соттың қарауына дауды бере отырып, Банк Кеңесінің шешімін даулай алады. Төрешілер көпшілік дауыспен шешім қабылдайды және олар қабылдаған шешім дау Тараптары үшін түпкілікті және міндетті болып табылады. </w:t>
      </w:r>
    </w:p>
    <w:p>
      <w:pPr>
        <w:spacing w:after="0"/>
        <w:ind w:left="0"/>
        <w:jc w:val="both"/>
      </w:pPr>
      <w:r>
        <w:rPr>
          <w:rFonts w:ascii="Times New Roman"/>
          <w:b w:val="false"/>
          <w:i w:val="false"/>
          <w:color w:val="000000"/>
          <w:sz w:val="28"/>
        </w:rPr>
        <w:t xml:space="preserve">Еуразия даму банкінің Жарғысына  </w:t>
      </w:r>
      <w:r>
        <w:br/>
      </w:r>
      <w:r>
        <w:rPr>
          <w:rFonts w:ascii="Times New Roman"/>
          <w:b w:val="false"/>
          <w:i w:val="false"/>
          <w:color w:val="000000"/>
          <w:sz w:val="28"/>
        </w:rPr>
        <w:t xml:space="preserve">
қосымша              </w:t>
      </w:r>
    </w:p>
    <w:bookmarkStart w:name="z56" w:id="55"/>
    <w:p>
      <w:pPr>
        <w:spacing w:after="0"/>
        <w:ind w:left="0"/>
        <w:jc w:val="left"/>
      </w:pPr>
      <w:r>
        <w:rPr>
          <w:rFonts w:ascii="Times New Roman"/>
          <w:b/>
          <w:i w:val="false"/>
          <w:color w:val="000000"/>
        </w:rPr>
        <w:t xml:space="preserve"> 
Банктің құрылтайшы мемлекеттерінің </w:t>
      </w:r>
      <w:r>
        <w:br/>
      </w:r>
      <w:r>
        <w:rPr>
          <w:rFonts w:ascii="Times New Roman"/>
          <w:b/>
          <w:i w:val="false"/>
          <w:color w:val="000000"/>
        </w:rPr>
        <w:t xml:space="preserve">
жарғылық капиталына жазылуы </w:t>
      </w:r>
    </w:p>
    <w:bookmarkEnd w:id="55"/>
    <w:p>
      <w:pPr>
        <w:spacing w:after="0"/>
        <w:ind w:left="0"/>
        <w:jc w:val="both"/>
      </w:pPr>
      <w:r>
        <w:rPr>
          <w:rFonts w:ascii="Times New Roman"/>
          <w:b w:val="false"/>
          <w:i w:val="false"/>
          <w:color w:val="000000"/>
          <w:sz w:val="28"/>
        </w:rPr>
        <w:t xml:space="preserve">      Қазақстан Республикасы - 500000 (бес жүз мың) акция - жарғылық капиталдың үштен бірі. </w:t>
      </w:r>
      <w:r>
        <w:br/>
      </w:r>
      <w:r>
        <w:rPr>
          <w:rFonts w:ascii="Times New Roman"/>
          <w:b w:val="false"/>
          <w:i w:val="false"/>
          <w:color w:val="000000"/>
          <w:sz w:val="28"/>
        </w:rPr>
        <w:t xml:space="preserve">
      Ресей Федерациясы - 1000000 (бір миллион) акция - жарғылық капиталдың үштен екісі.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