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df7d" w14:textId="7ded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Теледидар және (немесе) радио хабарларын таратуды ұйымдастыру жөніндегі қызметті лицензиялау кезінде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желтоқсандағы N 1196 Қаулысы. Күші жойылды - ҚР Үкіметінің 2007.07.18. N 607 (2007 жылғы 9 тамыздан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
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Лицензиялау туралы </w:t>
      </w:r>
      <w:r>
        <w:rPr>
          <w:rFonts w:ascii="Times New Roman"/>
          <w:b w:val="false"/>
          <w:i w:val="false"/>
          <w:color w:val="000000"/>
          <w:sz w:val="28"/>
        </w:rPr>
        <w:t>
" 1995 жылғы 17 сәуірдегі және "
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Байланыс туралы </w:t>
      </w:r>
      <w:r>
        <w:rPr>
          <w:rFonts w:ascii="Times New Roman"/>
          <w:b w:val="false"/>
          <w:i w:val="false"/>
          <w:color w:val="000000"/>
          <w:sz w:val="28"/>
        </w:rPr>
        <w:t>
" 2004 жылғы 5 шілдедегі заңдарына 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теледидар және (немесе) радио хабарларын таратуды ұйымдастыру жөніндегі қызметті лицензиялау кезінде қойылатын біліктілік талаптары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5 желтоқсандағы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1196 қаулысымен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Теледидар және (немесе) радио хабарларын таратуды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ұйымдастыру жөніндегі қызметті лицензиялау кезінде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қойылатын біліктілік талаптары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 сәйкес болуы тиіс теледидар және (немесе) радио хабарларын таратуды ұйымдастыру жөніндегі қызметті лицензиялау кезінде қойылатын біліктілік талаптары мемлекеттік және орыс тілдерінде екі данада ұсынылатын мынадай құжаттардың болуын қамтиды: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теледидар және (немесе) радио хабарларын таратуды ұйымдастыру саласындағы бұрынғы қызметінің тәжірибесі мен ауқымы және техникалық мүмкіндіктері, сондай-ақ қызметтерді тұтынушылармен өзара қарым-қатынас жөніндегі дербестік деңгейі (дербес жүзеге асырылады немесе делдалдар - "қызметтерді көрсетушілер" талап етіледі) туралы мәліметтер көрсетілген өтінім;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әкімшілік-аумақтық бөлінісіне байланыстырылған даму кезеңдері бойынша қызметті жүзеге асыру аумағының картасы;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штатында теледидар және (немесе) радио хабарларын таратуды ұйымдастыру жөніндегі бейіндік жоғары немесе орта арнаулы білімі бар шығармашылық және инженерлік-техникалық қызметкерлердің бар-жоғы туралы мәліметтер және осы саладағы кемінде бір жыл тиісті жұмыс стажы;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хабар таратудың тәуліктік орташа көлемі көрсетілген теледидар және (немесе) радио бағдарламаларының тұжырымдамасы және хабар тарату кестесі;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лицензия алған сәттен бастап қызметтерді ұсынудың басталуы көрсетілген өтініш берушінің бизнес-жоспары;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көп бағдарламалы теледидар және (немесе) радио хабарларын таратуды ұйымдастыру үшін теледидар және (немесе) радио арналардың тізбесі;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теледидар және радио хабарларын тарату саласындағы қолданыстағы стандарттарға сәйкес теледидар және (немесе) радио бағдарламаларының техникалық сапасын қамтамасыз ету жөніндегі міндеттемелер;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лицензияланатын қызмет түрін сапалы және қауіпсіз жүзеге асыруды қамтамасыз ету жөніндегі үлгі шарт;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негізгі техникалық шешімдер туралы мәліметтер: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теледидар және (немесе) радио бағдарламаларын әзірлеу және (немесе) тарату кезінде пайдаланылатын техникалық үй-жайлар мен таңдап алынған жабдықтың түрлері көрсетілген қолда бар немесе жоспарланған материалдық-техникалық база туралы;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 бағдарламалы теледидар және (немесе) радио хабарларын тарату (эфирлік цифрлық, кәбілдік, эфирлік-кәбілдік) операторлары үшін желі абоненттерінің болжалды саны туралы;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теледидар немесе радио хабарларын тарату желісін ұйымдастыру схемасы туралы;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кезінде халықты хабардар етуді ұйымдастыру схемасы және оларды сақтау жөніндегі міндеттемелері туралы;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жарнама туралы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заңнамасының </w:t>
      </w:r>
      <w:r>
        <w:rPr>
          <w:rFonts w:ascii="Times New Roman"/>
          <w:b w:val="false"/>
          <w:i w:val="false"/>
          <w:color w:val="000000"/>
          <w:sz w:val="28"/>
        </w:rPr>
        <w:t>
 сақталуын техникалық қамтамасыз ету схемасы (көп бағдарламалы теледидар және (немесе) радио хабарларын тарататын операторлар үшін) туралы.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