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d6d29" w14:textId="cbd6d2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Қарулы Күштері, басқа да әскерлері мен әскери құралымдары әскери қызметшілерінің әскери киім нысаны және айырым белгілері туралы" Қазақстан Республикасының Президенті Жарлығының жобасы туралы</w:t>
      </w:r>
    </w:p>
    <w:p>
      <w:pPr>
        <w:spacing w:after="0"/>
        <w:ind w:left="0"/>
        <w:jc w:val="both"/>
      </w:pPr>
      <w:r>
        <w:rPr>
          <w:rFonts w:ascii="Times New Roman"/>
          <w:b w:val="false"/>
          <w:i w:val="false"/>
          <w:color w:val="000000"/>
          <w:sz w:val="28"/>
        </w:rPr>
        <w:t>Қазақстан Республикасы Үкіметінің 2005 жылғы 13 желтоқсандағы N 1236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"Қазақстан Республикасының Қарулы Күштері, басқа да әскерлері мен әскери құралымдары әскери қызметшілерінің әскери киім нысаны және айырым белгілері туралы" Қазақстан Республикасының Президенті Жарлығының жобасы Қазақстан Республикасы Президентінің қарауына енгізілсін.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 w:id="1"/>
    <w:p>
      <w:pPr>
        <w:spacing w:after="0"/>
        <w:ind w:left="0"/>
        <w:jc w:val="left"/>
      </w:pPr>
      <w:r>
        <w:rPr>
          <w:rFonts w:ascii="Times New Roman"/>
          <w:b/>
          <w:i w:val="false"/>
          <w:color w:val="000000"/>
        </w:rPr>
        <w:t xml:space="preserve"> 
  ҚАЗАҚСТАН РЕСПУБЛИКАСЫ ПРЕЗИДЕНТІНІҢ </w:t>
      </w:r>
      <w:r>
        <w:br/>
      </w:r>
      <w:r>
        <w:rPr>
          <w:rFonts w:ascii="Times New Roman"/>
          <w:b/>
          <w:i w:val="false"/>
          <w:color w:val="000000"/>
        </w:rPr>
        <w:t xml:space="preserve">
ЖАРЛЫҒЫ  Қазақстан Республикасының Қарулы Күштері, басқа да әскерлері мен әскери құралымдары әскери қызметшілерінің әскери киім нысаны және айырым белгілері туралы </w:t>
      </w:r>
    </w:p>
    <w:bookmarkEnd w:id="1"/>
    <w:p>
      <w:pPr>
        <w:spacing w:after="0"/>
        <w:ind w:left="0"/>
        <w:jc w:val="both"/>
      </w:pPr>
      <w:r>
        <w:rPr>
          <w:rFonts w:ascii="Times New Roman"/>
          <w:b w:val="false"/>
          <w:i w:val="false"/>
          <w:color w:val="000000"/>
          <w:sz w:val="28"/>
        </w:rPr>
        <w:t>      "Әскери міндеттілік және әскери қызмет туралы" Қазақстан Республикасының 2005 жылғы 8 шілдедегі  </w:t>
      </w:r>
      <w:r>
        <w:rPr>
          <w:rFonts w:ascii="Times New Roman"/>
          <w:b w:val="false"/>
          <w:i w:val="false"/>
          <w:color w:val="000000"/>
          <w:sz w:val="28"/>
        </w:rPr>
        <w:t xml:space="preserve">Заңына </w:t>
      </w:r>
      <w:r>
        <w:rPr>
          <w:rFonts w:ascii="Times New Roman"/>
          <w:b w:val="false"/>
          <w:i w:val="false"/>
          <w:color w:val="000000"/>
          <w:sz w:val="28"/>
        </w:rPr>
        <w:t xml:space="preserve">сәйкес  </w:t>
      </w:r>
      <w:r>
        <w:rPr>
          <w:rFonts w:ascii="Times New Roman"/>
          <w:b/>
          <w:i w:val="false"/>
          <w:color w:val="000000"/>
          <w:sz w:val="28"/>
        </w:rPr>
        <w:t xml:space="preserve">ҚАУЛЫ ЕТЕМІН: </w:t>
      </w:r>
      <w:r>
        <w:br/>
      </w:r>
      <w:r>
        <w:rPr>
          <w:rFonts w:ascii="Times New Roman"/>
          <w:b w:val="false"/>
          <w:i w:val="false"/>
          <w:color w:val="000000"/>
          <w:sz w:val="28"/>
        </w:rPr>
        <w:t xml:space="preserve">
      1. Мыналар бекітілсін: </w:t>
      </w:r>
      <w:r>
        <w:br/>
      </w:r>
      <w:r>
        <w:rPr>
          <w:rFonts w:ascii="Times New Roman"/>
          <w:b w:val="false"/>
          <w:i w:val="false"/>
          <w:color w:val="000000"/>
          <w:sz w:val="28"/>
        </w:rPr>
        <w:t xml:space="preserve">
      1) Қазақстан Республикасының Қарулы Күштері, басқа да әскерлері мен әскери құралымдары әскери қызметшілерінің әскери киім нысаны; </w:t>
      </w:r>
      <w:r>
        <w:br/>
      </w:r>
      <w:r>
        <w:rPr>
          <w:rFonts w:ascii="Times New Roman"/>
          <w:b w:val="false"/>
          <w:i w:val="false"/>
          <w:color w:val="000000"/>
          <w:sz w:val="28"/>
        </w:rPr>
        <w:t xml:space="preserve">
      2) Қазақстан Республикасының Қарулы Күштері, басқа да әскерлері мен әскери құралымдары әскери қызметшілерінің айырым белгілері. </w:t>
      </w:r>
      <w:r>
        <w:br/>
      </w:r>
      <w:r>
        <w:rPr>
          <w:rFonts w:ascii="Times New Roman"/>
          <w:b w:val="false"/>
          <w:i w:val="false"/>
          <w:color w:val="000000"/>
          <w:sz w:val="28"/>
        </w:rPr>
        <w:t xml:space="preserve">
      2. Қазақстан Республикасының Үкіметі осы Жарлықты іске асыру жөніндегі шараларды қолдансын. </w:t>
      </w:r>
      <w:r>
        <w:br/>
      </w:r>
      <w:r>
        <w:rPr>
          <w:rFonts w:ascii="Times New Roman"/>
          <w:b w:val="false"/>
          <w:i w:val="false"/>
          <w:color w:val="000000"/>
          <w:sz w:val="28"/>
        </w:rPr>
        <w:t>
      3. "Қазақстан Республикасы Қарулы Күштерінің, басқа да әскерлері мен әскери құралымдары әскери қызметшілерінің әскери киім нысаны мен айырым белгілері туралы" Қазақстан Республикасы Президентінің 1999 жылғы 22 қыркүйектегі N 215  </w:t>
      </w:r>
      <w:r>
        <w:rPr>
          <w:rFonts w:ascii="Times New Roman"/>
          <w:b w:val="false"/>
          <w:i w:val="false"/>
          <w:color w:val="000000"/>
          <w:sz w:val="28"/>
        </w:rPr>
        <w:t xml:space="preserve">Жарлығының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xml:space="preserve">
      4. Осы Жарлық 2006 жылғы 1 қаңтардан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Жоба  </w:t>
      </w:r>
    </w:p>
    <w:bookmarkStart w:name="z3" w:id="2"/>
    <w:p>
      <w:pPr>
        <w:spacing w:after="0"/>
        <w:ind w:left="0"/>
        <w:jc w:val="left"/>
      </w:pPr>
      <w:r>
        <w:rPr>
          <w:rFonts w:ascii="Times New Roman"/>
          <w:b/>
          <w:i w:val="false"/>
          <w:color w:val="000000"/>
        </w:rPr>
        <w:t xml:space="preserve"> 
  Қазақстан Республикасының Қарулы Күштері, басқа да әскерлері мен әскери құралымдары әскери қызметшілерінің әскери киім нысаны, айырым белгілері туралы </w:t>
      </w:r>
    </w:p>
    <w:bookmarkEnd w:id="2"/>
    <w:p>
      <w:pPr>
        <w:spacing w:after="0"/>
        <w:ind w:left="0"/>
        <w:jc w:val="both"/>
      </w:pPr>
      <w:r>
        <w:rPr>
          <w:rFonts w:ascii="Times New Roman"/>
          <w:b w:val="false"/>
          <w:i w:val="false"/>
          <w:color w:val="000000"/>
          <w:sz w:val="28"/>
        </w:rPr>
        <w:t xml:space="preserve">      Қазақстан Республикасы мемлекеттік органдарының нысанды киімі мен нышанының мемлекеттік стандарттарын, олардың сапалы өлшемдерін, нормаларын және бірыңғай мемлекеттік үлгісін қамтамасыз ету, сондай-ақ оларды іс жүзінде пайдалануды реттеу мақсатында  </w:t>
      </w:r>
      <w:r>
        <w:rPr>
          <w:rFonts w:ascii="Times New Roman"/>
          <w:b/>
          <w:i w:val="false"/>
          <w:color w:val="000000"/>
          <w:sz w:val="28"/>
        </w:rPr>
        <w:t xml:space="preserve">ҚАУЛЫ ЕТЕМІН: </w:t>
      </w:r>
      <w:r>
        <w:br/>
      </w:r>
      <w:r>
        <w:rPr>
          <w:rFonts w:ascii="Times New Roman"/>
          <w:b w:val="false"/>
          <w:i w:val="false"/>
          <w:color w:val="000000"/>
          <w:sz w:val="28"/>
        </w:rPr>
        <w:t xml:space="preserve">
      1. Мыналар: </w:t>
      </w:r>
      <w:r>
        <w:br/>
      </w:r>
      <w:r>
        <w:rPr>
          <w:rFonts w:ascii="Times New Roman"/>
          <w:b w:val="false"/>
          <w:i w:val="false"/>
          <w:color w:val="000000"/>
          <w:sz w:val="28"/>
        </w:rPr>
        <w:t xml:space="preserve">
      1) 1-қосымшаға сәйкес Қазақстан Республикасының Қарулы Күштері, басқа да әскерлері мен әскери құралымдары әскери қызметшілерінің әскери киім нысаны; </w:t>
      </w:r>
      <w:r>
        <w:br/>
      </w:r>
      <w:r>
        <w:rPr>
          <w:rFonts w:ascii="Times New Roman"/>
          <w:b w:val="false"/>
          <w:i w:val="false"/>
          <w:color w:val="000000"/>
          <w:sz w:val="28"/>
        </w:rPr>
        <w:t xml:space="preserve">
      2) 2-қосымшаға сәйкес Қазақстан Республикасының Қарулы Күштері, басқа да әскерлері мен әскери құралымдары әскери қызметшілерінің айырым белгілері; </w:t>
      </w:r>
      <w:r>
        <w:br/>
      </w:r>
      <w:r>
        <w:rPr>
          <w:rFonts w:ascii="Times New Roman"/>
          <w:b w:val="false"/>
          <w:i w:val="false"/>
          <w:color w:val="000000"/>
          <w:sz w:val="28"/>
        </w:rPr>
        <w:t xml:space="preserve">
      3) 3-қосымшаға сәйкес Қазақстан Республикасы Қарулы Күштерінің, басқа да әскерлері мен әскери құралымдарының әскери қызметшілері погондарының, фуражка жиектерінің, жеңдегі белгілер негіздерінің, әскери киім нысаны заттарындағы жолақтардың, көмкермелер мен лампастардың түсі бекітілсін.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1) әскери қызметшілердің әскери киім нысаны мен айырым белгілерінің заттарын, әскер түрлері, тектері мен қызметтері, олардың функционалдық тағайындалуы бойынша нақты әскери құралымдар бойынша айырым белгілерін, сондай-ақ әскери қызметшілердің әскери киім нысанын, айырым белгілерін, ведомстволық ерекшелік белгілерін және өзге де әскери-геральдикалық белгілерді киіп жүру ережесін Қазақстан Республикасының заңнамасымен әскери қызмет көзделген Қазақстан Республикасы Қарулы Күштерінің, басқа да әскерлері мен әскери құралымдарының бірінші басшылары айқындайды; </w:t>
      </w:r>
      <w:r>
        <w:br/>
      </w:r>
      <w:r>
        <w:rPr>
          <w:rFonts w:ascii="Times New Roman"/>
          <w:b w:val="false"/>
          <w:i w:val="false"/>
          <w:color w:val="000000"/>
          <w:sz w:val="28"/>
        </w:rPr>
        <w:t xml:space="preserve">
      2) әскери қызметші болып табылмайтын адамдардың нысанды киімі мен айырым белгілері әскери қызметшілердің әскери киім нысанымен және айырым белгілерімен ұқсас болуы мүмкін емес; </w:t>
      </w:r>
      <w:r>
        <w:br/>
      </w:r>
      <w:r>
        <w:rPr>
          <w:rFonts w:ascii="Times New Roman"/>
          <w:b w:val="false"/>
          <w:i w:val="false"/>
          <w:color w:val="000000"/>
          <w:sz w:val="28"/>
        </w:rPr>
        <w:t xml:space="preserve">
      3. Қазақстан Республикасының Үкіметі осы Жарлықты іске асыру жөніндегі шараларды қабылдасын. </w:t>
      </w:r>
      <w:r>
        <w:br/>
      </w:r>
      <w:r>
        <w:rPr>
          <w:rFonts w:ascii="Times New Roman"/>
          <w:b w:val="false"/>
          <w:i w:val="false"/>
          <w:color w:val="000000"/>
          <w:sz w:val="28"/>
        </w:rPr>
        <w:t xml:space="preserve">
      4. Қазақстан Республикасының Қорғаныс министрлігі, сондай-ақ оның келісімі бойынша Қазақстан Республикасының заңнамасымен әскери қызмет көзделген Қазақстан Республикасының басқа да әскерлері мен әскери құралымдары Қазақстан Республикасы мемлекеттік органдарының нысанды киімі мен нышанының мемлекеттік стандарттарын сақтау, олардың сапалы өлшемдерін, нормаларын және бірыңғай мемлекеттік үлгісін қамтамасыз ету, сондай-ақ оларды іс жүзінде пайдалануды реттеу мақсатында әскери киім нысаны заттарының, погондары мен айырым белгілерінің сипаттамасын бекітсін. </w:t>
      </w:r>
      <w:r>
        <w:br/>
      </w:r>
      <w:r>
        <w:rPr>
          <w:rFonts w:ascii="Times New Roman"/>
          <w:b w:val="false"/>
          <w:i w:val="false"/>
          <w:color w:val="000000"/>
          <w:sz w:val="28"/>
        </w:rPr>
        <w:t xml:space="preserve">
      Жаңа киім нысанына өту осы мұқтажға бөлінген ақшалай қаражатқа сәйкес 2006 жылдан 2008 жылға дейін ескіруі бойынша, кезең-кезеңмен, жоспарлы түрде жүзеге асырылсын. </w:t>
      </w:r>
      <w:r>
        <w:br/>
      </w:r>
      <w:r>
        <w:rPr>
          <w:rFonts w:ascii="Times New Roman"/>
          <w:b w:val="false"/>
          <w:i w:val="false"/>
          <w:color w:val="000000"/>
          <w:sz w:val="28"/>
        </w:rPr>
        <w:t>
      5. "Қазақстан Республикасы Қарулы Күштерінің, басқа да әскерлері мен әскери құралымдары әскери қызметшілерінің әскери киім нысаны мен айырым белгілері туралы" Қазақстан Республикасы Президентінің 1999 жылғы 22 қыркүйектегі N 215  </w:t>
      </w:r>
      <w:r>
        <w:rPr>
          <w:rFonts w:ascii="Times New Roman"/>
          <w:b w:val="false"/>
          <w:i w:val="false"/>
          <w:color w:val="000000"/>
          <w:sz w:val="28"/>
        </w:rPr>
        <w:t xml:space="preserve">Жарлығының </w:t>
      </w:r>
      <w:r>
        <w:rPr>
          <w:rFonts w:ascii="Times New Roman"/>
          <w:b w:val="false"/>
          <w:i w:val="false"/>
          <w:color w:val="000000"/>
          <w:sz w:val="28"/>
        </w:rPr>
        <w:t xml:space="preserve">күші жойылды деп танылсын. </w:t>
      </w:r>
      <w:r>
        <w:br/>
      </w:r>
      <w:r>
        <w:rPr>
          <w:rFonts w:ascii="Times New Roman"/>
          <w:b w:val="false"/>
          <w:i w:val="false"/>
          <w:color w:val="000000"/>
          <w:sz w:val="28"/>
        </w:rPr>
        <w:t xml:space="preserve">
      6. Осы Жарлық 1 қаңтар 2006 жылдан бастап қолданысқа енгізіледі.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200__ жылғы "___" _______ </w:t>
      </w:r>
      <w:r>
        <w:br/>
      </w:r>
      <w:r>
        <w:rPr>
          <w:rFonts w:ascii="Times New Roman"/>
          <w:b w:val="false"/>
          <w:i w:val="false"/>
          <w:color w:val="000000"/>
          <w:sz w:val="28"/>
        </w:rPr>
        <w:t xml:space="preserve">
N __ Жарлығымен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Қазақстан Республикасының Қарулы Күштері, басқа да әскерлері мен әскери құралымдары әскери қызметшілерінің әскери киім нысаны </w:t>
      </w:r>
    </w:p>
    <w:bookmarkEnd w:id="3"/>
    <w:bookmarkStart w:name="z5" w:id="4"/>
    <w:p>
      <w:pPr>
        <w:spacing w:after="0"/>
        <w:ind w:left="0"/>
        <w:jc w:val="left"/>
      </w:pPr>
      <w:r>
        <w:rPr>
          <w:rFonts w:ascii="Times New Roman"/>
          <w:b/>
          <w:i w:val="false"/>
          <w:color w:val="000000"/>
        </w:rPr>
        <w:t xml:space="preserve"> 
  1. Қазақстан Республикасы Қарулы Күштері Жоғарғы Бас қолбасшысының әскери киім нысаны </w:t>
      </w:r>
    </w:p>
    <w:bookmarkEnd w:id="4"/>
    <w:p>
      <w:pPr>
        <w:spacing w:after="0"/>
        <w:ind w:left="0"/>
        <w:jc w:val="both"/>
      </w:pPr>
      <w:r>
        <w:rPr>
          <w:rFonts w:ascii="Times New Roman"/>
          <w:b w:val="false"/>
          <w:i w:val="false"/>
          <w:color w:val="000000"/>
          <w:sz w:val="28"/>
        </w:rPr>
        <w:t xml:space="preserve">      Сұр түсті қаракөлден тігілген құлақшын. </w:t>
      </w:r>
      <w:r>
        <w:br/>
      </w:r>
      <w:r>
        <w:rPr>
          <w:rFonts w:ascii="Times New Roman"/>
          <w:b w:val="false"/>
          <w:i w:val="false"/>
          <w:color w:val="000000"/>
          <w:sz w:val="28"/>
        </w:rPr>
        <w:t xml:space="preserve">
      Маңдайшасында Қазақстан Республикасының мемлекеттік елтаңбасы мен жиегінде алтын түстес тігісі, алтын түстес өрілген бауы және күнқағарында ою-өрнегі бар қара қоңыр қорғаныш түсті жүн фуражка. </w:t>
      </w:r>
      <w:r>
        <w:br/>
      </w:r>
      <w:r>
        <w:rPr>
          <w:rFonts w:ascii="Times New Roman"/>
          <w:b w:val="false"/>
          <w:i w:val="false"/>
          <w:color w:val="000000"/>
          <w:sz w:val="28"/>
        </w:rPr>
        <w:t xml:space="preserve">
      Қара қоңыр қорғаныш түсті жүн берет. </w:t>
      </w:r>
      <w:r>
        <w:br/>
      </w:r>
      <w:r>
        <w:rPr>
          <w:rFonts w:ascii="Times New Roman"/>
          <w:b w:val="false"/>
          <w:i w:val="false"/>
          <w:color w:val="000000"/>
          <w:sz w:val="28"/>
        </w:rPr>
        <w:t xml:space="preserve">
      Бүркеніш түсті далалық фуражка. </w:t>
      </w:r>
      <w:r>
        <w:br/>
      </w:r>
      <w:r>
        <w:rPr>
          <w:rFonts w:ascii="Times New Roman"/>
          <w:b w:val="false"/>
          <w:i w:val="false"/>
          <w:color w:val="000000"/>
          <w:sz w:val="28"/>
        </w:rPr>
        <w:t xml:space="preserve">
      Сұр түсті қаракөлден тігілген алмалы-салмалы жаға. </w:t>
      </w:r>
      <w:r>
        <w:br/>
      </w:r>
      <w:r>
        <w:rPr>
          <w:rFonts w:ascii="Times New Roman"/>
          <w:b w:val="false"/>
          <w:i w:val="false"/>
          <w:color w:val="000000"/>
          <w:sz w:val="28"/>
        </w:rPr>
        <w:t xml:space="preserve">
      Алтын түстес тігісі, погондары мен жылы астары бар қара қоңыр қорғаныш түсті жүн пальто. </w:t>
      </w:r>
      <w:r>
        <w:br/>
      </w:r>
      <w:r>
        <w:rPr>
          <w:rFonts w:ascii="Times New Roman"/>
          <w:b w:val="false"/>
          <w:i w:val="false"/>
          <w:color w:val="000000"/>
          <w:sz w:val="28"/>
        </w:rPr>
        <w:t xml:space="preserve">
      Алтын түстес тігісі, погондары мен алмалы-салмалы жылы астары бар маусымдық қара қоңыр қорғаныш түсті күртеше. </w:t>
      </w:r>
      <w:r>
        <w:br/>
      </w:r>
      <w:r>
        <w:rPr>
          <w:rFonts w:ascii="Times New Roman"/>
          <w:b w:val="false"/>
          <w:i w:val="false"/>
          <w:color w:val="000000"/>
          <w:sz w:val="28"/>
        </w:rPr>
        <w:t xml:space="preserve">
      Жағасында алтын түстес тігісі, погондары бар қара қоңыр қорғаныш түсті жүн мундир (китель). </w:t>
      </w:r>
      <w:r>
        <w:br/>
      </w:r>
      <w:r>
        <w:rPr>
          <w:rFonts w:ascii="Times New Roman"/>
          <w:b w:val="false"/>
          <w:i w:val="false"/>
          <w:color w:val="000000"/>
          <w:sz w:val="28"/>
        </w:rPr>
        <w:t xml:space="preserve">
      Погондары бар қара қоңыр қорғаныш түсті жүн свитер. </w:t>
      </w:r>
      <w:r>
        <w:br/>
      </w:r>
      <w:r>
        <w:rPr>
          <w:rFonts w:ascii="Times New Roman"/>
          <w:b w:val="false"/>
          <w:i w:val="false"/>
          <w:color w:val="000000"/>
          <w:sz w:val="28"/>
        </w:rPr>
        <w:t xml:space="preserve">
      Погондары бар қара қоңыр қорғаныш түсті жүн күртеше. </w:t>
      </w:r>
      <w:r>
        <w:br/>
      </w:r>
      <w:r>
        <w:rPr>
          <w:rFonts w:ascii="Times New Roman"/>
          <w:b w:val="false"/>
          <w:i w:val="false"/>
          <w:color w:val="000000"/>
          <w:sz w:val="28"/>
        </w:rPr>
        <w:t xml:space="preserve">
      Қара қоңыр қорғаныш түсті жүн шалбар. </w:t>
      </w:r>
      <w:r>
        <w:br/>
      </w:r>
      <w:r>
        <w:rPr>
          <w:rFonts w:ascii="Times New Roman"/>
          <w:b w:val="false"/>
          <w:i w:val="false"/>
          <w:color w:val="000000"/>
          <w:sz w:val="28"/>
        </w:rPr>
        <w:t xml:space="preserve">
      Погондары бар ақ түсті жейде. </w:t>
      </w:r>
      <w:r>
        <w:br/>
      </w:r>
      <w:r>
        <w:rPr>
          <w:rFonts w:ascii="Times New Roman"/>
          <w:b w:val="false"/>
          <w:i w:val="false"/>
          <w:color w:val="000000"/>
          <w:sz w:val="28"/>
        </w:rPr>
        <w:t xml:space="preserve">
      Погондары бар сарғыш түсті жейде. </w:t>
      </w:r>
      <w:r>
        <w:br/>
      </w:r>
      <w:r>
        <w:rPr>
          <w:rFonts w:ascii="Times New Roman"/>
          <w:b w:val="false"/>
          <w:i w:val="false"/>
          <w:color w:val="000000"/>
          <w:sz w:val="28"/>
        </w:rPr>
        <w:t xml:space="preserve">
      Алтын түстес бекітпесі бар қара түсті галстук. </w:t>
      </w:r>
      <w:r>
        <w:br/>
      </w:r>
      <w:r>
        <w:rPr>
          <w:rFonts w:ascii="Times New Roman"/>
          <w:b w:val="false"/>
          <w:i w:val="false"/>
          <w:color w:val="000000"/>
          <w:sz w:val="28"/>
        </w:rPr>
        <w:t xml:space="preserve">
      Сұр түсті қаракөлден тігілген жағасы, погондары бар қысқы далалық бүркеніш түсті костюм. </w:t>
      </w:r>
      <w:r>
        <w:br/>
      </w:r>
      <w:r>
        <w:rPr>
          <w:rFonts w:ascii="Times New Roman"/>
          <w:b w:val="false"/>
          <w:i w:val="false"/>
          <w:color w:val="000000"/>
          <w:sz w:val="28"/>
        </w:rPr>
        <w:t xml:space="preserve">
      Погондары бар жазғы далалық бүркеніш түсті костюм. </w:t>
      </w:r>
      <w:r>
        <w:br/>
      </w:r>
      <w:r>
        <w:rPr>
          <w:rFonts w:ascii="Times New Roman"/>
          <w:b w:val="false"/>
          <w:i w:val="false"/>
          <w:color w:val="000000"/>
          <w:sz w:val="28"/>
        </w:rPr>
        <w:t xml:space="preserve">
      Бүркеніш түсті футболка. </w:t>
      </w:r>
      <w:r>
        <w:br/>
      </w:r>
      <w:r>
        <w:rPr>
          <w:rFonts w:ascii="Times New Roman"/>
          <w:b w:val="false"/>
          <w:i w:val="false"/>
          <w:color w:val="000000"/>
          <w:sz w:val="28"/>
        </w:rPr>
        <w:t xml:space="preserve">
      Қара қоңыр қорғаныш түсті кашне. </w:t>
      </w:r>
      <w:r>
        <w:br/>
      </w:r>
      <w:r>
        <w:rPr>
          <w:rFonts w:ascii="Times New Roman"/>
          <w:b w:val="false"/>
          <w:i w:val="false"/>
          <w:color w:val="000000"/>
          <w:sz w:val="28"/>
        </w:rPr>
        <w:t xml:space="preserve">
      Парадтық белдік. </w:t>
      </w:r>
      <w:r>
        <w:br/>
      </w:r>
      <w:r>
        <w:rPr>
          <w:rFonts w:ascii="Times New Roman"/>
          <w:b w:val="false"/>
          <w:i w:val="false"/>
          <w:color w:val="000000"/>
          <w:sz w:val="28"/>
        </w:rPr>
        <w:t xml:space="preserve">
      Қара түсті қонышы қысқа бәтеңке. </w:t>
      </w:r>
      <w:r>
        <w:br/>
      </w:r>
      <w:r>
        <w:rPr>
          <w:rFonts w:ascii="Times New Roman"/>
          <w:b w:val="false"/>
          <w:i w:val="false"/>
          <w:color w:val="000000"/>
          <w:sz w:val="28"/>
        </w:rPr>
        <w:t xml:space="preserve">
      Қара түсті қонышы биік бәтеңке. </w:t>
      </w:r>
      <w:r>
        <w:br/>
      </w:r>
      <w:r>
        <w:rPr>
          <w:rFonts w:ascii="Times New Roman"/>
          <w:b w:val="false"/>
          <w:i w:val="false"/>
          <w:color w:val="000000"/>
          <w:sz w:val="28"/>
        </w:rPr>
        <w:t xml:space="preserve">
      Қара түсті іші теріден тігілген қонышы биік қысқы бәтеңке. </w:t>
      </w:r>
      <w:r>
        <w:br/>
      </w:r>
      <w:r>
        <w:rPr>
          <w:rFonts w:ascii="Times New Roman"/>
          <w:b w:val="false"/>
          <w:i w:val="false"/>
          <w:color w:val="000000"/>
          <w:sz w:val="28"/>
        </w:rPr>
        <w:t xml:space="preserve">
      Қара түсті іші теріден тігілген қонышы қысқа қысқы етік. </w:t>
      </w:r>
      <w:r>
        <w:br/>
      </w:r>
      <w:r>
        <w:rPr>
          <w:rFonts w:ascii="Times New Roman"/>
          <w:b w:val="false"/>
          <w:i w:val="false"/>
          <w:color w:val="000000"/>
          <w:sz w:val="28"/>
        </w:rPr>
        <w:t xml:space="preserve">
      Қара түсті ұйық. </w:t>
      </w:r>
      <w:r>
        <w:br/>
      </w:r>
      <w:r>
        <w:rPr>
          <w:rFonts w:ascii="Times New Roman"/>
          <w:b w:val="false"/>
          <w:i w:val="false"/>
          <w:color w:val="000000"/>
          <w:sz w:val="28"/>
        </w:rPr>
        <w:t xml:space="preserve">
      Қара түсті былғары биялай. </w:t>
      </w:r>
    </w:p>
    <w:bookmarkStart w:name="z6" w:id="5"/>
    <w:p>
      <w:pPr>
        <w:spacing w:after="0"/>
        <w:ind w:left="0"/>
        <w:jc w:val="left"/>
      </w:pPr>
      <w:r>
        <w:rPr>
          <w:rFonts w:ascii="Times New Roman"/>
          <w:b/>
          <w:i w:val="false"/>
          <w:color w:val="000000"/>
        </w:rPr>
        <w:t xml:space="preserve"> 
  2. Келісім-шарт бойынша және шақыру бойынша офицерлердің, келісім-шарт бойынша сержанттар мен сарбаздардың әскери киім нысаны (Әскери-теңіз күштерінің, жағалық қорғаныс бөлімдерінің, Қазақстан Республикасы Ұлттық қауіпсіздік комитетінің Шекара қызметі теңіз бөлімдерінің келісім-шарт бойынша және шақыру бойынша офицерлерінен, келісім-шарт бойынша старшиналары мен матростарынан, әйел жынысты әскери қызметшілерден басқа) </w:t>
      </w:r>
    </w:p>
    <w:bookmarkEnd w:id="5"/>
    <w:p>
      <w:pPr>
        <w:spacing w:after="0"/>
        <w:ind w:left="0"/>
        <w:jc w:val="both"/>
      </w:pPr>
      <w:r>
        <w:rPr>
          <w:rFonts w:ascii="Times New Roman"/>
          <w:b w:val="false"/>
          <w:i w:val="false"/>
          <w:color w:val="000000"/>
          <w:sz w:val="28"/>
        </w:rPr>
        <w:t xml:space="preserve">      Қара көк түсті цигейкадан тігілген (жоғары офицерлер құрамы мен полковниктер үшін - сұр түсті қаракөлден тігілген) құлақшын. </w:t>
      </w:r>
      <w:r>
        <w:br/>
      </w:r>
      <w:r>
        <w:rPr>
          <w:rFonts w:ascii="Times New Roman"/>
          <w:b w:val="false"/>
          <w:i w:val="false"/>
          <w:color w:val="000000"/>
          <w:sz w:val="28"/>
        </w:rPr>
        <w:t xml:space="preserve">
      Белгіленген түсті көмкермесі мен жиегі (жоғары офицерлер құрамы үшін - жиегінде алтын түсті тігісі бар), алтын түстес өрілген бауы бар (келісім-шарт бойынша сержанттар мен сарбаздар үшін - қара түсті бауы бар) қара қоңыр қорғаныш түсті жүн фуражка. </w:t>
      </w:r>
      <w:r>
        <w:br/>
      </w:r>
      <w:r>
        <w:rPr>
          <w:rFonts w:ascii="Times New Roman"/>
          <w:b w:val="false"/>
          <w:i w:val="false"/>
          <w:color w:val="000000"/>
          <w:sz w:val="28"/>
        </w:rPr>
        <w:t xml:space="preserve">
      Белгіленген түсті көмкермесі бар қара қоңыр қорғаныш түсті жүн пилотка. </w:t>
      </w:r>
      <w:r>
        <w:br/>
      </w:r>
      <w:r>
        <w:rPr>
          <w:rFonts w:ascii="Times New Roman"/>
          <w:b w:val="false"/>
          <w:i w:val="false"/>
          <w:color w:val="000000"/>
          <w:sz w:val="28"/>
        </w:rPr>
        <w:t xml:space="preserve">
      Белгіленген түсті жүн берет. </w:t>
      </w:r>
      <w:r>
        <w:br/>
      </w:r>
      <w:r>
        <w:rPr>
          <w:rFonts w:ascii="Times New Roman"/>
          <w:b w:val="false"/>
          <w:i w:val="false"/>
          <w:color w:val="000000"/>
          <w:sz w:val="28"/>
        </w:rPr>
        <w:t xml:space="preserve">
      Далалық бүркеніш түсті фуражка (панама). </w:t>
      </w:r>
      <w:r>
        <w:br/>
      </w:r>
      <w:r>
        <w:rPr>
          <w:rFonts w:ascii="Times New Roman"/>
          <w:b w:val="false"/>
          <w:i w:val="false"/>
          <w:color w:val="000000"/>
          <w:sz w:val="28"/>
        </w:rPr>
        <w:t xml:space="preserve">
      Қара түсті жүн бүркеме құлақшын (тек арнайы мақсаттағы бөлімшелердің әскери қызметшілері үшін). </w:t>
      </w:r>
      <w:r>
        <w:br/>
      </w:r>
      <w:r>
        <w:rPr>
          <w:rFonts w:ascii="Times New Roman"/>
          <w:b w:val="false"/>
          <w:i w:val="false"/>
          <w:color w:val="000000"/>
          <w:sz w:val="28"/>
        </w:rPr>
        <w:t xml:space="preserve">
      Қара көк түсті цигейкадан тігілген (жоғары офицерлер құрамы мен полковниктер үшін - сұр түсті қаракөлден тігілген) алмалы-салмалы жаға. </w:t>
      </w:r>
      <w:r>
        <w:br/>
      </w:r>
      <w:r>
        <w:rPr>
          <w:rFonts w:ascii="Times New Roman"/>
          <w:b w:val="false"/>
          <w:i w:val="false"/>
          <w:color w:val="000000"/>
          <w:sz w:val="28"/>
        </w:rPr>
        <w:t xml:space="preserve">
      Погондары мен жылы астары бар қара қоңыр қорғаныш түсті жүн пальто (жоғары офицерлер құрамы үшін - алтын түстес тігісі бар). </w:t>
      </w:r>
      <w:r>
        <w:br/>
      </w:r>
      <w:r>
        <w:rPr>
          <w:rFonts w:ascii="Times New Roman"/>
          <w:b w:val="false"/>
          <w:i w:val="false"/>
          <w:color w:val="000000"/>
          <w:sz w:val="28"/>
        </w:rPr>
        <w:t xml:space="preserve">
      Погондары мен алмалы-салмалы жылы астары бар маусымдық қара қоңыр қорғаныш түсті күртеше. </w:t>
      </w:r>
      <w:r>
        <w:br/>
      </w:r>
      <w:r>
        <w:rPr>
          <w:rFonts w:ascii="Times New Roman"/>
          <w:b w:val="false"/>
          <w:i w:val="false"/>
          <w:color w:val="000000"/>
          <w:sz w:val="28"/>
        </w:rPr>
        <w:t xml:space="preserve">
      Алтын түстес тігісі және погондары бар маусымдық қара қоңыр қорғаныш түсті плащ (тек жоғары офицерлер құрамы үшін). </w:t>
      </w:r>
      <w:r>
        <w:br/>
      </w:r>
      <w:r>
        <w:rPr>
          <w:rFonts w:ascii="Times New Roman"/>
          <w:b w:val="false"/>
          <w:i w:val="false"/>
          <w:color w:val="000000"/>
          <w:sz w:val="28"/>
        </w:rPr>
        <w:t xml:space="preserve">
      Погондары бар қара қоңыр қорғаныш түсті жүн мундир (китель) (жоғары офицерлер құрамы үшін - жағасында алтын түстес тігісі бар, салтанатты нысан кезінде тігісі жағасында және қайырмасында). </w:t>
      </w:r>
      <w:r>
        <w:br/>
      </w:r>
      <w:r>
        <w:rPr>
          <w:rFonts w:ascii="Times New Roman"/>
          <w:b w:val="false"/>
          <w:i w:val="false"/>
          <w:color w:val="000000"/>
          <w:sz w:val="28"/>
        </w:rPr>
        <w:t xml:space="preserve">
      Погондары бар қара қоңыр қорғаныш түсті жүн свитер. </w:t>
      </w:r>
      <w:r>
        <w:br/>
      </w:r>
      <w:r>
        <w:rPr>
          <w:rFonts w:ascii="Times New Roman"/>
          <w:b w:val="false"/>
          <w:i w:val="false"/>
          <w:color w:val="000000"/>
          <w:sz w:val="28"/>
        </w:rPr>
        <w:t xml:space="preserve">
      Қара қоңыр қорғаныш түсті жүн кеудеше (тек жоғары офицерлер құрамы үшін). </w:t>
      </w:r>
      <w:r>
        <w:br/>
      </w:r>
      <w:r>
        <w:rPr>
          <w:rFonts w:ascii="Times New Roman"/>
          <w:b w:val="false"/>
          <w:i w:val="false"/>
          <w:color w:val="000000"/>
          <w:sz w:val="28"/>
        </w:rPr>
        <w:t xml:space="preserve">
      Погондары бар қара қоңыр қорғаныш түсті жүн күртеше. </w:t>
      </w:r>
      <w:r>
        <w:br/>
      </w:r>
      <w:r>
        <w:rPr>
          <w:rFonts w:ascii="Times New Roman"/>
          <w:b w:val="false"/>
          <w:i w:val="false"/>
          <w:color w:val="000000"/>
          <w:sz w:val="28"/>
        </w:rPr>
        <w:t xml:space="preserve">
      Белгіленген түсті көмкермесі бар қара қоңыр қорғаныш түсті жүн шалбар (жоғары офицерлер құрамы үшін көмкермесі мен лампасы бар). </w:t>
      </w:r>
      <w:r>
        <w:br/>
      </w:r>
      <w:r>
        <w:rPr>
          <w:rFonts w:ascii="Times New Roman"/>
          <w:b w:val="false"/>
          <w:i w:val="false"/>
          <w:color w:val="000000"/>
          <w:sz w:val="28"/>
        </w:rPr>
        <w:t xml:space="preserve">
      Погондары бар ақ түсті жейде. </w:t>
      </w:r>
      <w:r>
        <w:br/>
      </w:r>
      <w:r>
        <w:rPr>
          <w:rFonts w:ascii="Times New Roman"/>
          <w:b w:val="false"/>
          <w:i w:val="false"/>
          <w:color w:val="000000"/>
          <w:sz w:val="28"/>
        </w:rPr>
        <w:t xml:space="preserve">
      Погондары бар сарғыш түсті жейде. </w:t>
      </w:r>
      <w:r>
        <w:br/>
      </w:r>
      <w:r>
        <w:rPr>
          <w:rFonts w:ascii="Times New Roman"/>
          <w:b w:val="false"/>
          <w:i w:val="false"/>
          <w:color w:val="000000"/>
          <w:sz w:val="28"/>
        </w:rPr>
        <w:t xml:space="preserve">
      Алтын түстес бекітпесі бар қара түсті галстук. </w:t>
      </w:r>
      <w:r>
        <w:br/>
      </w:r>
      <w:r>
        <w:rPr>
          <w:rFonts w:ascii="Times New Roman"/>
          <w:b w:val="false"/>
          <w:i w:val="false"/>
          <w:color w:val="000000"/>
          <w:sz w:val="28"/>
        </w:rPr>
        <w:t xml:space="preserve">
      Қара көк түсті цигейкадан тігілген жағасы, погондары бар қысқы далалық бүркеніш түсті костюм (жоғары офицерлер құрамы үшін - сұр түсті қаракөлден тігілген жаға). </w:t>
      </w:r>
      <w:r>
        <w:br/>
      </w:r>
      <w:r>
        <w:rPr>
          <w:rFonts w:ascii="Times New Roman"/>
          <w:b w:val="false"/>
          <w:i w:val="false"/>
          <w:color w:val="000000"/>
          <w:sz w:val="28"/>
        </w:rPr>
        <w:t xml:space="preserve">
      Погондары бар жазғы далалық бүркеніш түсті костюм. </w:t>
      </w:r>
      <w:r>
        <w:br/>
      </w:r>
      <w:r>
        <w:rPr>
          <w:rFonts w:ascii="Times New Roman"/>
          <w:b w:val="false"/>
          <w:i w:val="false"/>
          <w:color w:val="000000"/>
          <w:sz w:val="28"/>
        </w:rPr>
        <w:t xml:space="preserve">
      Белгіленген түсті жолақтары бар тельняшка (кімге тиісті). </w:t>
      </w:r>
      <w:r>
        <w:br/>
      </w:r>
      <w:r>
        <w:rPr>
          <w:rFonts w:ascii="Times New Roman"/>
          <w:b w:val="false"/>
          <w:i w:val="false"/>
          <w:color w:val="000000"/>
          <w:sz w:val="28"/>
        </w:rPr>
        <w:t xml:space="preserve">
      Бүркеніш түсті футболка немесе майка. </w:t>
      </w:r>
      <w:r>
        <w:br/>
      </w:r>
      <w:r>
        <w:rPr>
          <w:rFonts w:ascii="Times New Roman"/>
          <w:b w:val="false"/>
          <w:i w:val="false"/>
          <w:color w:val="000000"/>
          <w:sz w:val="28"/>
        </w:rPr>
        <w:t xml:space="preserve">
      Ақ түсті кашне. </w:t>
      </w:r>
      <w:r>
        <w:br/>
      </w:r>
      <w:r>
        <w:rPr>
          <w:rFonts w:ascii="Times New Roman"/>
          <w:b w:val="false"/>
          <w:i w:val="false"/>
          <w:color w:val="000000"/>
          <w:sz w:val="28"/>
        </w:rPr>
        <w:t xml:space="preserve">
      Қара қоңыр қорғаныш түсті кашне. </w:t>
      </w:r>
      <w:r>
        <w:br/>
      </w:r>
      <w:r>
        <w:rPr>
          <w:rFonts w:ascii="Times New Roman"/>
          <w:b w:val="false"/>
          <w:i w:val="false"/>
          <w:color w:val="000000"/>
          <w:sz w:val="28"/>
        </w:rPr>
        <w:t xml:space="preserve">
      Бір металл ұштығы (жоғары офицерлер құрамы үшін - екі ұштығы) бар алтын түстес аксельбант. </w:t>
      </w:r>
      <w:r>
        <w:br/>
      </w:r>
      <w:r>
        <w:rPr>
          <w:rFonts w:ascii="Times New Roman"/>
          <w:b w:val="false"/>
          <w:i w:val="false"/>
          <w:color w:val="000000"/>
          <w:sz w:val="28"/>
        </w:rPr>
        <w:t xml:space="preserve">
      Нышан белгісі - генерал жұлдызы (тек жоғары офицерлер құрамы үшін). </w:t>
      </w:r>
      <w:r>
        <w:br/>
      </w:r>
      <w:r>
        <w:rPr>
          <w:rFonts w:ascii="Times New Roman"/>
          <w:b w:val="false"/>
          <w:i w:val="false"/>
          <w:color w:val="000000"/>
          <w:sz w:val="28"/>
        </w:rPr>
        <w:t xml:space="preserve">
      Парадтық белдік. </w:t>
      </w:r>
      <w:r>
        <w:br/>
      </w:r>
      <w:r>
        <w:rPr>
          <w:rFonts w:ascii="Times New Roman"/>
          <w:b w:val="false"/>
          <w:i w:val="false"/>
          <w:color w:val="000000"/>
          <w:sz w:val="28"/>
        </w:rPr>
        <w:t xml:space="preserve">
      Былғары жабдықтар. </w:t>
      </w:r>
      <w:r>
        <w:br/>
      </w:r>
      <w:r>
        <w:rPr>
          <w:rFonts w:ascii="Times New Roman"/>
          <w:b w:val="false"/>
          <w:i w:val="false"/>
          <w:color w:val="000000"/>
          <w:sz w:val="28"/>
        </w:rPr>
        <w:t xml:space="preserve">
      Қара түсті қонышы қысқа бәтеңке. </w:t>
      </w:r>
      <w:r>
        <w:br/>
      </w:r>
      <w:r>
        <w:rPr>
          <w:rFonts w:ascii="Times New Roman"/>
          <w:b w:val="false"/>
          <w:i w:val="false"/>
          <w:color w:val="000000"/>
          <w:sz w:val="28"/>
        </w:rPr>
        <w:t xml:space="preserve">
      Қара түсті қонышы биік бәтеңке. </w:t>
      </w:r>
      <w:r>
        <w:br/>
      </w:r>
      <w:r>
        <w:rPr>
          <w:rFonts w:ascii="Times New Roman"/>
          <w:b w:val="false"/>
          <w:i w:val="false"/>
          <w:color w:val="000000"/>
          <w:sz w:val="28"/>
        </w:rPr>
        <w:t xml:space="preserve">
      Қара түсті іші теріден тігілген қонышы биік қысқы бәтеңке. </w:t>
      </w:r>
      <w:r>
        <w:br/>
      </w:r>
      <w:r>
        <w:rPr>
          <w:rFonts w:ascii="Times New Roman"/>
          <w:b w:val="false"/>
          <w:i w:val="false"/>
          <w:color w:val="000000"/>
          <w:sz w:val="28"/>
        </w:rPr>
        <w:t xml:space="preserve">
      Қара түсті іші теріден тігілген қонышы қысқа қысқы етік. </w:t>
      </w:r>
      <w:r>
        <w:br/>
      </w:r>
      <w:r>
        <w:rPr>
          <w:rFonts w:ascii="Times New Roman"/>
          <w:b w:val="false"/>
          <w:i w:val="false"/>
          <w:color w:val="000000"/>
          <w:sz w:val="28"/>
        </w:rPr>
        <w:t xml:space="preserve">
      Қара түсті ұйық. </w:t>
      </w:r>
      <w:r>
        <w:br/>
      </w:r>
      <w:r>
        <w:rPr>
          <w:rFonts w:ascii="Times New Roman"/>
          <w:b w:val="false"/>
          <w:i w:val="false"/>
          <w:color w:val="000000"/>
          <w:sz w:val="28"/>
        </w:rPr>
        <w:t xml:space="preserve">
      Ақ түсті биялай. </w:t>
      </w:r>
      <w:r>
        <w:br/>
      </w:r>
      <w:r>
        <w:rPr>
          <w:rFonts w:ascii="Times New Roman"/>
          <w:b w:val="false"/>
          <w:i w:val="false"/>
          <w:color w:val="000000"/>
          <w:sz w:val="28"/>
        </w:rPr>
        <w:t xml:space="preserve">
      Қара түсті биялай. </w:t>
      </w:r>
      <w:r>
        <w:br/>
      </w:r>
      <w:r>
        <w:rPr>
          <w:rFonts w:ascii="Times New Roman"/>
          <w:b w:val="false"/>
          <w:i w:val="false"/>
          <w:color w:val="000000"/>
          <w:sz w:val="28"/>
        </w:rPr>
        <w:t xml:space="preserve">
      Қорғаныш түсті плащ-жамылғы. </w:t>
      </w:r>
    </w:p>
    <w:bookmarkStart w:name="z7" w:id="6"/>
    <w:p>
      <w:pPr>
        <w:spacing w:after="0"/>
        <w:ind w:left="0"/>
        <w:jc w:val="left"/>
      </w:pPr>
      <w:r>
        <w:rPr>
          <w:rFonts w:ascii="Times New Roman"/>
          <w:b/>
          <w:i w:val="false"/>
          <w:color w:val="000000"/>
        </w:rPr>
        <w:t xml:space="preserve"> 
  3. Орта және жоғары әскери оқу орындары курсанттарының, шақыру бойынша сержанттар мен сарбаздардың әскери киім нысаны (Әскери-теңіз күштері, жағалық қорғаныс бөлімдері, Қазақстан Республикасы Ұлттық қауіпсіздік комитетінің Шекара қызметі теңіз бөлімдері орта және жоғары әскери оқу орындарының курсанттарынан, шақыру бойынша старшиналары мен матростарынан, әйел жынысты әскери қызметшілерден басқа) </w:t>
      </w:r>
    </w:p>
    <w:bookmarkEnd w:id="6"/>
    <w:p>
      <w:pPr>
        <w:spacing w:after="0"/>
        <w:ind w:left="0"/>
        <w:jc w:val="both"/>
      </w:pPr>
      <w:r>
        <w:rPr>
          <w:rFonts w:ascii="Times New Roman"/>
          <w:b w:val="false"/>
          <w:i w:val="false"/>
          <w:color w:val="000000"/>
          <w:sz w:val="28"/>
        </w:rPr>
        <w:t xml:space="preserve">      Қара көк түсті цигейкадан тігілген құлақшын. </w:t>
      </w:r>
      <w:r>
        <w:br/>
      </w:r>
      <w:r>
        <w:rPr>
          <w:rFonts w:ascii="Times New Roman"/>
          <w:b w:val="false"/>
          <w:i w:val="false"/>
          <w:color w:val="000000"/>
          <w:sz w:val="28"/>
        </w:rPr>
        <w:t xml:space="preserve">
      Белгіленген түсті көмкермесі мен жиегі, қара түсті бауы бар қара қоңыр қорғаныш түсті жүн фуражка. </w:t>
      </w:r>
      <w:r>
        <w:br/>
      </w:r>
      <w:r>
        <w:rPr>
          <w:rFonts w:ascii="Times New Roman"/>
          <w:b w:val="false"/>
          <w:i w:val="false"/>
          <w:color w:val="000000"/>
          <w:sz w:val="28"/>
        </w:rPr>
        <w:t xml:space="preserve">
      Белгіленген түсті жүн берет. </w:t>
      </w:r>
      <w:r>
        <w:br/>
      </w:r>
      <w:r>
        <w:rPr>
          <w:rFonts w:ascii="Times New Roman"/>
          <w:b w:val="false"/>
          <w:i w:val="false"/>
          <w:color w:val="000000"/>
          <w:sz w:val="28"/>
        </w:rPr>
        <w:t xml:space="preserve">
      Бүркеніш түсті далалық фуражка (панама). </w:t>
      </w:r>
      <w:r>
        <w:br/>
      </w:r>
      <w:r>
        <w:rPr>
          <w:rFonts w:ascii="Times New Roman"/>
          <w:b w:val="false"/>
          <w:i w:val="false"/>
          <w:color w:val="000000"/>
          <w:sz w:val="28"/>
        </w:rPr>
        <w:t xml:space="preserve">
      Қара түсті жүн бүркеме құлақшын (тек арнайы мақсаттағы бөлімшелердің әскери қызметшілері үшін). </w:t>
      </w:r>
      <w:r>
        <w:br/>
      </w:r>
      <w:r>
        <w:rPr>
          <w:rFonts w:ascii="Times New Roman"/>
          <w:b w:val="false"/>
          <w:i w:val="false"/>
          <w:color w:val="000000"/>
          <w:sz w:val="28"/>
        </w:rPr>
        <w:t xml:space="preserve">
      Погондары мен жылы астары бар қара қоңыр қорғаныш түсті жүн пальто. </w:t>
      </w:r>
      <w:r>
        <w:br/>
      </w:r>
      <w:r>
        <w:rPr>
          <w:rFonts w:ascii="Times New Roman"/>
          <w:b w:val="false"/>
          <w:i w:val="false"/>
          <w:color w:val="000000"/>
          <w:sz w:val="28"/>
        </w:rPr>
        <w:t xml:space="preserve">
      Погондары бар қара қоңыр қорғаныш түсті жүн мундир (китель). </w:t>
      </w:r>
      <w:r>
        <w:br/>
      </w:r>
      <w:r>
        <w:rPr>
          <w:rFonts w:ascii="Times New Roman"/>
          <w:b w:val="false"/>
          <w:i w:val="false"/>
          <w:color w:val="000000"/>
          <w:sz w:val="28"/>
        </w:rPr>
        <w:t xml:space="preserve">
      Қара қоңыр қорғаныш түсті жүн шалбар. </w:t>
      </w:r>
      <w:r>
        <w:br/>
      </w:r>
      <w:r>
        <w:rPr>
          <w:rFonts w:ascii="Times New Roman"/>
          <w:b w:val="false"/>
          <w:i w:val="false"/>
          <w:color w:val="000000"/>
          <w:sz w:val="28"/>
        </w:rPr>
        <w:t xml:space="preserve">
      Погондары бар сарғыш түсті жейде. </w:t>
      </w:r>
      <w:r>
        <w:br/>
      </w:r>
      <w:r>
        <w:rPr>
          <w:rFonts w:ascii="Times New Roman"/>
          <w:b w:val="false"/>
          <w:i w:val="false"/>
          <w:color w:val="000000"/>
          <w:sz w:val="28"/>
        </w:rPr>
        <w:t xml:space="preserve">
      Алтын түстес бекітпесі бар қара түсті галстук. </w:t>
      </w:r>
      <w:r>
        <w:br/>
      </w:r>
      <w:r>
        <w:rPr>
          <w:rFonts w:ascii="Times New Roman"/>
          <w:b w:val="false"/>
          <w:i w:val="false"/>
          <w:color w:val="000000"/>
          <w:sz w:val="28"/>
        </w:rPr>
        <w:t xml:space="preserve">
      Қара көк түсті цигейкадан тігілген жағасы, погондары бар қысқы далалық бүркеніш түсті костюм. </w:t>
      </w:r>
      <w:r>
        <w:br/>
      </w:r>
      <w:r>
        <w:rPr>
          <w:rFonts w:ascii="Times New Roman"/>
          <w:b w:val="false"/>
          <w:i w:val="false"/>
          <w:color w:val="000000"/>
          <w:sz w:val="28"/>
        </w:rPr>
        <w:t xml:space="preserve">
      Погондары бар жазғы далалық бүркеніш түсті костюм. </w:t>
      </w:r>
      <w:r>
        <w:br/>
      </w:r>
      <w:r>
        <w:rPr>
          <w:rFonts w:ascii="Times New Roman"/>
          <w:b w:val="false"/>
          <w:i w:val="false"/>
          <w:color w:val="000000"/>
          <w:sz w:val="28"/>
        </w:rPr>
        <w:t xml:space="preserve">
      Белгіленген түсті жолақтары бар тельняшка (кімге тиісті). </w:t>
      </w:r>
      <w:r>
        <w:br/>
      </w:r>
      <w:r>
        <w:rPr>
          <w:rFonts w:ascii="Times New Roman"/>
          <w:b w:val="false"/>
          <w:i w:val="false"/>
          <w:color w:val="000000"/>
          <w:sz w:val="28"/>
        </w:rPr>
        <w:t xml:space="preserve">
      Қорғаныш түсті не бүркеніш түсті футболка (майка). </w:t>
      </w:r>
      <w:r>
        <w:br/>
      </w:r>
      <w:r>
        <w:rPr>
          <w:rFonts w:ascii="Times New Roman"/>
          <w:b w:val="false"/>
          <w:i w:val="false"/>
          <w:color w:val="000000"/>
          <w:sz w:val="28"/>
        </w:rPr>
        <w:t xml:space="preserve">
      Қара қоңыр қорғаныш түсті кашне. </w:t>
      </w:r>
      <w:r>
        <w:br/>
      </w:r>
      <w:r>
        <w:rPr>
          <w:rFonts w:ascii="Times New Roman"/>
          <w:b w:val="false"/>
          <w:i w:val="false"/>
          <w:color w:val="000000"/>
          <w:sz w:val="28"/>
        </w:rPr>
        <w:t xml:space="preserve">
      Күміс түстес (Республикалық ұланның әскери қызметшілері үшін - алтын түстес) аксельбант. </w:t>
      </w:r>
      <w:r>
        <w:br/>
      </w:r>
      <w:r>
        <w:rPr>
          <w:rFonts w:ascii="Times New Roman"/>
          <w:b w:val="false"/>
          <w:i w:val="false"/>
          <w:color w:val="000000"/>
          <w:sz w:val="28"/>
        </w:rPr>
        <w:t xml:space="preserve">
      Қоңыр (ақ) түсті белдікті белбеу. </w:t>
      </w:r>
      <w:r>
        <w:br/>
      </w:r>
      <w:r>
        <w:rPr>
          <w:rFonts w:ascii="Times New Roman"/>
          <w:b w:val="false"/>
          <w:i w:val="false"/>
          <w:color w:val="000000"/>
          <w:sz w:val="28"/>
        </w:rPr>
        <w:t xml:space="preserve">
      Қара түсті бәтеңке. </w:t>
      </w:r>
      <w:r>
        <w:br/>
      </w:r>
      <w:r>
        <w:rPr>
          <w:rFonts w:ascii="Times New Roman"/>
          <w:b w:val="false"/>
          <w:i w:val="false"/>
          <w:color w:val="000000"/>
          <w:sz w:val="28"/>
        </w:rPr>
        <w:t xml:space="preserve">
      Қара түсті қонышы биік бәтеңке. </w:t>
      </w:r>
      <w:r>
        <w:br/>
      </w:r>
      <w:r>
        <w:rPr>
          <w:rFonts w:ascii="Times New Roman"/>
          <w:b w:val="false"/>
          <w:i w:val="false"/>
          <w:color w:val="000000"/>
          <w:sz w:val="28"/>
        </w:rPr>
        <w:t xml:space="preserve">
      Қара түсті ұйық. </w:t>
      </w:r>
      <w:r>
        <w:br/>
      </w:r>
      <w:r>
        <w:rPr>
          <w:rFonts w:ascii="Times New Roman"/>
          <w:b w:val="false"/>
          <w:i w:val="false"/>
          <w:color w:val="000000"/>
          <w:sz w:val="28"/>
        </w:rPr>
        <w:t xml:space="preserve">
      Ақ түсті биялай. </w:t>
      </w:r>
      <w:r>
        <w:br/>
      </w:r>
      <w:r>
        <w:rPr>
          <w:rFonts w:ascii="Times New Roman"/>
          <w:b w:val="false"/>
          <w:i w:val="false"/>
          <w:color w:val="000000"/>
          <w:sz w:val="28"/>
        </w:rPr>
        <w:t xml:space="preserve">
      Қара түсті биялай. </w:t>
      </w:r>
      <w:r>
        <w:br/>
      </w:r>
      <w:r>
        <w:rPr>
          <w:rFonts w:ascii="Times New Roman"/>
          <w:b w:val="false"/>
          <w:i w:val="false"/>
          <w:color w:val="000000"/>
          <w:sz w:val="28"/>
        </w:rPr>
        <w:t xml:space="preserve">
      Қорғаныш түсті плащ-шатыр. </w:t>
      </w:r>
    </w:p>
    <w:bookmarkStart w:name="z8" w:id="7"/>
    <w:p>
      <w:pPr>
        <w:spacing w:after="0"/>
        <w:ind w:left="0"/>
        <w:jc w:val="left"/>
      </w:pPr>
      <w:r>
        <w:rPr>
          <w:rFonts w:ascii="Times New Roman"/>
          <w:b/>
          <w:i w:val="false"/>
          <w:color w:val="000000"/>
        </w:rPr>
        <w:t xml:space="preserve"> 
  4. Әйел жынысты әскери қызметшілердің әскери киім нысаны (Әскери-теңіз күштерінің, жағалық қорғаныс бөлімдерінің, Қазақстан Республикасының Ұлттық қауіпсіздік комитеті Шекара қызметі теңіз бөлімдерінің әйел жынысты әскери қызметшілерінен басқа) </w:t>
      </w:r>
    </w:p>
    <w:bookmarkEnd w:id="7"/>
    <w:p>
      <w:pPr>
        <w:spacing w:after="0"/>
        <w:ind w:left="0"/>
        <w:jc w:val="both"/>
      </w:pPr>
      <w:r>
        <w:rPr>
          <w:rFonts w:ascii="Times New Roman"/>
          <w:b w:val="false"/>
          <w:i w:val="false"/>
          <w:color w:val="000000"/>
          <w:sz w:val="28"/>
        </w:rPr>
        <w:t xml:space="preserve">      Қара көк түсті цигейкадан тігілген құлақшын (полковниктер үшін - сұр түсті қаракөлден тігілген). </w:t>
      </w:r>
      <w:r>
        <w:br/>
      </w:r>
      <w:r>
        <w:rPr>
          <w:rFonts w:ascii="Times New Roman"/>
          <w:b w:val="false"/>
          <w:i w:val="false"/>
          <w:color w:val="000000"/>
          <w:sz w:val="28"/>
        </w:rPr>
        <w:t xml:space="preserve">
      Белгіленген түсті көмкермесі бар қара қоңыр қорғаныш түсті жүн пилотка. </w:t>
      </w:r>
      <w:r>
        <w:br/>
      </w:r>
      <w:r>
        <w:rPr>
          <w:rFonts w:ascii="Times New Roman"/>
          <w:b w:val="false"/>
          <w:i w:val="false"/>
          <w:color w:val="000000"/>
          <w:sz w:val="28"/>
        </w:rPr>
        <w:t xml:space="preserve">
      Белгіленген түсті жүн берет. </w:t>
      </w:r>
      <w:r>
        <w:br/>
      </w:r>
      <w:r>
        <w:rPr>
          <w:rFonts w:ascii="Times New Roman"/>
          <w:b w:val="false"/>
          <w:i w:val="false"/>
          <w:color w:val="000000"/>
          <w:sz w:val="28"/>
        </w:rPr>
        <w:t xml:space="preserve">
      Бүркеніш түсті далалық фуражка (панама). </w:t>
      </w:r>
      <w:r>
        <w:br/>
      </w:r>
      <w:r>
        <w:rPr>
          <w:rFonts w:ascii="Times New Roman"/>
          <w:b w:val="false"/>
          <w:i w:val="false"/>
          <w:color w:val="000000"/>
          <w:sz w:val="28"/>
        </w:rPr>
        <w:t xml:space="preserve">
      Қара көк түсті цигейкадан тігілген (полковниктер үшін - сұр түсті қаракөлден тігілген) алмалы-салмалы жаға. </w:t>
      </w:r>
      <w:r>
        <w:br/>
      </w:r>
      <w:r>
        <w:rPr>
          <w:rFonts w:ascii="Times New Roman"/>
          <w:b w:val="false"/>
          <w:i w:val="false"/>
          <w:color w:val="000000"/>
          <w:sz w:val="28"/>
        </w:rPr>
        <w:t xml:space="preserve">
      Погондары мен жылы астары бар қара қоңыр қорғаныш түсті жүн пальто. </w:t>
      </w:r>
      <w:r>
        <w:br/>
      </w:r>
      <w:r>
        <w:rPr>
          <w:rFonts w:ascii="Times New Roman"/>
          <w:b w:val="false"/>
          <w:i w:val="false"/>
          <w:color w:val="000000"/>
          <w:sz w:val="28"/>
        </w:rPr>
        <w:t xml:space="preserve">
      Погондары бар маусымдық қара қоңыр қорғаныш түсті пальто. </w:t>
      </w:r>
      <w:r>
        <w:br/>
      </w:r>
      <w:r>
        <w:rPr>
          <w:rFonts w:ascii="Times New Roman"/>
          <w:b w:val="false"/>
          <w:i w:val="false"/>
          <w:color w:val="000000"/>
          <w:sz w:val="28"/>
        </w:rPr>
        <w:t xml:space="preserve">
      Погондары бар қара қоңыр қорғаныш түсті жүн мундир (китель). </w:t>
      </w:r>
      <w:r>
        <w:br/>
      </w:r>
      <w:r>
        <w:rPr>
          <w:rFonts w:ascii="Times New Roman"/>
          <w:b w:val="false"/>
          <w:i w:val="false"/>
          <w:color w:val="000000"/>
          <w:sz w:val="28"/>
        </w:rPr>
        <w:t xml:space="preserve">
      Погондары бар қара қоңыр қорғаныш түсті жүн свитер. </w:t>
      </w:r>
      <w:r>
        <w:br/>
      </w:r>
      <w:r>
        <w:rPr>
          <w:rFonts w:ascii="Times New Roman"/>
          <w:b w:val="false"/>
          <w:i w:val="false"/>
          <w:color w:val="000000"/>
          <w:sz w:val="28"/>
        </w:rPr>
        <w:t xml:space="preserve">
      Погондары бар қара қоңыр қорғаныш түсті жүн күртеше. </w:t>
      </w:r>
      <w:r>
        <w:br/>
      </w:r>
      <w:r>
        <w:rPr>
          <w:rFonts w:ascii="Times New Roman"/>
          <w:b w:val="false"/>
          <w:i w:val="false"/>
          <w:color w:val="000000"/>
          <w:sz w:val="28"/>
        </w:rPr>
        <w:t xml:space="preserve">
      Қара қоңыр қорғаныш түсті жүн юбка. </w:t>
      </w:r>
      <w:r>
        <w:br/>
      </w:r>
      <w:r>
        <w:rPr>
          <w:rFonts w:ascii="Times New Roman"/>
          <w:b w:val="false"/>
          <w:i w:val="false"/>
          <w:color w:val="000000"/>
          <w:sz w:val="28"/>
        </w:rPr>
        <w:t xml:space="preserve">
      Белгіленген түсті көмкермесі бар қара қоңыр қорғаныш түсті жүн шалбар. </w:t>
      </w:r>
      <w:r>
        <w:br/>
      </w:r>
      <w:r>
        <w:rPr>
          <w:rFonts w:ascii="Times New Roman"/>
          <w:b w:val="false"/>
          <w:i w:val="false"/>
          <w:color w:val="000000"/>
          <w:sz w:val="28"/>
        </w:rPr>
        <w:t xml:space="preserve">
      Погондары бар ақ түсті әйелдер жейдесі. </w:t>
      </w:r>
      <w:r>
        <w:br/>
      </w:r>
      <w:r>
        <w:rPr>
          <w:rFonts w:ascii="Times New Roman"/>
          <w:b w:val="false"/>
          <w:i w:val="false"/>
          <w:color w:val="000000"/>
          <w:sz w:val="28"/>
        </w:rPr>
        <w:t xml:space="preserve">
      Погондары бар сарғыш түсті әйелдер жейдесі. </w:t>
      </w:r>
      <w:r>
        <w:br/>
      </w:r>
      <w:r>
        <w:rPr>
          <w:rFonts w:ascii="Times New Roman"/>
          <w:b w:val="false"/>
          <w:i w:val="false"/>
          <w:color w:val="000000"/>
          <w:sz w:val="28"/>
        </w:rPr>
        <w:t xml:space="preserve">
      Алтын түстес бекітпесі бар қара түсті галстук. </w:t>
      </w:r>
      <w:r>
        <w:br/>
      </w:r>
      <w:r>
        <w:rPr>
          <w:rFonts w:ascii="Times New Roman"/>
          <w:b w:val="false"/>
          <w:i w:val="false"/>
          <w:color w:val="000000"/>
          <w:sz w:val="28"/>
        </w:rPr>
        <w:t xml:space="preserve">
      Қара көк түсті цигейкадан тігілген жағасы, погондары бар қысқы далалық бүркеніш түсті костюм. </w:t>
      </w:r>
      <w:r>
        <w:br/>
      </w:r>
      <w:r>
        <w:rPr>
          <w:rFonts w:ascii="Times New Roman"/>
          <w:b w:val="false"/>
          <w:i w:val="false"/>
          <w:color w:val="000000"/>
          <w:sz w:val="28"/>
        </w:rPr>
        <w:t xml:space="preserve">
      Погондары бар жазғы далалық бүркеніш түсті костюм. </w:t>
      </w:r>
      <w:r>
        <w:br/>
      </w:r>
      <w:r>
        <w:rPr>
          <w:rFonts w:ascii="Times New Roman"/>
          <w:b w:val="false"/>
          <w:i w:val="false"/>
          <w:color w:val="000000"/>
          <w:sz w:val="28"/>
        </w:rPr>
        <w:t xml:space="preserve">
      Белгіленген түсті жолақтары бар тельняшка (кімге тиісті). </w:t>
      </w:r>
      <w:r>
        <w:br/>
      </w:r>
      <w:r>
        <w:rPr>
          <w:rFonts w:ascii="Times New Roman"/>
          <w:b w:val="false"/>
          <w:i w:val="false"/>
          <w:color w:val="000000"/>
          <w:sz w:val="28"/>
        </w:rPr>
        <w:t xml:space="preserve">
      Қорғаныш түсті не бүркеніш түсті футболка (майка). </w:t>
      </w:r>
      <w:r>
        <w:br/>
      </w:r>
      <w:r>
        <w:rPr>
          <w:rFonts w:ascii="Times New Roman"/>
          <w:b w:val="false"/>
          <w:i w:val="false"/>
          <w:color w:val="000000"/>
          <w:sz w:val="28"/>
        </w:rPr>
        <w:t xml:space="preserve">
      Ақ түсті кашне. </w:t>
      </w:r>
      <w:r>
        <w:br/>
      </w:r>
      <w:r>
        <w:rPr>
          <w:rFonts w:ascii="Times New Roman"/>
          <w:b w:val="false"/>
          <w:i w:val="false"/>
          <w:color w:val="000000"/>
          <w:sz w:val="28"/>
        </w:rPr>
        <w:t xml:space="preserve">
      Қара қоңыр қорғаныш түсті кашне. </w:t>
      </w:r>
      <w:r>
        <w:br/>
      </w:r>
      <w:r>
        <w:rPr>
          <w:rFonts w:ascii="Times New Roman"/>
          <w:b w:val="false"/>
          <w:i w:val="false"/>
          <w:color w:val="000000"/>
          <w:sz w:val="28"/>
        </w:rPr>
        <w:t xml:space="preserve">
      Бір металл ұштығы бар алтын түстес аксельбант. </w:t>
      </w:r>
      <w:r>
        <w:br/>
      </w:r>
      <w:r>
        <w:rPr>
          <w:rFonts w:ascii="Times New Roman"/>
          <w:b w:val="false"/>
          <w:i w:val="false"/>
          <w:color w:val="000000"/>
          <w:sz w:val="28"/>
        </w:rPr>
        <w:t xml:space="preserve">
      Парадтық белдік. </w:t>
      </w:r>
      <w:r>
        <w:br/>
      </w:r>
      <w:r>
        <w:rPr>
          <w:rFonts w:ascii="Times New Roman"/>
          <w:b w:val="false"/>
          <w:i w:val="false"/>
          <w:color w:val="000000"/>
          <w:sz w:val="28"/>
        </w:rPr>
        <w:t xml:space="preserve">
      Былғары жабдықтар. </w:t>
      </w:r>
      <w:r>
        <w:br/>
      </w:r>
      <w:r>
        <w:rPr>
          <w:rFonts w:ascii="Times New Roman"/>
          <w:b w:val="false"/>
          <w:i w:val="false"/>
          <w:color w:val="000000"/>
          <w:sz w:val="28"/>
        </w:rPr>
        <w:t xml:space="preserve">
      Қара түсті туфли. </w:t>
      </w:r>
      <w:r>
        <w:br/>
      </w:r>
      <w:r>
        <w:rPr>
          <w:rFonts w:ascii="Times New Roman"/>
          <w:b w:val="false"/>
          <w:i w:val="false"/>
          <w:color w:val="000000"/>
          <w:sz w:val="28"/>
        </w:rPr>
        <w:t xml:space="preserve">
      Қара түсті қонышы биік бәтеңке. </w:t>
      </w:r>
      <w:r>
        <w:br/>
      </w:r>
      <w:r>
        <w:rPr>
          <w:rFonts w:ascii="Times New Roman"/>
          <w:b w:val="false"/>
          <w:i w:val="false"/>
          <w:color w:val="000000"/>
          <w:sz w:val="28"/>
        </w:rPr>
        <w:t xml:space="preserve">
      Қара түсті іші теріден тігілген қонышы биік қысқы бәтеңке. </w:t>
      </w:r>
      <w:r>
        <w:br/>
      </w:r>
      <w:r>
        <w:rPr>
          <w:rFonts w:ascii="Times New Roman"/>
          <w:b w:val="false"/>
          <w:i w:val="false"/>
          <w:color w:val="000000"/>
          <w:sz w:val="28"/>
        </w:rPr>
        <w:t xml:space="preserve">
      Қара түсті іші теріден тігілген қысқы етік. </w:t>
      </w:r>
      <w:r>
        <w:br/>
      </w:r>
      <w:r>
        <w:rPr>
          <w:rFonts w:ascii="Times New Roman"/>
          <w:b w:val="false"/>
          <w:i w:val="false"/>
          <w:color w:val="000000"/>
          <w:sz w:val="28"/>
        </w:rPr>
        <w:t xml:space="preserve">
      Ақ түсті биялай. </w:t>
      </w:r>
      <w:r>
        <w:br/>
      </w:r>
      <w:r>
        <w:rPr>
          <w:rFonts w:ascii="Times New Roman"/>
          <w:b w:val="false"/>
          <w:i w:val="false"/>
          <w:color w:val="000000"/>
          <w:sz w:val="28"/>
        </w:rPr>
        <w:t xml:space="preserve">
      Қара түсті биялай. </w:t>
      </w:r>
      <w:r>
        <w:br/>
      </w:r>
      <w:r>
        <w:rPr>
          <w:rFonts w:ascii="Times New Roman"/>
          <w:b w:val="false"/>
          <w:i w:val="false"/>
          <w:color w:val="000000"/>
          <w:sz w:val="28"/>
        </w:rPr>
        <w:t xml:space="preserve">
      Қара түсті ұйық. </w:t>
      </w:r>
      <w:r>
        <w:br/>
      </w:r>
      <w:r>
        <w:rPr>
          <w:rFonts w:ascii="Times New Roman"/>
          <w:b w:val="false"/>
          <w:i w:val="false"/>
          <w:color w:val="000000"/>
          <w:sz w:val="28"/>
        </w:rPr>
        <w:t xml:space="preserve">
      Қорғаныш түсті плащ-жамылғы. </w:t>
      </w:r>
    </w:p>
    <w:bookmarkStart w:name="z9" w:id="8"/>
    <w:p>
      <w:pPr>
        <w:spacing w:after="0"/>
        <w:ind w:left="0"/>
        <w:jc w:val="left"/>
      </w:pPr>
      <w:r>
        <w:rPr>
          <w:rFonts w:ascii="Times New Roman"/>
          <w:b/>
          <w:i w:val="false"/>
          <w:color w:val="000000"/>
        </w:rPr>
        <w:t xml:space="preserve"> 
  5. Әскери-теңіз күштері, жағалық қорғаныс бөлімдері, Қазақстан Республикасы Ұлттық қауіпсіздік комитетінің Шекара қызметі теңіз бөлімдері келісім-шарт бойынша және шақыру бойынша офицерлерінің, келісім-шарт бойынша старшиналары мен матростарының әскери киім нысаны (әйел жынысты әскери қызметшілерден басқа) </w:t>
      </w:r>
    </w:p>
    <w:bookmarkEnd w:id="8"/>
    <w:p>
      <w:pPr>
        <w:spacing w:after="0"/>
        <w:ind w:left="0"/>
        <w:jc w:val="both"/>
      </w:pPr>
      <w:r>
        <w:rPr>
          <w:rFonts w:ascii="Times New Roman"/>
          <w:b w:val="false"/>
          <w:i w:val="false"/>
          <w:color w:val="000000"/>
          <w:sz w:val="28"/>
        </w:rPr>
        <w:t xml:space="preserve">      Қара түсті цигейкадан тігілген құлақшын (жоғары офицерлер құрамы, полковниктер мен 1-дәрежелі капитандар үшін - қаракөлден тігілген күнқағары бар бөрік). </w:t>
      </w:r>
      <w:r>
        <w:br/>
      </w:r>
      <w:r>
        <w:rPr>
          <w:rFonts w:ascii="Times New Roman"/>
          <w:b w:val="false"/>
          <w:i w:val="false"/>
          <w:color w:val="000000"/>
          <w:sz w:val="28"/>
        </w:rPr>
        <w:t xml:space="preserve">
      Белгіленген түсті жиегі мен көмкермесі (жоғары офицерлер құрамы үшін - жиегінде алтын түстес тігісі және күнқағарында ою-өрнегі бар, 1, 2 және 3-дәрежелі капитандар үшін - күнқағарында алтын түстес ою-өрнегі бар), алтын түстес өрілген бауы бар (старшиналар мен матростар үшін - қара түсті бауы бар) қара түсті жүн фуражка. </w:t>
      </w:r>
      <w:r>
        <w:br/>
      </w:r>
      <w:r>
        <w:rPr>
          <w:rFonts w:ascii="Times New Roman"/>
          <w:b w:val="false"/>
          <w:i w:val="false"/>
          <w:color w:val="000000"/>
          <w:sz w:val="28"/>
        </w:rPr>
        <w:t xml:space="preserve">
      Белгіленген түсті көмкермесі (жоғары офицерлер құрамы үшін - жиегінде алтын түстес тігісі және күнқағарында ою-өрнегі бар, 1, 2 және 3-дәрежелі капитандар үшін - күнқағарында алтын түстес ою-өрнегі бар), алтын түстес өрілген бауы бар (старшиналар мен матростар үшін - қара түсті бауы бар) ақ түсті жазғы фуражка. </w:t>
      </w:r>
      <w:r>
        <w:br/>
      </w:r>
      <w:r>
        <w:rPr>
          <w:rFonts w:ascii="Times New Roman"/>
          <w:b w:val="false"/>
          <w:i w:val="false"/>
          <w:color w:val="000000"/>
          <w:sz w:val="28"/>
        </w:rPr>
        <w:t xml:space="preserve">
      Белгіленген түсті көмкермесі бар қара түсті жүн пилотка. </w:t>
      </w:r>
      <w:r>
        <w:br/>
      </w:r>
      <w:r>
        <w:rPr>
          <w:rFonts w:ascii="Times New Roman"/>
          <w:b w:val="false"/>
          <w:i w:val="false"/>
          <w:color w:val="000000"/>
          <w:sz w:val="28"/>
        </w:rPr>
        <w:t xml:space="preserve">
      Алмалы-салмалы күнқағары бар көк түсті пилотка (тек кеме құрамының офицерлері, старшиналары мен матростары үшін). </w:t>
      </w:r>
      <w:r>
        <w:br/>
      </w:r>
      <w:r>
        <w:rPr>
          <w:rFonts w:ascii="Times New Roman"/>
          <w:b w:val="false"/>
          <w:i w:val="false"/>
          <w:color w:val="000000"/>
          <w:sz w:val="28"/>
        </w:rPr>
        <w:t xml:space="preserve">
      Белгіленген түсті жүн берет (тек жағалық қорғаныс бөлімдерінде әскери қызмет өткеретін әскери қызметшілер үшін). </w:t>
      </w:r>
      <w:r>
        <w:br/>
      </w:r>
      <w:r>
        <w:rPr>
          <w:rFonts w:ascii="Times New Roman"/>
          <w:b w:val="false"/>
          <w:i w:val="false"/>
          <w:color w:val="000000"/>
          <w:sz w:val="28"/>
        </w:rPr>
        <w:t xml:space="preserve">
      Бүркеніш түсті далалық фуражка (панама) (тек жағалық қорғаныс бөлімдерінде әскери қызмет өткеретін әскери қызметшілер үшін). </w:t>
      </w:r>
      <w:r>
        <w:br/>
      </w:r>
      <w:r>
        <w:rPr>
          <w:rFonts w:ascii="Times New Roman"/>
          <w:b w:val="false"/>
          <w:i w:val="false"/>
          <w:color w:val="000000"/>
          <w:sz w:val="28"/>
        </w:rPr>
        <w:t xml:space="preserve">
      Қара түсті жүн бүркеме құлақшын (тек жағалық қорғаныс бөлімдерінде әскери қызмет өткеретін әскери қызметшілер үшін). </w:t>
      </w:r>
      <w:r>
        <w:br/>
      </w:r>
      <w:r>
        <w:rPr>
          <w:rFonts w:ascii="Times New Roman"/>
          <w:b w:val="false"/>
          <w:i w:val="false"/>
          <w:color w:val="000000"/>
          <w:sz w:val="28"/>
        </w:rPr>
        <w:t xml:space="preserve">
      Қара түсті теріден тігілген (жоғары офицерлер құрамы, полковниктер мен 1-дәрежелі капитандар үшін - қара түсті қаракөлден тігілген) алмалы-салмалы жаға. </w:t>
      </w:r>
      <w:r>
        <w:br/>
      </w:r>
      <w:r>
        <w:rPr>
          <w:rFonts w:ascii="Times New Roman"/>
          <w:b w:val="false"/>
          <w:i w:val="false"/>
          <w:color w:val="000000"/>
          <w:sz w:val="28"/>
        </w:rPr>
        <w:t xml:space="preserve">
      Погондары және жылы астары бар қара түсті жүн пальто. </w:t>
      </w:r>
      <w:r>
        <w:br/>
      </w:r>
      <w:r>
        <w:rPr>
          <w:rFonts w:ascii="Times New Roman"/>
          <w:b w:val="false"/>
          <w:i w:val="false"/>
          <w:color w:val="000000"/>
          <w:sz w:val="28"/>
        </w:rPr>
        <w:t xml:space="preserve">
      Погондары және алмалы-салмалы жылы астары бар қара түсті маусымдық күртеше. </w:t>
      </w:r>
      <w:r>
        <w:br/>
      </w:r>
      <w:r>
        <w:rPr>
          <w:rFonts w:ascii="Times New Roman"/>
          <w:b w:val="false"/>
          <w:i w:val="false"/>
          <w:color w:val="000000"/>
          <w:sz w:val="28"/>
        </w:rPr>
        <w:t xml:space="preserve">
      Алтын түстес тігісі және погондары бар қара түсті маусымдық плащ (тек жоғары офицерлер құрамы үшін). </w:t>
      </w:r>
      <w:r>
        <w:br/>
      </w:r>
      <w:r>
        <w:rPr>
          <w:rFonts w:ascii="Times New Roman"/>
          <w:b w:val="false"/>
          <w:i w:val="false"/>
          <w:color w:val="000000"/>
          <w:sz w:val="28"/>
        </w:rPr>
        <w:t xml:space="preserve">
      Погондары бар белгіленген түсті жүн тужурка (жоғары офицерлер құрамы үшін - жағасында алтын түстес тігісі бар). </w:t>
      </w:r>
      <w:r>
        <w:br/>
      </w:r>
      <w:r>
        <w:rPr>
          <w:rFonts w:ascii="Times New Roman"/>
          <w:b w:val="false"/>
          <w:i w:val="false"/>
          <w:color w:val="000000"/>
          <w:sz w:val="28"/>
        </w:rPr>
        <w:t xml:space="preserve">
      Погондары бар қара түсті жүн свитер. </w:t>
      </w:r>
      <w:r>
        <w:br/>
      </w:r>
      <w:r>
        <w:rPr>
          <w:rFonts w:ascii="Times New Roman"/>
          <w:b w:val="false"/>
          <w:i w:val="false"/>
          <w:color w:val="000000"/>
          <w:sz w:val="28"/>
        </w:rPr>
        <w:t xml:space="preserve">
      Қара түсті жүн кеудеше (тек жоғары офицерлер құрамы үшін). </w:t>
      </w:r>
      <w:r>
        <w:br/>
      </w:r>
      <w:r>
        <w:rPr>
          <w:rFonts w:ascii="Times New Roman"/>
          <w:b w:val="false"/>
          <w:i w:val="false"/>
          <w:color w:val="000000"/>
          <w:sz w:val="28"/>
        </w:rPr>
        <w:t xml:space="preserve">
      Погондары бар қара түсті жүн күртеше. </w:t>
      </w:r>
      <w:r>
        <w:br/>
      </w:r>
      <w:r>
        <w:rPr>
          <w:rFonts w:ascii="Times New Roman"/>
          <w:b w:val="false"/>
          <w:i w:val="false"/>
          <w:color w:val="000000"/>
          <w:sz w:val="28"/>
        </w:rPr>
        <w:t xml:space="preserve">
      Қара түсті жүн шалбар. </w:t>
      </w:r>
      <w:r>
        <w:br/>
      </w:r>
      <w:r>
        <w:rPr>
          <w:rFonts w:ascii="Times New Roman"/>
          <w:b w:val="false"/>
          <w:i w:val="false"/>
          <w:color w:val="000000"/>
          <w:sz w:val="28"/>
        </w:rPr>
        <w:t xml:space="preserve">
      Көк түсті балағы түсіңкі немесе балағы қысқа шалбар (тек кеме құрамының жоғары және кіші офицерлер құрамы, старшиналары мен матростары үшін). </w:t>
      </w:r>
      <w:r>
        <w:br/>
      </w:r>
      <w:r>
        <w:rPr>
          <w:rFonts w:ascii="Times New Roman"/>
          <w:b w:val="false"/>
          <w:i w:val="false"/>
          <w:color w:val="000000"/>
          <w:sz w:val="28"/>
        </w:rPr>
        <w:t xml:space="preserve">
      Погондары бар ақ түсті жейде. </w:t>
      </w:r>
      <w:r>
        <w:br/>
      </w:r>
      <w:r>
        <w:rPr>
          <w:rFonts w:ascii="Times New Roman"/>
          <w:b w:val="false"/>
          <w:i w:val="false"/>
          <w:color w:val="000000"/>
          <w:sz w:val="28"/>
        </w:rPr>
        <w:t xml:space="preserve">
      Погондары бар сарғыш түсті жейде. </w:t>
      </w:r>
      <w:r>
        <w:br/>
      </w:r>
      <w:r>
        <w:rPr>
          <w:rFonts w:ascii="Times New Roman"/>
          <w:b w:val="false"/>
          <w:i w:val="false"/>
          <w:color w:val="000000"/>
          <w:sz w:val="28"/>
        </w:rPr>
        <w:t xml:space="preserve">
      Алтын түстес бекітпесі бар қара түсті галстук. </w:t>
      </w:r>
      <w:r>
        <w:br/>
      </w:r>
      <w:r>
        <w:rPr>
          <w:rFonts w:ascii="Times New Roman"/>
          <w:b w:val="false"/>
          <w:i w:val="false"/>
          <w:color w:val="000000"/>
          <w:sz w:val="28"/>
        </w:rPr>
        <w:t xml:space="preserve">
      Қара көк түсті цигейкадан тігілген жағасы (жоғары офицерлер құрамы үшін - сұр түсті қаракөлден тігілген жаға), погондары бар қысқы далалық бүркеніш түсті костюм (тек жағалық қорғаныс бөлімдерінде әскери қызмет өткеретін әскери қызметшілер үшін). </w:t>
      </w:r>
      <w:r>
        <w:br/>
      </w:r>
      <w:r>
        <w:rPr>
          <w:rFonts w:ascii="Times New Roman"/>
          <w:b w:val="false"/>
          <w:i w:val="false"/>
          <w:color w:val="000000"/>
          <w:sz w:val="28"/>
        </w:rPr>
        <w:t xml:space="preserve">
      Погондары бар жазғы далалық бүркеніш түсті костюм (тек жағалық қорғаныс бөлімдерінде әскери қызмет өткеретін әскери қызметшілер үшін). </w:t>
      </w:r>
      <w:r>
        <w:br/>
      </w:r>
      <w:r>
        <w:rPr>
          <w:rFonts w:ascii="Times New Roman"/>
          <w:b w:val="false"/>
          <w:i w:val="false"/>
          <w:color w:val="000000"/>
          <w:sz w:val="28"/>
        </w:rPr>
        <w:t xml:space="preserve">
      Белгіленген түсті жолақтары бар тельняшка. </w:t>
      </w:r>
      <w:r>
        <w:br/>
      </w:r>
      <w:r>
        <w:rPr>
          <w:rFonts w:ascii="Times New Roman"/>
          <w:b w:val="false"/>
          <w:i w:val="false"/>
          <w:color w:val="000000"/>
          <w:sz w:val="28"/>
        </w:rPr>
        <w:t xml:space="preserve">
      Бүркеніш түсті футболка (майка) (тек жағалық қорғаныс бөлімдерінде әскери қызмет өткеретін әскери қызметшілер үшін). </w:t>
      </w:r>
      <w:r>
        <w:br/>
      </w:r>
      <w:r>
        <w:rPr>
          <w:rFonts w:ascii="Times New Roman"/>
          <w:b w:val="false"/>
          <w:i w:val="false"/>
          <w:color w:val="000000"/>
          <w:sz w:val="28"/>
        </w:rPr>
        <w:t xml:space="preserve">
      Теріден тігілген жағасы мен погондары бар қара түсті қысқы костюм (тек жоғары офицерлер құрамының әскери қызметшілері үшін). </w:t>
      </w:r>
      <w:r>
        <w:br/>
      </w:r>
      <w:r>
        <w:rPr>
          <w:rFonts w:ascii="Times New Roman"/>
          <w:b w:val="false"/>
          <w:i w:val="false"/>
          <w:color w:val="000000"/>
          <w:sz w:val="28"/>
        </w:rPr>
        <w:t xml:space="preserve">
      Погондары бар қара түсті жүн бушлат (тек кеме құрамының офицерлері, старшиналары мен матростары үшін). </w:t>
      </w:r>
      <w:r>
        <w:br/>
      </w:r>
      <w:r>
        <w:rPr>
          <w:rFonts w:ascii="Times New Roman"/>
          <w:b w:val="false"/>
          <w:i w:val="false"/>
          <w:color w:val="000000"/>
          <w:sz w:val="28"/>
        </w:rPr>
        <w:t xml:space="preserve">
      Ақ түсті кашне. </w:t>
      </w:r>
      <w:r>
        <w:br/>
      </w:r>
      <w:r>
        <w:rPr>
          <w:rFonts w:ascii="Times New Roman"/>
          <w:b w:val="false"/>
          <w:i w:val="false"/>
          <w:color w:val="000000"/>
          <w:sz w:val="28"/>
        </w:rPr>
        <w:t xml:space="preserve">
      Қара түсті кашне. </w:t>
      </w:r>
      <w:r>
        <w:br/>
      </w:r>
      <w:r>
        <w:rPr>
          <w:rFonts w:ascii="Times New Roman"/>
          <w:b w:val="false"/>
          <w:i w:val="false"/>
          <w:color w:val="000000"/>
          <w:sz w:val="28"/>
        </w:rPr>
        <w:t xml:space="preserve">
      Бір металл ұштығы (жоғары офицерлер құрамы үшін - екі ұштығы) бар алтын түстес аксельбант. </w:t>
      </w:r>
      <w:r>
        <w:br/>
      </w:r>
      <w:r>
        <w:rPr>
          <w:rFonts w:ascii="Times New Roman"/>
          <w:b w:val="false"/>
          <w:i w:val="false"/>
          <w:color w:val="000000"/>
          <w:sz w:val="28"/>
        </w:rPr>
        <w:t xml:space="preserve">
      Нышан белгісі - генерал жұлдызы (тек жоғары офицерлер құрамы үшін). </w:t>
      </w:r>
      <w:r>
        <w:br/>
      </w:r>
      <w:r>
        <w:rPr>
          <w:rFonts w:ascii="Times New Roman"/>
          <w:b w:val="false"/>
          <w:i w:val="false"/>
          <w:color w:val="000000"/>
          <w:sz w:val="28"/>
        </w:rPr>
        <w:t xml:space="preserve">
      Кездігі бар парадтық белдік. </w:t>
      </w:r>
      <w:r>
        <w:br/>
      </w:r>
      <w:r>
        <w:rPr>
          <w:rFonts w:ascii="Times New Roman"/>
          <w:b w:val="false"/>
          <w:i w:val="false"/>
          <w:color w:val="000000"/>
          <w:sz w:val="28"/>
        </w:rPr>
        <w:t xml:space="preserve">
      Былғары жабдықтар. </w:t>
      </w:r>
      <w:r>
        <w:br/>
      </w:r>
      <w:r>
        <w:rPr>
          <w:rFonts w:ascii="Times New Roman"/>
          <w:b w:val="false"/>
          <w:i w:val="false"/>
          <w:color w:val="000000"/>
          <w:sz w:val="28"/>
        </w:rPr>
        <w:t xml:space="preserve">
      Қара түсті қонышы қысқа бәтеңке. </w:t>
      </w:r>
      <w:r>
        <w:br/>
      </w:r>
      <w:r>
        <w:rPr>
          <w:rFonts w:ascii="Times New Roman"/>
          <w:b w:val="false"/>
          <w:i w:val="false"/>
          <w:color w:val="000000"/>
          <w:sz w:val="28"/>
        </w:rPr>
        <w:t xml:space="preserve">
      Қара түсті сандалеттер (тек кеме құрамының офицерлері, старшиналары мен матростары үшін). </w:t>
      </w:r>
      <w:r>
        <w:br/>
      </w:r>
      <w:r>
        <w:rPr>
          <w:rFonts w:ascii="Times New Roman"/>
          <w:b w:val="false"/>
          <w:i w:val="false"/>
          <w:color w:val="000000"/>
          <w:sz w:val="28"/>
        </w:rPr>
        <w:t xml:space="preserve">
      Қара түсті қонышы биік бәтеңке (тек жағалық қорғаныс бөлімдерінде әскери қызмет өткеретін әскери қызметшілер үшін). </w:t>
      </w:r>
      <w:r>
        <w:br/>
      </w:r>
      <w:r>
        <w:rPr>
          <w:rFonts w:ascii="Times New Roman"/>
          <w:b w:val="false"/>
          <w:i w:val="false"/>
          <w:color w:val="000000"/>
          <w:sz w:val="28"/>
        </w:rPr>
        <w:t xml:space="preserve">
      Қара түсті іші теріден тігілген қонышы биік қысқы бәтеңке (тек жағалық қорғаныс бөлімдерінде әскери қызмет өткеретін әскери қызметшілер үшін). </w:t>
      </w:r>
      <w:r>
        <w:br/>
      </w:r>
      <w:r>
        <w:rPr>
          <w:rFonts w:ascii="Times New Roman"/>
          <w:b w:val="false"/>
          <w:i w:val="false"/>
          <w:color w:val="000000"/>
          <w:sz w:val="28"/>
        </w:rPr>
        <w:t xml:space="preserve">
      Қара түсті іші теріден тігілген қонышы қысқа қысқы етік. </w:t>
      </w:r>
      <w:r>
        <w:br/>
      </w:r>
      <w:r>
        <w:rPr>
          <w:rFonts w:ascii="Times New Roman"/>
          <w:b w:val="false"/>
          <w:i w:val="false"/>
          <w:color w:val="000000"/>
          <w:sz w:val="28"/>
        </w:rPr>
        <w:t xml:space="preserve">
      Қара түсті ұйық. </w:t>
      </w:r>
      <w:r>
        <w:br/>
      </w:r>
      <w:r>
        <w:rPr>
          <w:rFonts w:ascii="Times New Roman"/>
          <w:b w:val="false"/>
          <w:i w:val="false"/>
          <w:color w:val="000000"/>
          <w:sz w:val="28"/>
        </w:rPr>
        <w:t xml:space="preserve">
      Ақ түсті ұйық. </w:t>
      </w:r>
      <w:r>
        <w:br/>
      </w:r>
      <w:r>
        <w:rPr>
          <w:rFonts w:ascii="Times New Roman"/>
          <w:b w:val="false"/>
          <w:i w:val="false"/>
          <w:color w:val="000000"/>
          <w:sz w:val="28"/>
        </w:rPr>
        <w:t xml:space="preserve">
      Ақ түсті биялай. </w:t>
      </w:r>
      <w:r>
        <w:br/>
      </w:r>
      <w:r>
        <w:rPr>
          <w:rFonts w:ascii="Times New Roman"/>
          <w:b w:val="false"/>
          <w:i w:val="false"/>
          <w:color w:val="000000"/>
          <w:sz w:val="28"/>
        </w:rPr>
        <w:t xml:space="preserve">
      Қара түсті биялай. </w:t>
      </w:r>
      <w:r>
        <w:br/>
      </w:r>
      <w:r>
        <w:rPr>
          <w:rFonts w:ascii="Times New Roman"/>
          <w:b w:val="false"/>
          <w:i w:val="false"/>
          <w:color w:val="000000"/>
          <w:sz w:val="28"/>
        </w:rPr>
        <w:t xml:space="preserve">
      Қара түсті плащ-жамылғы. </w:t>
      </w:r>
    </w:p>
    <w:bookmarkStart w:name="z10" w:id="9"/>
    <w:p>
      <w:pPr>
        <w:spacing w:after="0"/>
        <w:ind w:left="0"/>
        <w:jc w:val="left"/>
      </w:pPr>
      <w:r>
        <w:rPr>
          <w:rFonts w:ascii="Times New Roman"/>
          <w:b/>
          <w:i w:val="false"/>
          <w:color w:val="000000"/>
        </w:rPr>
        <w:t xml:space="preserve"> 
  6. Әскери-теңіз күштері, жағалық қорғаныс бөлімдері, Қазақстан Республикасы Ұлттық қауіпсіздік комитеті Шекара қызметінің теңіз бөлімдері орта және жоғары әскери оқу орындары курсанттарының, шақыру бойынша старшиналары мен матростарының әскери киім нысаны </w:t>
      </w:r>
    </w:p>
    <w:bookmarkEnd w:id="9"/>
    <w:p>
      <w:pPr>
        <w:spacing w:after="0"/>
        <w:ind w:left="0"/>
        <w:jc w:val="both"/>
      </w:pPr>
      <w:r>
        <w:rPr>
          <w:rFonts w:ascii="Times New Roman"/>
          <w:b w:val="false"/>
          <w:i w:val="false"/>
          <w:color w:val="000000"/>
          <w:sz w:val="28"/>
        </w:rPr>
        <w:t xml:space="preserve">      Қара түсті цигейкадан тігілген құлақшын. </w:t>
      </w:r>
      <w:r>
        <w:br/>
      </w:r>
      <w:r>
        <w:rPr>
          <w:rFonts w:ascii="Times New Roman"/>
          <w:b w:val="false"/>
          <w:i w:val="false"/>
          <w:color w:val="000000"/>
          <w:sz w:val="28"/>
        </w:rPr>
        <w:t xml:space="preserve">
      Белгіленген түсті көмкермесі, қара түсті бауы бар қара түсті жүн фуражка (тек екі жылдық оқу мерзімінен кейін Әскери теңіз күштері орта және жоғары әскери оқу орындарының курсанттары үшін). </w:t>
      </w:r>
      <w:r>
        <w:br/>
      </w:r>
      <w:r>
        <w:rPr>
          <w:rFonts w:ascii="Times New Roman"/>
          <w:b w:val="false"/>
          <w:i w:val="false"/>
          <w:color w:val="000000"/>
          <w:sz w:val="28"/>
        </w:rPr>
        <w:t xml:space="preserve">
      Қара түсті жиегі мен бауы бар жазғы ақ түсті фуражка (тек екі жылдық оқу мерзімінен кейін Әскери-теңіз күштері орта және жоғары әскери оқу орындарының курсанттары үшін). </w:t>
      </w:r>
      <w:r>
        <w:br/>
      </w:r>
      <w:r>
        <w:rPr>
          <w:rFonts w:ascii="Times New Roman"/>
          <w:b w:val="false"/>
          <w:i w:val="false"/>
          <w:color w:val="000000"/>
          <w:sz w:val="28"/>
        </w:rPr>
        <w:t xml:space="preserve">
      Ақ түсті көмкермесі, флоттық лентасы бар қара түсті жүн күнқағарсыз фуражка (екі жылдық оқу мерзімінен кейін Әскери-теңіз күштері орта және жоғары әскери оқу орындарының курсанттарынан басқа). </w:t>
      </w:r>
      <w:r>
        <w:br/>
      </w:r>
      <w:r>
        <w:rPr>
          <w:rFonts w:ascii="Times New Roman"/>
          <w:b w:val="false"/>
          <w:i w:val="false"/>
          <w:color w:val="000000"/>
          <w:sz w:val="28"/>
        </w:rPr>
        <w:t xml:space="preserve">
      Флоттық лентасы бар жазғы ақ түсті күнқағарсыз фуражка (екі жылдық оқу мерзімінен кейін Әскери-теңіз күштері орта және жоғары әскери оқу орындарының курсанттарынан басқа). </w:t>
      </w:r>
      <w:r>
        <w:br/>
      </w:r>
      <w:r>
        <w:rPr>
          <w:rFonts w:ascii="Times New Roman"/>
          <w:b w:val="false"/>
          <w:i w:val="false"/>
          <w:color w:val="000000"/>
          <w:sz w:val="28"/>
        </w:rPr>
        <w:t xml:space="preserve">
      Қара түсті мақта-мата пилотка. </w:t>
      </w:r>
      <w:r>
        <w:br/>
      </w:r>
      <w:r>
        <w:rPr>
          <w:rFonts w:ascii="Times New Roman"/>
          <w:b w:val="false"/>
          <w:i w:val="false"/>
          <w:color w:val="000000"/>
          <w:sz w:val="28"/>
        </w:rPr>
        <w:t xml:space="preserve">
      Қара түсті жүн берет (тек жағалық қорғаныс бөлімдерінде әскери қызмет өткеретін старшиналар мен матростар үшін). </w:t>
      </w:r>
      <w:r>
        <w:br/>
      </w:r>
      <w:r>
        <w:rPr>
          <w:rFonts w:ascii="Times New Roman"/>
          <w:b w:val="false"/>
          <w:i w:val="false"/>
          <w:color w:val="000000"/>
          <w:sz w:val="28"/>
        </w:rPr>
        <w:t xml:space="preserve">
      Бүркеніш түсті далалық фуражка (панама) (тек жағалық қорғаныс бөлімдерінде әскери қызмет өткеретін старшиналар мен матростар үшін). </w:t>
      </w:r>
      <w:r>
        <w:br/>
      </w:r>
      <w:r>
        <w:rPr>
          <w:rFonts w:ascii="Times New Roman"/>
          <w:b w:val="false"/>
          <w:i w:val="false"/>
          <w:color w:val="000000"/>
          <w:sz w:val="28"/>
        </w:rPr>
        <w:t xml:space="preserve">
      Қара түсті жүн бүркеме бөрік (тек арнайы мақсаттағы бөлімшелердің әскери қызметшілері үшін). </w:t>
      </w:r>
      <w:r>
        <w:br/>
      </w:r>
      <w:r>
        <w:rPr>
          <w:rFonts w:ascii="Times New Roman"/>
          <w:b w:val="false"/>
          <w:i w:val="false"/>
          <w:color w:val="000000"/>
          <w:sz w:val="28"/>
        </w:rPr>
        <w:t xml:space="preserve">
      Погондары мен жылы астары бар қара түсті жүн пальто. </w:t>
      </w:r>
      <w:r>
        <w:br/>
      </w:r>
      <w:r>
        <w:rPr>
          <w:rFonts w:ascii="Times New Roman"/>
          <w:b w:val="false"/>
          <w:i w:val="false"/>
          <w:color w:val="000000"/>
          <w:sz w:val="28"/>
        </w:rPr>
        <w:t xml:space="preserve">
      Погондары бар қара түсті жүн бушлат (жағалық қорғаныс бөлімдерінде әскери қызмет өткеретін старшиналар мен матростардан басқа). </w:t>
      </w:r>
      <w:r>
        <w:br/>
      </w:r>
      <w:r>
        <w:rPr>
          <w:rFonts w:ascii="Times New Roman"/>
          <w:b w:val="false"/>
          <w:i w:val="false"/>
          <w:color w:val="000000"/>
          <w:sz w:val="28"/>
        </w:rPr>
        <w:t xml:space="preserve">
      Нысанды жағасы бар, шағын погондары бар көк түсті фланельден тігілген жейде. </w:t>
      </w:r>
      <w:r>
        <w:br/>
      </w:r>
      <w:r>
        <w:rPr>
          <w:rFonts w:ascii="Times New Roman"/>
          <w:b w:val="false"/>
          <w:i w:val="false"/>
          <w:color w:val="000000"/>
          <w:sz w:val="28"/>
        </w:rPr>
        <w:t xml:space="preserve">
      Нысанды жағасы, шағын погондары бар ақ түсті нысанды жейде. </w:t>
      </w:r>
      <w:r>
        <w:br/>
      </w:r>
      <w:r>
        <w:rPr>
          <w:rFonts w:ascii="Times New Roman"/>
          <w:b w:val="false"/>
          <w:i w:val="false"/>
          <w:color w:val="000000"/>
          <w:sz w:val="28"/>
        </w:rPr>
        <w:t xml:space="preserve">
      Қара түсті жүн шалбар. </w:t>
      </w:r>
      <w:r>
        <w:br/>
      </w:r>
      <w:r>
        <w:rPr>
          <w:rFonts w:ascii="Times New Roman"/>
          <w:b w:val="false"/>
          <w:i w:val="false"/>
          <w:color w:val="000000"/>
          <w:sz w:val="28"/>
        </w:rPr>
        <w:t xml:space="preserve">
      Нысанды жағасы бар, шағын погондары бар көк түсті флоттық костюм. </w:t>
      </w:r>
      <w:r>
        <w:br/>
      </w:r>
      <w:r>
        <w:rPr>
          <w:rFonts w:ascii="Times New Roman"/>
          <w:b w:val="false"/>
          <w:i w:val="false"/>
          <w:color w:val="000000"/>
          <w:sz w:val="28"/>
        </w:rPr>
        <w:t xml:space="preserve">
      Қара көк түсті цигейкадан тігілген жағасы бар, погондары бар қысқы далалық бүркеніш түсті костюм (тек жағалық қорғаныс бөлімдерінде әскери қызмет өткеретін старшиналар мен матростар үшін). </w:t>
      </w:r>
      <w:r>
        <w:br/>
      </w:r>
      <w:r>
        <w:rPr>
          <w:rFonts w:ascii="Times New Roman"/>
          <w:b w:val="false"/>
          <w:i w:val="false"/>
          <w:color w:val="000000"/>
          <w:sz w:val="28"/>
        </w:rPr>
        <w:t xml:space="preserve">
      Погондары бар жазғы далалық бүркеніш түсті костюм (тек жағалық қорғаныс бөлімдерінде әскери қызмет өткеретін старшиналар мен матростар үшін). </w:t>
      </w:r>
      <w:r>
        <w:br/>
      </w:r>
      <w:r>
        <w:rPr>
          <w:rFonts w:ascii="Times New Roman"/>
          <w:b w:val="false"/>
          <w:i w:val="false"/>
          <w:color w:val="000000"/>
          <w:sz w:val="28"/>
        </w:rPr>
        <w:t xml:space="preserve">
      Қара түсті жолақтары бар тельняшка. </w:t>
      </w:r>
      <w:r>
        <w:br/>
      </w:r>
      <w:r>
        <w:rPr>
          <w:rFonts w:ascii="Times New Roman"/>
          <w:b w:val="false"/>
          <w:i w:val="false"/>
          <w:color w:val="000000"/>
          <w:sz w:val="28"/>
        </w:rPr>
        <w:t xml:space="preserve">
      Бүркеніш түсті футболка (майка) (тек жағалық қорғаныс бөлімдерінде әскери қызмет өткеретін старшиналар мен матростар үшін). </w:t>
      </w:r>
      <w:r>
        <w:br/>
      </w:r>
      <w:r>
        <w:rPr>
          <w:rFonts w:ascii="Times New Roman"/>
          <w:b w:val="false"/>
          <w:i w:val="false"/>
          <w:color w:val="000000"/>
          <w:sz w:val="28"/>
        </w:rPr>
        <w:t xml:space="preserve">
      Қара түсті кашне. </w:t>
      </w:r>
      <w:r>
        <w:br/>
      </w:r>
      <w:r>
        <w:rPr>
          <w:rFonts w:ascii="Times New Roman"/>
          <w:b w:val="false"/>
          <w:i w:val="false"/>
          <w:color w:val="000000"/>
          <w:sz w:val="28"/>
        </w:rPr>
        <w:t xml:space="preserve">
      Бір металл ұштығы бар күміс түстес аксельбант. </w:t>
      </w:r>
      <w:r>
        <w:br/>
      </w:r>
      <w:r>
        <w:rPr>
          <w:rFonts w:ascii="Times New Roman"/>
          <w:b w:val="false"/>
          <w:i w:val="false"/>
          <w:color w:val="000000"/>
          <w:sz w:val="28"/>
        </w:rPr>
        <w:t xml:space="preserve">
      Қара түсті белдікті белбеу. </w:t>
      </w:r>
      <w:r>
        <w:br/>
      </w:r>
      <w:r>
        <w:rPr>
          <w:rFonts w:ascii="Times New Roman"/>
          <w:b w:val="false"/>
          <w:i w:val="false"/>
          <w:color w:val="000000"/>
          <w:sz w:val="28"/>
        </w:rPr>
        <w:t xml:space="preserve">
      Қара түсті бәтеңке. </w:t>
      </w:r>
      <w:r>
        <w:br/>
      </w:r>
      <w:r>
        <w:rPr>
          <w:rFonts w:ascii="Times New Roman"/>
          <w:b w:val="false"/>
          <w:i w:val="false"/>
          <w:color w:val="000000"/>
          <w:sz w:val="28"/>
        </w:rPr>
        <w:t xml:space="preserve">
      Қара түсті қонышы биік бәтеңке (тек жағалық қорғаныс бөлімдерінде әскери қызмет өткеретін старшиналар мен матростар үшін). </w:t>
      </w:r>
      <w:r>
        <w:br/>
      </w:r>
      <w:r>
        <w:rPr>
          <w:rFonts w:ascii="Times New Roman"/>
          <w:b w:val="false"/>
          <w:i w:val="false"/>
          <w:color w:val="000000"/>
          <w:sz w:val="28"/>
        </w:rPr>
        <w:t xml:space="preserve">
      Юфть бәтеңке (жағалық қорғаныс бөлімдерінде әскери қызмет өткеретін старшиналар мен матростардан басқа). </w:t>
      </w:r>
      <w:r>
        <w:br/>
      </w:r>
      <w:r>
        <w:rPr>
          <w:rFonts w:ascii="Times New Roman"/>
          <w:b w:val="false"/>
          <w:i w:val="false"/>
          <w:color w:val="000000"/>
          <w:sz w:val="28"/>
        </w:rPr>
        <w:t xml:space="preserve">
      Қара түсті ұйық. </w:t>
      </w:r>
      <w:r>
        <w:br/>
      </w:r>
      <w:r>
        <w:rPr>
          <w:rFonts w:ascii="Times New Roman"/>
          <w:b w:val="false"/>
          <w:i w:val="false"/>
          <w:color w:val="000000"/>
          <w:sz w:val="28"/>
        </w:rPr>
        <w:t xml:space="preserve">
      Ақ түсті биялай. </w:t>
      </w:r>
      <w:r>
        <w:br/>
      </w:r>
      <w:r>
        <w:rPr>
          <w:rFonts w:ascii="Times New Roman"/>
          <w:b w:val="false"/>
          <w:i w:val="false"/>
          <w:color w:val="000000"/>
          <w:sz w:val="28"/>
        </w:rPr>
        <w:t xml:space="preserve">
      Қара түсті биялай. </w:t>
      </w:r>
      <w:r>
        <w:br/>
      </w:r>
      <w:r>
        <w:rPr>
          <w:rFonts w:ascii="Times New Roman"/>
          <w:b w:val="false"/>
          <w:i w:val="false"/>
          <w:color w:val="000000"/>
          <w:sz w:val="28"/>
        </w:rPr>
        <w:t xml:space="preserve">
      Қара түсті плащ-шатыр. </w:t>
      </w:r>
    </w:p>
    <w:bookmarkStart w:name="z11" w:id="10"/>
    <w:p>
      <w:pPr>
        <w:spacing w:after="0"/>
        <w:ind w:left="0"/>
        <w:jc w:val="left"/>
      </w:pPr>
      <w:r>
        <w:rPr>
          <w:rFonts w:ascii="Times New Roman"/>
          <w:b/>
          <w:i w:val="false"/>
          <w:color w:val="000000"/>
        </w:rPr>
        <w:t xml:space="preserve"> 
  7. Әскери-теңіз күштері, жағалық қорғаныс бөлімдері, Қазақстан Республикасы Ұлттық қауіпсіздік комитетінің Шекара қызметі теңіз бөлімдерінің әйел жынысты әскери қызметшілерінің әскери киім нысаны </w:t>
      </w:r>
    </w:p>
    <w:bookmarkEnd w:id="10"/>
    <w:p>
      <w:pPr>
        <w:spacing w:after="0"/>
        <w:ind w:left="0"/>
        <w:jc w:val="both"/>
      </w:pPr>
      <w:r>
        <w:rPr>
          <w:rFonts w:ascii="Times New Roman"/>
          <w:b w:val="false"/>
          <w:i w:val="false"/>
          <w:color w:val="000000"/>
          <w:sz w:val="28"/>
        </w:rPr>
        <w:t xml:space="preserve">      Қара түсті цигейкадан тігілген құлақшын (полковниктер мен 1-дәрежелі капитандар үшін - қаракөлден тігілген күнқағары бар бөрік). </w:t>
      </w:r>
      <w:r>
        <w:br/>
      </w:r>
      <w:r>
        <w:rPr>
          <w:rFonts w:ascii="Times New Roman"/>
          <w:b w:val="false"/>
          <w:i w:val="false"/>
          <w:color w:val="000000"/>
          <w:sz w:val="28"/>
        </w:rPr>
        <w:t xml:space="preserve">
      Белгіленген түсті көмкермесі бар қара түсті жүн пилотка. </w:t>
      </w:r>
      <w:r>
        <w:br/>
      </w:r>
      <w:r>
        <w:rPr>
          <w:rFonts w:ascii="Times New Roman"/>
          <w:b w:val="false"/>
          <w:i w:val="false"/>
          <w:color w:val="000000"/>
          <w:sz w:val="28"/>
        </w:rPr>
        <w:t xml:space="preserve">
      Қара көк түсті жазғы мақта-мата берет. </w:t>
      </w:r>
      <w:r>
        <w:br/>
      </w:r>
      <w:r>
        <w:rPr>
          <w:rFonts w:ascii="Times New Roman"/>
          <w:b w:val="false"/>
          <w:i w:val="false"/>
          <w:color w:val="000000"/>
          <w:sz w:val="28"/>
        </w:rPr>
        <w:t xml:space="preserve">
      Қара түсті жүн берет. </w:t>
      </w:r>
      <w:r>
        <w:br/>
      </w:r>
      <w:r>
        <w:rPr>
          <w:rFonts w:ascii="Times New Roman"/>
          <w:b w:val="false"/>
          <w:i w:val="false"/>
          <w:color w:val="000000"/>
          <w:sz w:val="28"/>
        </w:rPr>
        <w:t xml:space="preserve">
      Бүркеніш түсті далалық фуражка (панама) (тек жағалық қорғаныс бөлімдерінде әскери қызмет өткеретін әйел жынысты әскери қызметшілер үшін). </w:t>
      </w:r>
      <w:r>
        <w:br/>
      </w:r>
      <w:r>
        <w:rPr>
          <w:rFonts w:ascii="Times New Roman"/>
          <w:b w:val="false"/>
          <w:i w:val="false"/>
          <w:color w:val="000000"/>
          <w:sz w:val="28"/>
        </w:rPr>
        <w:t xml:space="preserve">
      Қара түсті цигейкадан тігілген (полковниктер мен 1-дәрежелі капитандар үшін - қаракөлден тігілген) алмалы-салмалы жаға. </w:t>
      </w:r>
      <w:r>
        <w:br/>
      </w:r>
      <w:r>
        <w:rPr>
          <w:rFonts w:ascii="Times New Roman"/>
          <w:b w:val="false"/>
          <w:i w:val="false"/>
          <w:color w:val="000000"/>
          <w:sz w:val="28"/>
        </w:rPr>
        <w:t xml:space="preserve">
      Погондары мен жылы астары бар қара түсті жүн пальто. </w:t>
      </w:r>
      <w:r>
        <w:br/>
      </w:r>
      <w:r>
        <w:rPr>
          <w:rFonts w:ascii="Times New Roman"/>
          <w:b w:val="false"/>
          <w:i w:val="false"/>
          <w:color w:val="000000"/>
          <w:sz w:val="28"/>
        </w:rPr>
        <w:t xml:space="preserve">
      Погондары бар маусымдық қара түсті пальто. </w:t>
      </w:r>
      <w:r>
        <w:br/>
      </w:r>
      <w:r>
        <w:rPr>
          <w:rFonts w:ascii="Times New Roman"/>
          <w:b w:val="false"/>
          <w:i w:val="false"/>
          <w:color w:val="000000"/>
          <w:sz w:val="28"/>
        </w:rPr>
        <w:t xml:space="preserve">
      Погондары бар белгіленген түсті жүн тужурка. </w:t>
      </w:r>
      <w:r>
        <w:br/>
      </w:r>
      <w:r>
        <w:rPr>
          <w:rFonts w:ascii="Times New Roman"/>
          <w:b w:val="false"/>
          <w:i w:val="false"/>
          <w:color w:val="000000"/>
          <w:sz w:val="28"/>
        </w:rPr>
        <w:t xml:space="preserve">
      Погондары бар қара түсті жүн свитер. </w:t>
      </w:r>
      <w:r>
        <w:br/>
      </w:r>
      <w:r>
        <w:rPr>
          <w:rFonts w:ascii="Times New Roman"/>
          <w:b w:val="false"/>
          <w:i w:val="false"/>
          <w:color w:val="000000"/>
          <w:sz w:val="28"/>
        </w:rPr>
        <w:t xml:space="preserve">
      Погондары бар қара түсті жүн күртеше. </w:t>
      </w:r>
      <w:r>
        <w:br/>
      </w:r>
      <w:r>
        <w:rPr>
          <w:rFonts w:ascii="Times New Roman"/>
          <w:b w:val="false"/>
          <w:i w:val="false"/>
          <w:color w:val="000000"/>
          <w:sz w:val="28"/>
        </w:rPr>
        <w:t xml:space="preserve">
      Қара (ақ) түсті жүн юбка. </w:t>
      </w:r>
      <w:r>
        <w:br/>
      </w:r>
      <w:r>
        <w:rPr>
          <w:rFonts w:ascii="Times New Roman"/>
          <w:b w:val="false"/>
          <w:i w:val="false"/>
          <w:color w:val="000000"/>
          <w:sz w:val="28"/>
        </w:rPr>
        <w:t xml:space="preserve">
      Қара түсті жүн шалбар. </w:t>
      </w:r>
      <w:r>
        <w:br/>
      </w:r>
      <w:r>
        <w:rPr>
          <w:rFonts w:ascii="Times New Roman"/>
          <w:b w:val="false"/>
          <w:i w:val="false"/>
          <w:color w:val="000000"/>
          <w:sz w:val="28"/>
        </w:rPr>
        <w:t xml:space="preserve">
      Погондары бар ақ түсті әйелдер жейдесі. </w:t>
      </w:r>
      <w:r>
        <w:br/>
      </w:r>
      <w:r>
        <w:rPr>
          <w:rFonts w:ascii="Times New Roman"/>
          <w:b w:val="false"/>
          <w:i w:val="false"/>
          <w:color w:val="000000"/>
          <w:sz w:val="28"/>
        </w:rPr>
        <w:t xml:space="preserve">
      Погондары бар сарғыш түсті әйелдер жейдесі. </w:t>
      </w:r>
      <w:r>
        <w:br/>
      </w:r>
      <w:r>
        <w:rPr>
          <w:rFonts w:ascii="Times New Roman"/>
          <w:b w:val="false"/>
          <w:i w:val="false"/>
          <w:color w:val="000000"/>
          <w:sz w:val="28"/>
        </w:rPr>
        <w:t xml:space="preserve">
      Алтын түстес бекітпесі бар қара түсті галстук. </w:t>
      </w:r>
      <w:r>
        <w:br/>
      </w:r>
      <w:r>
        <w:rPr>
          <w:rFonts w:ascii="Times New Roman"/>
          <w:b w:val="false"/>
          <w:i w:val="false"/>
          <w:color w:val="000000"/>
          <w:sz w:val="28"/>
        </w:rPr>
        <w:t xml:space="preserve">
      Қара көк түсті цигейкадан тігілген жағасы бар, погондары бар қысқы далалық бүркеніш түсті костюм (тек жағалық қорғаныс бөлімдерінде әскери қызмет өткеретін әйел жынысты әскери қызметшілер үшін). </w:t>
      </w:r>
      <w:r>
        <w:br/>
      </w:r>
      <w:r>
        <w:rPr>
          <w:rFonts w:ascii="Times New Roman"/>
          <w:b w:val="false"/>
          <w:i w:val="false"/>
          <w:color w:val="000000"/>
          <w:sz w:val="28"/>
        </w:rPr>
        <w:t xml:space="preserve">
      Погондары бар жазғы далалық бүркеніш түсті костюм (тек жағалық қорғаныс бөлімдерінде әскери қызмет өткеретін әйел жынысты әскери қызметшілер үшін). </w:t>
      </w:r>
      <w:r>
        <w:br/>
      </w:r>
      <w:r>
        <w:rPr>
          <w:rFonts w:ascii="Times New Roman"/>
          <w:b w:val="false"/>
          <w:i w:val="false"/>
          <w:color w:val="000000"/>
          <w:sz w:val="28"/>
        </w:rPr>
        <w:t xml:space="preserve">
      Қара түсті жолақтары бар тельняшка. </w:t>
      </w:r>
      <w:r>
        <w:br/>
      </w:r>
      <w:r>
        <w:rPr>
          <w:rFonts w:ascii="Times New Roman"/>
          <w:b w:val="false"/>
          <w:i w:val="false"/>
          <w:color w:val="000000"/>
          <w:sz w:val="28"/>
        </w:rPr>
        <w:t xml:space="preserve">
      Қорғаныш түсті не бүркеніш түсті футболка (майка) (тек жағалық қорғаныс бөлімдерінде әскери қызмет өткеретін әйел жынысты әскери қызметшілер үшін). </w:t>
      </w:r>
      <w:r>
        <w:br/>
      </w:r>
      <w:r>
        <w:rPr>
          <w:rFonts w:ascii="Times New Roman"/>
          <w:b w:val="false"/>
          <w:i w:val="false"/>
          <w:color w:val="000000"/>
          <w:sz w:val="28"/>
        </w:rPr>
        <w:t xml:space="preserve">
      Ақ түсті кашне. </w:t>
      </w:r>
      <w:r>
        <w:br/>
      </w:r>
      <w:r>
        <w:rPr>
          <w:rFonts w:ascii="Times New Roman"/>
          <w:b w:val="false"/>
          <w:i w:val="false"/>
          <w:color w:val="000000"/>
          <w:sz w:val="28"/>
        </w:rPr>
        <w:t xml:space="preserve">
      Қара түсті кашне. </w:t>
      </w:r>
      <w:r>
        <w:br/>
      </w:r>
      <w:r>
        <w:rPr>
          <w:rFonts w:ascii="Times New Roman"/>
          <w:b w:val="false"/>
          <w:i w:val="false"/>
          <w:color w:val="000000"/>
          <w:sz w:val="28"/>
        </w:rPr>
        <w:t xml:space="preserve">
      Бір металл ұштығы бар алтын түстес аксельбант. </w:t>
      </w:r>
      <w:r>
        <w:br/>
      </w:r>
      <w:r>
        <w:rPr>
          <w:rFonts w:ascii="Times New Roman"/>
          <w:b w:val="false"/>
          <w:i w:val="false"/>
          <w:color w:val="000000"/>
          <w:sz w:val="28"/>
        </w:rPr>
        <w:t xml:space="preserve">
      Парадтық белдік. </w:t>
      </w:r>
      <w:r>
        <w:br/>
      </w:r>
      <w:r>
        <w:rPr>
          <w:rFonts w:ascii="Times New Roman"/>
          <w:b w:val="false"/>
          <w:i w:val="false"/>
          <w:color w:val="000000"/>
          <w:sz w:val="28"/>
        </w:rPr>
        <w:t xml:space="preserve">
      Былғары жабдықтар. </w:t>
      </w:r>
      <w:r>
        <w:br/>
      </w:r>
      <w:r>
        <w:rPr>
          <w:rFonts w:ascii="Times New Roman"/>
          <w:b w:val="false"/>
          <w:i w:val="false"/>
          <w:color w:val="000000"/>
          <w:sz w:val="28"/>
        </w:rPr>
        <w:t xml:space="preserve">
      Қара түсті туфли. </w:t>
      </w:r>
      <w:r>
        <w:br/>
      </w:r>
      <w:r>
        <w:rPr>
          <w:rFonts w:ascii="Times New Roman"/>
          <w:b w:val="false"/>
          <w:i w:val="false"/>
          <w:color w:val="000000"/>
          <w:sz w:val="28"/>
        </w:rPr>
        <w:t xml:space="preserve">
      Қара түсті қонышы биік бәтеңке (тек жағалық қорғаныс бөлімдерінде әскери қызмет өткеретін әйел жынысты әскери қызметшілер үшін). </w:t>
      </w:r>
      <w:r>
        <w:br/>
      </w:r>
      <w:r>
        <w:rPr>
          <w:rFonts w:ascii="Times New Roman"/>
          <w:b w:val="false"/>
          <w:i w:val="false"/>
          <w:color w:val="000000"/>
          <w:sz w:val="28"/>
        </w:rPr>
        <w:t xml:space="preserve">
      Қара түсті іші теріден тігілген қонышы биік бәтеңке (тек жағалық қорғаныс бөлімдерінде әскери қызмет өткеретін әйел жынысты әскери қызметшілер үшін). </w:t>
      </w:r>
      <w:r>
        <w:br/>
      </w:r>
      <w:r>
        <w:rPr>
          <w:rFonts w:ascii="Times New Roman"/>
          <w:b w:val="false"/>
          <w:i w:val="false"/>
          <w:color w:val="000000"/>
          <w:sz w:val="28"/>
        </w:rPr>
        <w:t xml:space="preserve">
      Қара түсті іші теріден тігілген қысқы етік. </w:t>
      </w:r>
      <w:r>
        <w:br/>
      </w:r>
      <w:r>
        <w:rPr>
          <w:rFonts w:ascii="Times New Roman"/>
          <w:b w:val="false"/>
          <w:i w:val="false"/>
          <w:color w:val="000000"/>
          <w:sz w:val="28"/>
        </w:rPr>
        <w:t xml:space="preserve">
      Ақ түсті биялай. </w:t>
      </w:r>
      <w:r>
        <w:br/>
      </w:r>
      <w:r>
        <w:rPr>
          <w:rFonts w:ascii="Times New Roman"/>
          <w:b w:val="false"/>
          <w:i w:val="false"/>
          <w:color w:val="000000"/>
          <w:sz w:val="28"/>
        </w:rPr>
        <w:t xml:space="preserve">
      Қара түсті биялай. </w:t>
      </w:r>
      <w:r>
        <w:br/>
      </w:r>
      <w:r>
        <w:rPr>
          <w:rFonts w:ascii="Times New Roman"/>
          <w:b w:val="false"/>
          <w:i w:val="false"/>
          <w:color w:val="000000"/>
          <w:sz w:val="28"/>
        </w:rPr>
        <w:t xml:space="preserve">
      Қара түсті ұйық. </w:t>
      </w:r>
      <w:r>
        <w:br/>
      </w:r>
      <w:r>
        <w:rPr>
          <w:rFonts w:ascii="Times New Roman"/>
          <w:b w:val="false"/>
          <w:i w:val="false"/>
          <w:color w:val="000000"/>
          <w:sz w:val="28"/>
        </w:rPr>
        <w:t xml:space="preserve">
      Қара түсті плащ-жамылғы. </w:t>
      </w:r>
    </w:p>
    <w:bookmarkStart w:name="z12" w:id="11"/>
    <w:p>
      <w:pPr>
        <w:spacing w:after="0"/>
        <w:ind w:left="0"/>
        <w:jc w:val="left"/>
      </w:pPr>
      <w:r>
        <w:rPr>
          <w:rFonts w:ascii="Times New Roman"/>
          <w:b/>
          <w:i w:val="false"/>
          <w:color w:val="000000"/>
        </w:rPr>
        <w:t xml:space="preserve"> 
  8. Кадет корпусы, "Жас ұлан" республикалық мектебі тәрбиеленушілерінің әскери киім нысаны </w:t>
      </w:r>
    </w:p>
    <w:bookmarkEnd w:id="11"/>
    <w:p>
      <w:pPr>
        <w:spacing w:after="0"/>
        <w:ind w:left="0"/>
        <w:jc w:val="both"/>
      </w:pPr>
      <w:r>
        <w:rPr>
          <w:rFonts w:ascii="Times New Roman"/>
          <w:b w:val="false"/>
          <w:i w:val="false"/>
          <w:color w:val="000000"/>
          <w:sz w:val="28"/>
        </w:rPr>
        <w:t xml:space="preserve">      Қара көк түсті цигейкадан тігілген құлақшын. </w:t>
      </w:r>
      <w:r>
        <w:br/>
      </w:r>
      <w:r>
        <w:rPr>
          <w:rFonts w:ascii="Times New Roman"/>
          <w:b w:val="false"/>
          <w:i w:val="false"/>
          <w:color w:val="000000"/>
          <w:sz w:val="28"/>
        </w:rPr>
        <w:t xml:space="preserve">
      Белгіленген түсті көмкермесі мен қара түсті бауы бар қара қоңыр қорғаныш түсті ("Жас ұлан" республикалық мектебінің тәрбиеленушілері үшін - көк барқын түсті) жүн фуражка. </w:t>
      </w:r>
      <w:r>
        <w:br/>
      </w:r>
      <w:r>
        <w:rPr>
          <w:rFonts w:ascii="Times New Roman"/>
          <w:b w:val="false"/>
          <w:i w:val="false"/>
          <w:color w:val="000000"/>
          <w:sz w:val="28"/>
        </w:rPr>
        <w:t xml:space="preserve">
      Белгіленген түсті жүн берет. </w:t>
      </w:r>
      <w:r>
        <w:br/>
      </w:r>
      <w:r>
        <w:rPr>
          <w:rFonts w:ascii="Times New Roman"/>
          <w:b w:val="false"/>
          <w:i w:val="false"/>
          <w:color w:val="000000"/>
          <w:sz w:val="28"/>
        </w:rPr>
        <w:t xml:space="preserve">
      Бүркеніш түсті далалық фуражка (панама). </w:t>
      </w:r>
      <w:r>
        <w:br/>
      </w:r>
      <w:r>
        <w:rPr>
          <w:rFonts w:ascii="Times New Roman"/>
          <w:b w:val="false"/>
          <w:i w:val="false"/>
          <w:color w:val="000000"/>
          <w:sz w:val="28"/>
        </w:rPr>
        <w:t xml:space="preserve">
      Погондары бар қара қоңыр қорғаныш түсті жүн свитер. </w:t>
      </w:r>
      <w:r>
        <w:br/>
      </w:r>
      <w:r>
        <w:rPr>
          <w:rFonts w:ascii="Times New Roman"/>
          <w:b w:val="false"/>
          <w:i w:val="false"/>
          <w:color w:val="000000"/>
          <w:sz w:val="28"/>
        </w:rPr>
        <w:t xml:space="preserve">
      Погондары бар қара қоңыр қорғаныш түсті жүн пальто. </w:t>
      </w:r>
      <w:r>
        <w:br/>
      </w:r>
      <w:r>
        <w:rPr>
          <w:rFonts w:ascii="Times New Roman"/>
          <w:b w:val="false"/>
          <w:i w:val="false"/>
          <w:color w:val="000000"/>
          <w:sz w:val="28"/>
        </w:rPr>
        <w:t xml:space="preserve">
      Погондары бар қара қоңыр қорғаныш түсті ("Жас ұлан" республикалық мектебінің тәрбиеленушілері үшін - көк барқын түсті) жүн мундир (китель). </w:t>
      </w:r>
      <w:r>
        <w:br/>
      </w:r>
      <w:r>
        <w:rPr>
          <w:rFonts w:ascii="Times New Roman"/>
          <w:b w:val="false"/>
          <w:i w:val="false"/>
          <w:color w:val="000000"/>
          <w:sz w:val="28"/>
        </w:rPr>
        <w:t xml:space="preserve">
      Белгіленген түсті көмкермесі мен лампастары бар қара қоңыр қорғаныш түсті ("Жас ұлан" республикалық мектебінің тәрбиеленушілері үшін - көк барқын түсті) жүн шалбар. </w:t>
      </w:r>
      <w:r>
        <w:br/>
      </w:r>
      <w:r>
        <w:rPr>
          <w:rFonts w:ascii="Times New Roman"/>
          <w:b w:val="false"/>
          <w:i w:val="false"/>
          <w:color w:val="000000"/>
          <w:sz w:val="28"/>
        </w:rPr>
        <w:t xml:space="preserve">
      Погондары бар ақ түсті жейде (тек "Жас ұлан" республикалық мектебінің тәрбиеленушілері үшін). </w:t>
      </w:r>
      <w:r>
        <w:br/>
      </w:r>
      <w:r>
        <w:rPr>
          <w:rFonts w:ascii="Times New Roman"/>
          <w:b w:val="false"/>
          <w:i w:val="false"/>
          <w:color w:val="000000"/>
          <w:sz w:val="28"/>
        </w:rPr>
        <w:t xml:space="preserve">
      Погондары бар сарғыш түсті жейде ("Жас ұлан" республикалық мектебінің тәрбиеленушілері үшін - көгілдір түсті). </w:t>
      </w:r>
      <w:r>
        <w:br/>
      </w:r>
      <w:r>
        <w:rPr>
          <w:rFonts w:ascii="Times New Roman"/>
          <w:b w:val="false"/>
          <w:i w:val="false"/>
          <w:color w:val="000000"/>
          <w:sz w:val="28"/>
        </w:rPr>
        <w:t xml:space="preserve">
      Алтын түстес бекітпесі бар қара түсті галстук. </w:t>
      </w:r>
      <w:r>
        <w:br/>
      </w:r>
      <w:r>
        <w:rPr>
          <w:rFonts w:ascii="Times New Roman"/>
          <w:b w:val="false"/>
          <w:i w:val="false"/>
          <w:color w:val="000000"/>
          <w:sz w:val="28"/>
        </w:rPr>
        <w:t xml:space="preserve">
      Қара көк түсті цигейкадан тігілген жағасы бар, погондары бар қысқы далалық бүркеніш түсті костюм. </w:t>
      </w:r>
      <w:r>
        <w:br/>
      </w:r>
      <w:r>
        <w:rPr>
          <w:rFonts w:ascii="Times New Roman"/>
          <w:b w:val="false"/>
          <w:i w:val="false"/>
          <w:color w:val="000000"/>
          <w:sz w:val="28"/>
        </w:rPr>
        <w:t xml:space="preserve">
      Погондары бар жазғы далалық бүркеніш түсті костюм. </w:t>
      </w:r>
      <w:r>
        <w:br/>
      </w:r>
      <w:r>
        <w:rPr>
          <w:rFonts w:ascii="Times New Roman"/>
          <w:b w:val="false"/>
          <w:i w:val="false"/>
          <w:color w:val="000000"/>
          <w:sz w:val="28"/>
        </w:rPr>
        <w:t xml:space="preserve">
      Қорғаныш түсті не бүркеніш түсті футболка (майка). </w:t>
      </w:r>
      <w:r>
        <w:br/>
      </w:r>
      <w:r>
        <w:rPr>
          <w:rFonts w:ascii="Times New Roman"/>
          <w:b w:val="false"/>
          <w:i w:val="false"/>
          <w:color w:val="000000"/>
          <w:sz w:val="28"/>
        </w:rPr>
        <w:t xml:space="preserve">
      Қара қоңыр қорғаныш түсті кашне. </w:t>
      </w:r>
      <w:r>
        <w:br/>
      </w:r>
      <w:r>
        <w:rPr>
          <w:rFonts w:ascii="Times New Roman"/>
          <w:b w:val="false"/>
          <w:i w:val="false"/>
          <w:color w:val="000000"/>
          <w:sz w:val="28"/>
        </w:rPr>
        <w:t xml:space="preserve">
      Күміс түстес аксельбант. </w:t>
      </w:r>
      <w:r>
        <w:br/>
      </w:r>
      <w:r>
        <w:rPr>
          <w:rFonts w:ascii="Times New Roman"/>
          <w:b w:val="false"/>
          <w:i w:val="false"/>
          <w:color w:val="000000"/>
          <w:sz w:val="28"/>
        </w:rPr>
        <w:t xml:space="preserve">
      Қоңыр (ақ) түсті белдікті белбеу. </w:t>
      </w:r>
      <w:r>
        <w:br/>
      </w:r>
      <w:r>
        <w:rPr>
          <w:rFonts w:ascii="Times New Roman"/>
          <w:b w:val="false"/>
          <w:i w:val="false"/>
          <w:color w:val="000000"/>
          <w:sz w:val="28"/>
        </w:rPr>
        <w:t xml:space="preserve">
      Қара түсті бәтеңке. </w:t>
      </w:r>
      <w:r>
        <w:br/>
      </w:r>
      <w:r>
        <w:rPr>
          <w:rFonts w:ascii="Times New Roman"/>
          <w:b w:val="false"/>
          <w:i w:val="false"/>
          <w:color w:val="000000"/>
          <w:sz w:val="28"/>
        </w:rPr>
        <w:t xml:space="preserve">
      Қара түсті қонышы биік бәтеңке. </w:t>
      </w:r>
      <w:r>
        <w:br/>
      </w:r>
      <w:r>
        <w:rPr>
          <w:rFonts w:ascii="Times New Roman"/>
          <w:b w:val="false"/>
          <w:i w:val="false"/>
          <w:color w:val="000000"/>
          <w:sz w:val="28"/>
        </w:rPr>
        <w:t xml:space="preserve">
      Іші теріден тігілген қонышы қысқа қысқы етік. </w:t>
      </w:r>
      <w:r>
        <w:br/>
      </w:r>
      <w:r>
        <w:rPr>
          <w:rFonts w:ascii="Times New Roman"/>
          <w:b w:val="false"/>
          <w:i w:val="false"/>
          <w:color w:val="000000"/>
          <w:sz w:val="28"/>
        </w:rPr>
        <w:t xml:space="preserve">
      Қара түсті ұйық. </w:t>
      </w:r>
      <w:r>
        <w:br/>
      </w:r>
      <w:r>
        <w:rPr>
          <w:rFonts w:ascii="Times New Roman"/>
          <w:b w:val="false"/>
          <w:i w:val="false"/>
          <w:color w:val="000000"/>
          <w:sz w:val="28"/>
        </w:rPr>
        <w:t xml:space="preserve">
      Ақ түсті биялай. </w:t>
      </w:r>
      <w:r>
        <w:br/>
      </w:r>
      <w:r>
        <w:rPr>
          <w:rFonts w:ascii="Times New Roman"/>
          <w:b w:val="false"/>
          <w:i w:val="false"/>
          <w:color w:val="000000"/>
          <w:sz w:val="28"/>
        </w:rPr>
        <w:t xml:space="preserve">
      Қара түсті биялай. </w:t>
      </w:r>
      <w:r>
        <w:br/>
      </w:r>
      <w:r>
        <w:rPr>
          <w:rFonts w:ascii="Times New Roman"/>
          <w:b w:val="false"/>
          <w:i w:val="false"/>
          <w:color w:val="000000"/>
          <w:sz w:val="28"/>
        </w:rPr>
        <w:t xml:space="preserve">
      Қорғаныш түсті плащ-шатыр. </w:t>
      </w:r>
    </w:p>
    <w:bookmarkStart w:name="z13" w:id="12"/>
    <w:p>
      <w:pPr>
        <w:spacing w:after="0"/>
        <w:ind w:left="0"/>
        <w:jc w:val="left"/>
      </w:pPr>
      <w:r>
        <w:rPr>
          <w:rFonts w:ascii="Times New Roman"/>
          <w:b/>
          <w:i w:val="false"/>
          <w:color w:val="000000"/>
        </w:rPr>
        <w:t xml:space="preserve"> 
  9. Қазақстан Республикасы Қарулы Күштерінің, басқа да әскерлері мен әскери құралымдарының құрметті қарауыл ротасы әскери қызметшілерінің, әскери дирижерлері мен үрмелі оркестрлерінің әскери киім нысаны </w:t>
      </w:r>
    </w:p>
    <w:bookmarkEnd w:id="12"/>
    <w:p>
      <w:pPr>
        <w:spacing w:after="0"/>
        <w:ind w:left="0"/>
        <w:jc w:val="both"/>
      </w:pPr>
      <w:r>
        <w:rPr>
          <w:rFonts w:ascii="Times New Roman"/>
          <w:b w:val="false"/>
          <w:i w:val="false"/>
          <w:color w:val="000000"/>
          <w:sz w:val="28"/>
        </w:rPr>
        <w:t xml:space="preserve">      Сұр түсті (Әскери-теңіз күштерінде - қара түсті) қаракөлден тігілген құлақшын. </w:t>
      </w:r>
      <w:r>
        <w:br/>
      </w:r>
      <w:r>
        <w:rPr>
          <w:rFonts w:ascii="Times New Roman"/>
          <w:b w:val="false"/>
          <w:i w:val="false"/>
          <w:color w:val="000000"/>
          <w:sz w:val="28"/>
        </w:rPr>
        <w:t xml:space="preserve">
      Белгіленген түсті көмкермесі мен жиегі, алтын түстес өрілген бауы және күнқағарында ою-өрнегі бар қара қоңыр қорғаныш түсті жүн фуражка. </w:t>
      </w:r>
      <w:r>
        <w:br/>
      </w:r>
      <w:r>
        <w:rPr>
          <w:rFonts w:ascii="Times New Roman"/>
          <w:b w:val="false"/>
          <w:i w:val="false"/>
          <w:color w:val="000000"/>
          <w:sz w:val="28"/>
        </w:rPr>
        <w:t xml:space="preserve">
      Белгіленген түсті көмкермесі бар, флоттық лентасы бар қара және ақ түсті жүн күнқағарсыз фуражка (тек Әскери-теңіз күштері құрметті қарауыл роталарының сарбаздар (матростар) құрамы үшін). </w:t>
      </w:r>
      <w:r>
        <w:br/>
      </w:r>
      <w:r>
        <w:rPr>
          <w:rFonts w:ascii="Times New Roman"/>
          <w:b w:val="false"/>
          <w:i w:val="false"/>
          <w:color w:val="000000"/>
          <w:sz w:val="28"/>
        </w:rPr>
        <w:t xml:space="preserve">
      Белгіленген түсті жүн берет. </w:t>
      </w:r>
      <w:r>
        <w:br/>
      </w:r>
      <w:r>
        <w:rPr>
          <w:rFonts w:ascii="Times New Roman"/>
          <w:b w:val="false"/>
          <w:i w:val="false"/>
          <w:color w:val="000000"/>
          <w:sz w:val="28"/>
        </w:rPr>
        <w:t xml:space="preserve">
      Сүр түсті (Әскери-теңіз күштерінде - қара түсті) қаракөлден тігілген алмалы-салмалы жаға. </w:t>
      </w:r>
      <w:r>
        <w:br/>
      </w:r>
      <w:r>
        <w:rPr>
          <w:rFonts w:ascii="Times New Roman"/>
          <w:b w:val="false"/>
          <w:i w:val="false"/>
          <w:color w:val="000000"/>
          <w:sz w:val="28"/>
        </w:rPr>
        <w:t xml:space="preserve">
      Погондары мен жылы астары бар қара қоңыр қорғаныш түсті жүн пальто. </w:t>
      </w:r>
      <w:r>
        <w:br/>
      </w:r>
      <w:r>
        <w:rPr>
          <w:rFonts w:ascii="Times New Roman"/>
          <w:b w:val="false"/>
          <w:i w:val="false"/>
          <w:color w:val="000000"/>
          <w:sz w:val="28"/>
        </w:rPr>
        <w:t xml:space="preserve">
      Погондары бар қара түсті жүн бушлат. </w:t>
      </w:r>
      <w:r>
        <w:br/>
      </w:r>
      <w:r>
        <w:rPr>
          <w:rFonts w:ascii="Times New Roman"/>
          <w:b w:val="false"/>
          <w:i w:val="false"/>
          <w:color w:val="000000"/>
          <w:sz w:val="28"/>
        </w:rPr>
        <w:t xml:space="preserve">
      Погондары бар қара қоңыр қорғаныш түсті жүн мундир (китель) (Республикалық ұланда - жағасы "тік"). </w:t>
      </w:r>
      <w:r>
        <w:br/>
      </w:r>
      <w:r>
        <w:rPr>
          <w:rFonts w:ascii="Times New Roman"/>
          <w:b w:val="false"/>
          <w:i w:val="false"/>
          <w:color w:val="000000"/>
          <w:sz w:val="28"/>
        </w:rPr>
        <w:t xml:space="preserve">
      Қара (ақ) түсті жүн тужурка мен шалбар. </w:t>
      </w:r>
      <w:r>
        <w:br/>
      </w:r>
      <w:r>
        <w:rPr>
          <w:rFonts w:ascii="Times New Roman"/>
          <w:b w:val="false"/>
          <w:i w:val="false"/>
          <w:color w:val="000000"/>
          <w:sz w:val="28"/>
        </w:rPr>
        <w:t xml:space="preserve">
      Погондары бар сұрғылт түсті жүн свитер (тек Республикалық ұланның құрметті қарауыл роталары үшін). </w:t>
      </w:r>
      <w:r>
        <w:br/>
      </w:r>
      <w:r>
        <w:rPr>
          <w:rFonts w:ascii="Times New Roman"/>
          <w:b w:val="false"/>
          <w:i w:val="false"/>
          <w:color w:val="000000"/>
          <w:sz w:val="28"/>
        </w:rPr>
        <w:t xml:space="preserve">
      Нысанды жағасы және шағын погондары бар көк түсті фланельден тігілген жейде (тек Әскери-теңіз күштері құрметті қарауыл роталарының сарбаздар (матростар) құрамы үшін). </w:t>
      </w:r>
      <w:r>
        <w:br/>
      </w:r>
      <w:r>
        <w:rPr>
          <w:rFonts w:ascii="Times New Roman"/>
          <w:b w:val="false"/>
          <w:i w:val="false"/>
          <w:color w:val="000000"/>
          <w:sz w:val="28"/>
        </w:rPr>
        <w:t xml:space="preserve">
      Нысанды жағасы және шағын погондары бар ақ түсті нысанды жейде (тек Әскери-теңіз күштері құрметті қарауыл роталарының сарбаздар (матростар) құрамы үшін). </w:t>
      </w:r>
      <w:r>
        <w:br/>
      </w:r>
      <w:r>
        <w:rPr>
          <w:rFonts w:ascii="Times New Roman"/>
          <w:b w:val="false"/>
          <w:i w:val="false"/>
          <w:color w:val="000000"/>
          <w:sz w:val="28"/>
        </w:rPr>
        <w:t xml:space="preserve">
      Қара түсті жүн шалбар (тек Әскери-теңіз күштері құрметті қарауыл роталарының сарбаздар (матростар) құрамы үшін). </w:t>
      </w:r>
      <w:r>
        <w:br/>
      </w:r>
      <w:r>
        <w:rPr>
          <w:rFonts w:ascii="Times New Roman"/>
          <w:b w:val="false"/>
          <w:i w:val="false"/>
          <w:color w:val="000000"/>
          <w:sz w:val="28"/>
        </w:rPr>
        <w:t xml:space="preserve">
      Белгіленген түсті көмкермесі бар қара қоңыр қорғаныш түсті жүн шалбар. </w:t>
      </w:r>
      <w:r>
        <w:br/>
      </w:r>
      <w:r>
        <w:rPr>
          <w:rFonts w:ascii="Times New Roman"/>
          <w:b w:val="false"/>
          <w:i w:val="false"/>
          <w:color w:val="000000"/>
          <w:sz w:val="28"/>
        </w:rPr>
        <w:t xml:space="preserve">
      Белгіленген түсті көмкермесі бар көк барқын түсті балағы етікке салынатын шалбар және ақ түсті балағы түсіңкі шалбар (тек Республикалық ұлан құрметті қарауыл роталарының әскери қызметшілері үшін). </w:t>
      </w:r>
      <w:r>
        <w:br/>
      </w:r>
      <w:r>
        <w:rPr>
          <w:rFonts w:ascii="Times New Roman"/>
          <w:b w:val="false"/>
          <w:i w:val="false"/>
          <w:color w:val="000000"/>
          <w:sz w:val="28"/>
        </w:rPr>
        <w:t xml:space="preserve">
      Погондары бар ақ түсті жейде. </w:t>
      </w:r>
      <w:r>
        <w:br/>
      </w:r>
      <w:r>
        <w:rPr>
          <w:rFonts w:ascii="Times New Roman"/>
          <w:b w:val="false"/>
          <w:i w:val="false"/>
          <w:color w:val="000000"/>
          <w:sz w:val="28"/>
        </w:rPr>
        <w:t xml:space="preserve">
      Алтын түстес бекітпесі бар қара түсті галстук (Әскери-теңіз күштері құрметті қарауыл роталарының сарбаздар (матростар) құрамынан басқа). </w:t>
      </w:r>
      <w:r>
        <w:br/>
      </w:r>
      <w:r>
        <w:rPr>
          <w:rFonts w:ascii="Times New Roman"/>
          <w:b w:val="false"/>
          <w:i w:val="false"/>
          <w:color w:val="000000"/>
          <w:sz w:val="28"/>
        </w:rPr>
        <w:t xml:space="preserve">
      Белгіленген түсті жолақтары бар тельняшка. </w:t>
      </w:r>
      <w:r>
        <w:br/>
      </w:r>
      <w:r>
        <w:rPr>
          <w:rFonts w:ascii="Times New Roman"/>
          <w:b w:val="false"/>
          <w:i w:val="false"/>
          <w:color w:val="000000"/>
          <w:sz w:val="28"/>
        </w:rPr>
        <w:t xml:space="preserve">
      Ақ түсті кашне. </w:t>
      </w:r>
      <w:r>
        <w:br/>
      </w:r>
      <w:r>
        <w:rPr>
          <w:rFonts w:ascii="Times New Roman"/>
          <w:b w:val="false"/>
          <w:i w:val="false"/>
          <w:color w:val="000000"/>
          <w:sz w:val="28"/>
        </w:rPr>
        <w:t xml:space="preserve">
      Ішкі металл ұштығы бар алтын түстес аксельбант. </w:t>
      </w:r>
      <w:r>
        <w:br/>
      </w:r>
      <w:r>
        <w:rPr>
          <w:rFonts w:ascii="Times New Roman"/>
          <w:b w:val="false"/>
          <w:i w:val="false"/>
          <w:color w:val="000000"/>
          <w:sz w:val="28"/>
        </w:rPr>
        <w:t xml:space="preserve">
      Парадтық белдік. </w:t>
      </w:r>
      <w:r>
        <w:br/>
      </w:r>
      <w:r>
        <w:rPr>
          <w:rFonts w:ascii="Times New Roman"/>
          <w:b w:val="false"/>
          <w:i w:val="false"/>
          <w:color w:val="000000"/>
          <w:sz w:val="28"/>
        </w:rPr>
        <w:t xml:space="preserve">
      Ақ түсті белдікті белбеу (құрметті қарауыл роталарының сарбаздар (матростар) құрамы үшін). </w:t>
      </w:r>
      <w:r>
        <w:br/>
      </w:r>
      <w:r>
        <w:rPr>
          <w:rFonts w:ascii="Times New Roman"/>
          <w:b w:val="false"/>
          <w:i w:val="false"/>
          <w:color w:val="000000"/>
          <w:sz w:val="28"/>
        </w:rPr>
        <w:t xml:space="preserve">
      Ақ түсті қонышы қысқа бәтеңке (тек Әскери-теңіз күштері және Республикалық ұлан құрметті қарауыл роталарының офицерлер құрамы үшін). </w:t>
      </w:r>
      <w:r>
        <w:br/>
      </w:r>
      <w:r>
        <w:rPr>
          <w:rFonts w:ascii="Times New Roman"/>
          <w:b w:val="false"/>
          <w:i w:val="false"/>
          <w:color w:val="000000"/>
          <w:sz w:val="28"/>
        </w:rPr>
        <w:t xml:space="preserve">
      Қара түсті қонышы қысқа бәтеңке. </w:t>
      </w:r>
      <w:r>
        <w:br/>
      </w:r>
      <w:r>
        <w:rPr>
          <w:rFonts w:ascii="Times New Roman"/>
          <w:b w:val="false"/>
          <w:i w:val="false"/>
          <w:color w:val="000000"/>
          <w:sz w:val="28"/>
        </w:rPr>
        <w:t xml:space="preserve">
      Қара түсті іші теріден тігілген қонышы қысқа қысқы етік. </w:t>
      </w:r>
      <w:r>
        <w:br/>
      </w:r>
      <w:r>
        <w:rPr>
          <w:rFonts w:ascii="Times New Roman"/>
          <w:b w:val="false"/>
          <w:i w:val="false"/>
          <w:color w:val="000000"/>
          <w:sz w:val="28"/>
        </w:rPr>
        <w:t xml:space="preserve">
      Қара түсті хром етік (Әскери-теңіз күштері құрметті қарауыл роталарының әскери қызметшілерінен басқа). </w:t>
      </w:r>
      <w:r>
        <w:br/>
      </w:r>
      <w:r>
        <w:rPr>
          <w:rFonts w:ascii="Times New Roman"/>
          <w:b w:val="false"/>
          <w:i w:val="false"/>
          <w:color w:val="000000"/>
          <w:sz w:val="28"/>
        </w:rPr>
        <w:t xml:space="preserve">
      Қара түсті ұйық. </w:t>
      </w:r>
      <w:r>
        <w:br/>
      </w:r>
      <w:r>
        <w:rPr>
          <w:rFonts w:ascii="Times New Roman"/>
          <w:b w:val="false"/>
          <w:i w:val="false"/>
          <w:color w:val="000000"/>
          <w:sz w:val="28"/>
        </w:rPr>
        <w:t xml:space="preserve">
      Ақ түсті биялай. </w:t>
      </w:r>
      <w:r>
        <w:br/>
      </w:r>
      <w:r>
        <w:rPr>
          <w:rFonts w:ascii="Times New Roman"/>
          <w:b w:val="false"/>
          <w:i w:val="false"/>
          <w:color w:val="000000"/>
          <w:sz w:val="28"/>
        </w:rPr>
        <w:t xml:space="preserve">
      Қара түсті биялай. </w:t>
      </w:r>
    </w:p>
    <w:bookmarkStart w:name="z14" w:id="13"/>
    <w:p>
      <w:pPr>
        <w:spacing w:after="0"/>
        <w:ind w:left="0"/>
        <w:jc w:val="left"/>
      </w:pPr>
      <w:r>
        <w:rPr>
          <w:rFonts w:ascii="Times New Roman"/>
          <w:b/>
          <w:i w:val="false"/>
          <w:color w:val="000000"/>
        </w:rPr>
        <w:t xml:space="preserve"> 
  10. Қазақстан Республикасының Қарулы Күштері әскери полициясы әскери қызметшілерінің әскери киім нысаны </w:t>
      </w:r>
    </w:p>
    <w:bookmarkEnd w:id="13"/>
    <w:p>
      <w:pPr>
        <w:spacing w:after="0"/>
        <w:ind w:left="0"/>
        <w:jc w:val="both"/>
      </w:pPr>
      <w:r>
        <w:rPr>
          <w:rFonts w:ascii="Times New Roman"/>
          <w:b w:val="false"/>
          <w:i w:val="false"/>
          <w:color w:val="000000"/>
          <w:sz w:val="28"/>
        </w:rPr>
        <w:t xml:space="preserve">      Қара түсті цигейкадан тігілген құлақшын (Қазақстан Республикасы Қорғаныс министрлігінің объектілерін күзету бойынша әскери полиция жасағының әскери қызметшілері үшін - күнқағары бар қара түсті бөрік). </w:t>
      </w:r>
      <w:r>
        <w:br/>
      </w:r>
      <w:r>
        <w:rPr>
          <w:rFonts w:ascii="Times New Roman"/>
          <w:b w:val="false"/>
          <w:i w:val="false"/>
          <w:color w:val="000000"/>
          <w:sz w:val="28"/>
        </w:rPr>
        <w:t xml:space="preserve">
      Белгіленген түсті көмкермесі және алтын түстес өрілген бауы бар (келісім-шарт бойынша сержанттар мен сарбаздар үшін - қара түсті бауы бар) қара түсті жүн фуражка. </w:t>
      </w:r>
      <w:r>
        <w:br/>
      </w:r>
      <w:r>
        <w:rPr>
          <w:rFonts w:ascii="Times New Roman"/>
          <w:b w:val="false"/>
          <w:i w:val="false"/>
          <w:color w:val="000000"/>
          <w:sz w:val="28"/>
        </w:rPr>
        <w:t xml:space="preserve">
      Белгіленген түсті көмкермесі бар қара түсті жүн пилотка. </w:t>
      </w:r>
      <w:r>
        <w:br/>
      </w:r>
      <w:r>
        <w:rPr>
          <w:rFonts w:ascii="Times New Roman"/>
          <w:b w:val="false"/>
          <w:i w:val="false"/>
          <w:color w:val="000000"/>
          <w:sz w:val="28"/>
        </w:rPr>
        <w:t xml:space="preserve">
      Қара түсті жүн берет. </w:t>
      </w:r>
      <w:r>
        <w:br/>
      </w:r>
      <w:r>
        <w:rPr>
          <w:rFonts w:ascii="Times New Roman"/>
          <w:b w:val="false"/>
          <w:i w:val="false"/>
          <w:color w:val="000000"/>
          <w:sz w:val="28"/>
        </w:rPr>
        <w:t xml:space="preserve">
      Бүркеніш түсті далалық фуражка немесе панама. </w:t>
      </w:r>
      <w:r>
        <w:br/>
      </w:r>
      <w:r>
        <w:rPr>
          <w:rFonts w:ascii="Times New Roman"/>
          <w:b w:val="false"/>
          <w:i w:val="false"/>
          <w:color w:val="000000"/>
          <w:sz w:val="28"/>
        </w:rPr>
        <w:t xml:space="preserve">
      Қара түсті цигейкадан тігілген алмалы-салмалы жаға. </w:t>
      </w:r>
      <w:r>
        <w:br/>
      </w:r>
      <w:r>
        <w:rPr>
          <w:rFonts w:ascii="Times New Roman"/>
          <w:b w:val="false"/>
          <w:i w:val="false"/>
          <w:color w:val="000000"/>
          <w:sz w:val="28"/>
        </w:rPr>
        <w:t xml:space="preserve">
      Погондары және жылы астары бар қара түсті жүн пальто. </w:t>
      </w:r>
      <w:r>
        <w:br/>
      </w:r>
      <w:r>
        <w:rPr>
          <w:rFonts w:ascii="Times New Roman"/>
          <w:b w:val="false"/>
          <w:i w:val="false"/>
          <w:color w:val="000000"/>
          <w:sz w:val="28"/>
        </w:rPr>
        <w:t xml:space="preserve">
      Погондары және алмалы-салмалы жылы астары бар маусымдық қара түсті күртеше. </w:t>
      </w:r>
      <w:r>
        <w:br/>
      </w:r>
      <w:r>
        <w:rPr>
          <w:rFonts w:ascii="Times New Roman"/>
          <w:b w:val="false"/>
          <w:i w:val="false"/>
          <w:color w:val="000000"/>
          <w:sz w:val="28"/>
        </w:rPr>
        <w:t xml:space="preserve">
      Погондары бар қара түсті жүн мундир (китель). </w:t>
      </w:r>
      <w:r>
        <w:br/>
      </w:r>
      <w:r>
        <w:rPr>
          <w:rFonts w:ascii="Times New Roman"/>
          <w:b w:val="false"/>
          <w:i w:val="false"/>
          <w:color w:val="000000"/>
          <w:sz w:val="28"/>
        </w:rPr>
        <w:t xml:space="preserve">
      Погондары бар қара түсті жүн свитер. </w:t>
      </w:r>
      <w:r>
        <w:br/>
      </w:r>
      <w:r>
        <w:rPr>
          <w:rFonts w:ascii="Times New Roman"/>
          <w:b w:val="false"/>
          <w:i w:val="false"/>
          <w:color w:val="000000"/>
          <w:sz w:val="28"/>
        </w:rPr>
        <w:t xml:space="preserve">
      Погондары бар қара түсті жүн күртеше. </w:t>
      </w:r>
      <w:r>
        <w:br/>
      </w:r>
      <w:r>
        <w:rPr>
          <w:rFonts w:ascii="Times New Roman"/>
          <w:b w:val="false"/>
          <w:i w:val="false"/>
          <w:color w:val="000000"/>
          <w:sz w:val="28"/>
        </w:rPr>
        <w:t xml:space="preserve">
      Белгіленген түсті көмкермесі бар қара түсті жүн шалбар. </w:t>
      </w:r>
      <w:r>
        <w:br/>
      </w:r>
      <w:r>
        <w:rPr>
          <w:rFonts w:ascii="Times New Roman"/>
          <w:b w:val="false"/>
          <w:i w:val="false"/>
          <w:color w:val="000000"/>
          <w:sz w:val="28"/>
        </w:rPr>
        <w:t xml:space="preserve">
      Погондары бар ақ түсті жейде. </w:t>
      </w:r>
      <w:r>
        <w:br/>
      </w:r>
      <w:r>
        <w:rPr>
          <w:rFonts w:ascii="Times New Roman"/>
          <w:b w:val="false"/>
          <w:i w:val="false"/>
          <w:color w:val="000000"/>
          <w:sz w:val="28"/>
        </w:rPr>
        <w:t xml:space="preserve">
      Погондары бар сарғыш түсті жейде. </w:t>
      </w:r>
      <w:r>
        <w:br/>
      </w:r>
      <w:r>
        <w:rPr>
          <w:rFonts w:ascii="Times New Roman"/>
          <w:b w:val="false"/>
          <w:i w:val="false"/>
          <w:color w:val="000000"/>
          <w:sz w:val="28"/>
        </w:rPr>
        <w:t xml:space="preserve">
      Алтын түстес бекітпесі бар қара түсті галстук. </w:t>
      </w:r>
      <w:r>
        <w:br/>
      </w:r>
      <w:r>
        <w:rPr>
          <w:rFonts w:ascii="Times New Roman"/>
          <w:b w:val="false"/>
          <w:i w:val="false"/>
          <w:color w:val="000000"/>
          <w:sz w:val="28"/>
        </w:rPr>
        <w:t xml:space="preserve">
      Погондары бар астары теріден тігілген қара түсті күртеше мен астары жылы шалбар (тек Қазақстан Республикасы Қорғаныс министрлігінің объектілерін күзету жөніндегі әскери полиция жасағының әскери қызметшілері үшін). </w:t>
      </w:r>
      <w:r>
        <w:br/>
      </w:r>
      <w:r>
        <w:rPr>
          <w:rFonts w:ascii="Times New Roman"/>
          <w:b w:val="false"/>
          <w:i w:val="false"/>
          <w:color w:val="000000"/>
          <w:sz w:val="28"/>
        </w:rPr>
        <w:t xml:space="preserve">
      Қара көк түсті цигейкадан тігілген жағасы, погондары бар қысқы далалық бүркеніш түсті костюм. </w:t>
      </w:r>
      <w:r>
        <w:br/>
      </w:r>
      <w:r>
        <w:rPr>
          <w:rFonts w:ascii="Times New Roman"/>
          <w:b w:val="false"/>
          <w:i w:val="false"/>
          <w:color w:val="000000"/>
          <w:sz w:val="28"/>
        </w:rPr>
        <w:t xml:space="preserve">
      Погондары бар жазғы далалық бүркеніш түсті костюм. </w:t>
      </w:r>
      <w:r>
        <w:br/>
      </w:r>
      <w:r>
        <w:rPr>
          <w:rFonts w:ascii="Times New Roman"/>
          <w:b w:val="false"/>
          <w:i w:val="false"/>
          <w:color w:val="000000"/>
          <w:sz w:val="28"/>
        </w:rPr>
        <w:t xml:space="preserve">
      Бүркеніш түсті футболка (майка). </w:t>
      </w:r>
      <w:r>
        <w:br/>
      </w:r>
      <w:r>
        <w:rPr>
          <w:rFonts w:ascii="Times New Roman"/>
          <w:b w:val="false"/>
          <w:i w:val="false"/>
          <w:color w:val="000000"/>
          <w:sz w:val="28"/>
        </w:rPr>
        <w:t xml:space="preserve">
      Ақ түсті кашне. </w:t>
      </w:r>
      <w:r>
        <w:br/>
      </w:r>
      <w:r>
        <w:rPr>
          <w:rFonts w:ascii="Times New Roman"/>
          <w:b w:val="false"/>
          <w:i w:val="false"/>
          <w:color w:val="000000"/>
          <w:sz w:val="28"/>
        </w:rPr>
        <w:t xml:space="preserve">
      Қара түсті кашне. </w:t>
      </w:r>
      <w:r>
        <w:br/>
      </w:r>
      <w:r>
        <w:rPr>
          <w:rFonts w:ascii="Times New Roman"/>
          <w:b w:val="false"/>
          <w:i w:val="false"/>
          <w:color w:val="000000"/>
          <w:sz w:val="28"/>
        </w:rPr>
        <w:t xml:space="preserve">
      Бір металл ұштығы бар алтын түстес аксельбант. </w:t>
      </w:r>
      <w:r>
        <w:br/>
      </w:r>
      <w:r>
        <w:rPr>
          <w:rFonts w:ascii="Times New Roman"/>
          <w:b w:val="false"/>
          <w:i w:val="false"/>
          <w:color w:val="000000"/>
          <w:sz w:val="28"/>
        </w:rPr>
        <w:t xml:space="preserve">
      Парадтық белдік. </w:t>
      </w:r>
      <w:r>
        <w:br/>
      </w:r>
      <w:r>
        <w:rPr>
          <w:rFonts w:ascii="Times New Roman"/>
          <w:b w:val="false"/>
          <w:i w:val="false"/>
          <w:color w:val="000000"/>
          <w:sz w:val="28"/>
        </w:rPr>
        <w:t xml:space="preserve">
      Былғары жабдықтар. </w:t>
      </w:r>
      <w:r>
        <w:br/>
      </w:r>
      <w:r>
        <w:rPr>
          <w:rFonts w:ascii="Times New Roman"/>
          <w:b w:val="false"/>
          <w:i w:val="false"/>
          <w:color w:val="000000"/>
          <w:sz w:val="28"/>
        </w:rPr>
        <w:t xml:space="preserve">
      Қара түсті қонышы қысқа бәтеңке. </w:t>
      </w:r>
      <w:r>
        <w:br/>
      </w:r>
      <w:r>
        <w:rPr>
          <w:rFonts w:ascii="Times New Roman"/>
          <w:b w:val="false"/>
          <w:i w:val="false"/>
          <w:color w:val="000000"/>
          <w:sz w:val="28"/>
        </w:rPr>
        <w:t xml:space="preserve">
      Қара түсті іші теріден тігілген қонышы қысқа қысқы етік. </w:t>
      </w:r>
      <w:r>
        <w:br/>
      </w:r>
      <w:r>
        <w:rPr>
          <w:rFonts w:ascii="Times New Roman"/>
          <w:b w:val="false"/>
          <w:i w:val="false"/>
          <w:color w:val="000000"/>
          <w:sz w:val="28"/>
        </w:rPr>
        <w:t xml:space="preserve">
      Қара түсті қонышы биік бәтеңке. </w:t>
      </w:r>
      <w:r>
        <w:br/>
      </w:r>
      <w:r>
        <w:rPr>
          <w:rFonts w:ascii="Times New Roman"/>
          <w:b w:val="false"/>
          <w:i w:val="false"/>
          <w:color w:val="000000"/>
          <w:sz w:val="28"/>
        </w:rPr>
        <w:t xml:space="preserve">
      Қара түсті ұйық. </w:t>
      </w:r>
      <w:r>
        <w:br/>
      </w:r>
      <w:r>
        <w:rPr>
          <w:rFonts w:ascii="Times New Roman"/>
          <w:b w:val="false"/>
          <w:i w:val="false"/>
          <w:color w:val="000000"/>
          <w:sz w:val="28"/>
        </w:rPr>
        <w:t xml:space="preserve">
      Ақ түсті биялай. </w:t>
      </w:r>
      <w:r>
        <w:br/>
      </w:r>
      <w:r>
        <w:rPr>
          <w:rFonts w:ascii="Times New Roman"/>
          <w:b w:val="false"/>
          <w:i w:val="false"/>
          <w:color w:val="000000"/>
          <w:sz w:val="28"/>
        </w:rPr>
        <w:t xml:space="preserve">
      Қара түсті биялай. </w:t>
      </w:r>
      <w:r>
        <w:br/>
      </w:r>
      <w:r>
        <w:rPr>
          <w:rFonts w:ascii="Times New Roman"/>
          <w:b w:val="false"/>
          <w:i w:val="false"/>
          <w:color w:val="000000"/>
          <w:sz w:val="28"/>
        </w:rPr>
        <w:t xml:space="preserve">
      Қара қоңыр қорғаныш түсті плащ-жамылғы.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xml:space="preserve">
200_ жылғы "___" ______ </w:t>
      </w:r>
      <w:r>
        <w:br/>
      </w:r>
      <w:r>
        <w:rPr>
          <w:rFonts w:ascii="Times New Roman"/>
          <w:b w:val="false"/>
          <w:i w:val="false"/>
          <w:color w:val="000000"/>
          <w:sz w:val="28"/>
        </w:rPr>
        <w:t xml:space="preserve">
N _ Жарлығымен     </w:t>
      </w:r>
      <w:r>
        <w:br/>
      </w:r>
      <w:r>
        <w:rPr>
          <w:rFonts w:ascii="Times New Roman"/>
          <w:b w:val="false"/>
          <w:i w:val="false"/>
          <w:color w:val="000000"/>
          <w:sz w:val="28"/>
        </w:rPr>
        <w:t xml:space="preserve">
бекітілген       </w:t>
      </w:r>
    </w:p>
    <w:bookmarkStart w:name="z15" w:id="14"/>
    <w:p>
      <w:pPr>
        <w:spacing w:after="0"/>
        <w:ind w:left="0"/>
        <w:jc w:val="left"/>
      </w:pPr>
      <w:r>
        <w:rPr>
          <w:rFonts w:ascii="Times New Roman"/>
          <w:b/>
          <w:i w:val="false"/>
          <w:color w:val="000000"/>
        </w:rPr>
        <w:t xml:space="preserve"> 
  Қазақстан Республикасының Қарулы Күштері, басқа да әскерлері мен әскери құралымдары әскери қызметшілерінің айырым белгілері </w:t>
      </w:r>
    </w:p>
    <w:bookmarkEnd w:id="14"/>
    <w:p>
      <w:pPr>
        <w:spacing w:after="0"/>
        <w:ind w:left="0"/>
        <w:jc w:val="both"/>
      </w:pPr>
      <w:r>
        <w:rPr>
          <w:rFonts w:ascii="Times New Roman"/>
          <w:b w:val="false"/>
          <w:i w:val="false"/>
          <w:color w:val="000000"/>
          <w:sz w:val="28"/>
        </w:rPr>
        <w:t xml:space="preserve">      1. Көп түсті немесе қорғаныш түсті Қазақстан Республикасы Мемлекеттік елтаңбасының кестеленген бейнесі, алтын немесе қорғаныш түсті кестеленген (жапсыра тігілген) және бес бұрышты металл жұлдыздар, алтын немесе қорғаныш түсті жапсыра тігілген және металл (бұрыштама түріндегі) жапсырмалар, сондай-ақ тужурка жеңдеріне көлденең орналастырылатын алтын түстес оқалар мен кестеленген жұлдыздар (кеме құрамы офицерлерінің әскери атақтары бойынша жеңдегі айырым белгілері) әскери атақтары бойынша айырым белгілері болып табылады. </w:t>
      </w:r>
      <w:r>
        <w:br/>
      </w:r>
      <w:r>
        <w:rPr>
          <w:rFonts w:ascii="Times New Roman"/>
          <w:b w:val="false"/>
          <w:i w:val="false"/>
          <w:color w:val="000000"/>
          <w:sz w:val="28"/>
        </w:rPr>
        <w:t xml:space="preserve">
      2. Погондарда орналастырылатын әскери атақтар бойынша айырым белгілерінің мөлшерлері мыналарды құрайды: </w:t>
      </w:r>
      <w:r>
        <w:br/>
      </w:r>
      <w:r>
        <w:rPr>
          <w:rFonts w:ascii="Times New Roman"/>
          <w:b w:val="false"/>
          <w:i w:val="false"/>
          <w:color w:val="000000"/>
          <w:sz w:val="28"/>
        </w:rPr>
        <w:t xml:space="preserve">
      кестеленген Қазақстан Республикасы Мемлекеттік елтаңбасының диаметрі - 40 мм; </w:t>
      </w:r>
      <w:r>
        <w:br/>
      </w:r>
      <w:r>
        <w:rPr>
          <w:rFonts w:ascii="Times New Roman"/>
          <w:b w:val="false"/>
          <w:i w:val="false"/>
          <w:color w:val="000000"/>
          <w:sz w:val="28"/>
        </w:rPr>
        <w:t xml:space="preserve">
      жоғары офицерлер құрамы кестеленген жұлдыздарының диаметрі - 22 мм; </w:t>
      </w:r>
      <w:r>
        <w:br/>
      </w:r>
      <w:r>
        <w:rPr>
          <w:rFonts w:ascii="Times New Roman"/>
          <w:b w:val="false"/>
          <w:i w:val="false"/>
          <w:color w:val="000000"/>
          <w:sz w:val="28"/>
        </w:rPr>
        <w:t xml:space="preserve">
      аға - офицерлер құрамы үлкен металл жұлдыздарының диаметрі - 20 мм; </w:t>
      </w:r>
      <w:r>
        <w:br/>
      </w:r>
      <w:r>
        <w:rPr>
          <w:rFonts w:ascii="Times New Roman"/>
          <w:b w:val="false"/>
          <w:i w:val="false"/>
          <w:color w:val="000000"/>
          <w:sz w:val="28"/>
        </w:rPr>
        <w:t xml:space="preserve">
      кіші офицерлер құрамы кіші металл жұлдыздарының диаметрі - 13 мм; </w:t>
      </w:r>
      <w:r>
        <w:br/>
      </w:r>
      <w:r>
        <w:rPr>
          <w:rFonts w:ascii="Times New Roman"/>
          <w:b w:val="false"/>
          <w:i w:val="false"/>
          <w:color w:val="000000"/>
          <w:sz w:val="28"/>
        </w:rPr>
        <w:t xml:space="preserve">
      сержанттар (старшиналар) құрамы енді жапсырмаларының ені - 30 мм; </w:t>
      </w:r>
      <w:r>
        <w:br/>
      </w:r>
      <w:r>
        <w:rPr>
          <w:rFonts w:ascii="Times New Roman"/>
          <w:b w:val="false"/>
          <w:i w:val="false"/>
          <w:color w:val="000000"/>
          <w:sz w:val="28"/>
        </w:rPr>
        <w:t xml:space="preserve">
      сержанттар (старшиналар), сарбаздар (матростар) құрамы енсіз жапсырмаларының ені - 10 мм. </w:t>
      </w:r>
      <w:r>
        <w:br/>
      </w:r>
      <w:r>
        <w:rPr>
          <w:rFonts w:ascii="Times New Roman"/>
          <w:b w:val="false"/>
          <w:i w:val="false"/>
          <w:color w:val="000000"/>
          <w:sz w:val="28"/>
        </w:rPr>
        <w:t xml:space="preserve">
      Кеме құрамы офицерлерінің әскери атақтары бойынша жеңдегі айырым белгілерінің мөлшерлері мыналарды құрайды: </w:t>
      </w:r>
      <w:r>
        <w:br/>
      </w:r>
      <w:r>
        <w:rPr>
          <w:rFonts w:ascii="Times New Roman"/>
          <w:b w:val="false"/>
          <w:i w:val="false"/>
          <w:color w:val="000000"/>
          <w:sz w:val="28"/>
        </w:rPr>
        <w:t xml:space="preserve">
      жоғары офицерлер құрамы жұлдыздарының диаметрі - 50 мм; </w:t>
      </w:r>
      <w:r>
        <w:br/>
      </w:r>
      <w:r>
        <w:rPr>
          <w:rFonts w:ascii="Times New Roman"/>
          <w:b w:val="false"/>
          <w:i w:val="false"/>
          <w:color w:val="000000"/>
          <w:sz w:val="28"/>
        </w:rPr>
        <w:t xml:space="preserve">
      аға және кіші офицерлер құрамы жұлдыздарының диаметрі - 30 мм; </w:t>
      </w:r>
      <w:r>
        <w:br/>
      </w:r>
      <w:r>
        <w:rPr>
          <w:rFonts w:ascii="Times New Roman"/>
          <w:b w:val="false"/>
          <w:i w:val="false"/>
          <w:color w:val="000000"/>
          <w:sz w:val="28"/>
        </w:rPr>
        <w:t xml:space="preserve">
      енді оқаның ені - 30 мм; </w:t>
      </w:r>
      <w:r>
        <w:br/>
      </w:r>
      <w:r>
        <w:rPr>
          <w:rFonts w:ascii="Times New Roman"/>
          <w:b w:val="false"/>
          <w:i w:val="false"/>
          <w:color w:val="000000"/>
          <w:sz w:val="28"/>
        </w:rPr>
        <w:t xml:space="preserve">
      орташа оқаның ені - 13 мм; </w:t>
      </w:r>
      <w:r>
        <w:br/>
      </w:r>
      <w:r>
        <w:rPr>
          <w:rFonts w:ascii="Times New Roman"/>
          <w:b w:val="false"/>
          <w:i w:val="false"/>
          <w:color w:val="000000"/>
          <w:sz w:val="28"/>
        </w:rPr>
        <w:t xml:space="preserve">
      енсіз оқаның ені - 6 мм. </w:t>
      </w:r>
      <w:r>
        <w:br/>
      </w:r>
      <w:r>
        <w:rPr>
          <w:rFonts w:ascii="Times New Roman"/>
          <w:b w:val="false"/>
          <w:i w:val="false"/>
          <w:color w:val="000000"/>
          <w:sz w:val="28"/>
        </w:rPr>
        <w:t xml:space="preserve">
      3. Погондарда орналастырылатын әскери атақтары бойынша айырым белгілері: </w:t>
      </w:r>
      <w:r>
        <w:br/>
      </w:r>
      <w:r>
        <w:rPr>
          <w:rFonts w:ascii="Times New Roman"/>
          <w:b w:val="false"/>
          <w:i w:val="false"/>
          <w:color w:val="000000"/>
          <w:sz w:val="28"/>
        </w:rPr>
        <w:t xml:space="preserve">
      Қазақстан Республикасы Қарулы Күштерінің Жоғарғы Бас қолбасшысында - погонның ортасындағы осьтік сызығы бойына орналастырылған Қазақстан Республикасы Мемлекеттік елтаңбасының бейнесі; </w:t>
      </w:r>
      <w:r>
        <w:br/>
      </w:r>
      <w:r>
        <w:rPr>
          <w:rFonts w:ascii="Times New Roman"/>
          <w:b w:val="false"/>
          <w:i w:val="false"/>
          <w:color w:val="000000"/>
          <w:sz w:val="28"/>
        </w:rPr>
        <w:t xml:space="preserve">
      армия генералында - қызыл түсті көмкермесі бар (авиацияда және Аэроұтқыр әскерлерінде - көгілдір түсті көмкермесі бар) немесе оларсыз погонның осьтік сызығы бойына орналастырылған төрт жұлдыз; </w:t>
      </w:r>
      <w:r>
        <w:br/>
      </w:r>
      <w:r>
        <w:rPr>
          <w:rFonts w:ascii="Times New Roman"/>
          <w:b w:val="false"/>
          <w:i w:val="false"/>
          <w:color w:val="000000"/>
          <w:sz w:val="28"/>
        </w:rPr>
        <w:t xml:space="preserve">
      генерал-полковникте - қызыл түсті көмкермесі бар (авиацияда және Аэроұтқыр әскерлерінде - көгілдір түсті көмкермесі бар) немесе оларсыз погонның осьтік сызығы бойына орналастырылған үш жұлдыз; </w:t>
      </w:r>
      <w:r>
        <w:br/>
      </w:r>
      <w:r>
        <w:rPr>
          <w:rFonts w:ascii="Times New Roman"/>
          <w:b w:val="false"/>
          <w:i w:val="false"/>
          <w:color w:val="000000"/>
          <w:sz w:val="28"/>
        </w:rPr>
        <w:t xml:space="preserve">
      генерал-лейтенантта - қызыл түсті көмкермесі бар (авиацияда және Аэроұтқыр әскерлерінде - көгілдір түсті көмкермесі бар) немесе оларсыз погонның осьтік сызығы бойына орналастырылған екі жұлдыз; </w:t>
      </w:r>
      <w:r>
        <w:br/>
      </w:r>
      <w:r>
        <w:rPr>
          <w:rFonts w:ascii="Times New Roman"/>
          <w:b w:val="false"/>
          <w:i w:val="false"/>
          <w:color w:val="000000"/>
          <w:sz w:val="28"/>
        </w:rPr>
        <w:t xml:space="preserve">
      генерал-майорда - қызыл түсті көмкермесі бар (авиацияда және Аэроұтқыр әскерлерінде - көгілдір түсті көмкермесі бар) немесе оларсыз погонның осьтік сызығы бойына орналастырылған бір жұлдыз; </w:t>
      </w:r>
      <w:r>
        <w:br/>
      </w:r>
      <w:r>
        <w:rPr>
          <w:rFonts w:ascii="Times New Roman"/>
          <w:b w:val="false"/>
          <w:i w:val="false"/>
          <w:color w:val="000000"/>
          <w:sz w:val="28"/>
        </w:rPr>
        <w:t xml:space="preserve">
      адмиралда - жұлдыз ортасындағы қара түсті бесбұрышта орналасқан алтын түстес зәкірлері бар погонның осьтік сызығы бойына орналастырылған сұр немесе қара түсті сәулелерге салынған үш жұлдыз; </w:t>
      </w:r>
      <w:r>
        <w:br/>
      </w:r>
      <w:r>
        <w:rPr>
          <w:rFonts w:ascii="Times New Roman"/>
          <w:b w:val="false"/>
          <w:i w:val="false"/>
          <w:color w:val="000000"/>
          <w:sz w:val="28"/>
        </w:rPr>
        <w:t xml:space="preserve">
      вице-адмиралда - жұлдыз ортасындағы қара түсті бесбұрышта орналасқан алтын түстес зәкірлері бар погонның осьтік сызығы бойына орналастырылған сүр немесе қара түсті сәулелерге салынған екі жұлдыз; </w:t>
      </w:r>
      <w:r>
        <w:br/>
      </w:r>
      <w:r>
        <w:rPr>
          <w:rFonts w:ascii="Times New Roman"/>
          <w:b w:val="false"/>
          <w:i w:val="false"/>
          <w:color w:val="000000"/>
          <w:sz w:val="28"/>
        </w:rPr>
        <w:t xml:space="preserve">
      контр-адмиралда - жұлдыз ортасындағы қара түсті бесбұрышта орналасқан алтын түстес зәкірі бар погонның осьтік сызығы бойына орналастырылған сұр немесе қара түсті сәулелерге салынған бір жұлдыз; </w:t>
      </w:r>
      <w:r>
        <w:br/>
      </w:r>
      <w:r>
        <w:rPr>
          <w:rFonts w:ascii="Times New Roman"/>
          <w:b w:val="false"/>
          <w:i w:val="false"/>
          <w:color w:val="000000"/>
          <w:sz w:val="28"/>
        </w:rPr>
        <w:t xml:space="preserve">
      полковникте (1-дәрежелі капитанда) - олардың төменгі екі жұлдызы погонның осьтік сызығы бойы мен жиегі арасындағы ортада екі жағынан, үшінші жұлдызы - погонның осьтік сызығы бойына бірінші екеуінен жоғары орналастырылған үш жұлдыз; </w:t>
      </w:r>
      <w:r>
        <w:br/>
      </w:r>
      <w:r>
        <w:rPr>
          <w:rFonts w:ascii="Times New Roman"/>
          <w:b w:val="false"/>
          <w:i w:val="false"/>
          <w:color w:val="000000"/>
          <w:sz w:val="28"/>
        </w:rPr>
        <w:t xml:space="preserve">
      подполковникте (2-дәрежелі капитанда) - погонның осьтік сызығы бойы мен жиегі арасындағы ортада екі жағынан орналастырылған екі жұлдыз; </w:t>
      </w:r>
      <w:r>
        <w:br/>
      </w:r>
      <w:r>
        <w:rPr>
          <w:rFonts w:ascii="Times New Roman"/>
          <w:b w:val="false"/>
          <w:i w:val="false"/>
          <w:color w:val="000000"/>
          <w:sz w:val="28"/>
        </w:rPr>
        <w:t xml:space="preserve">
      майорда (3-дәрежелі капитанда) - погонның осьтік сызығы бойынша орналастырылған бір жұлдыз; </w:t>
      </w:r>
      <w:r>
        <w:br/>
      </w:r>
      <w:r>
        <w:rPr>
          <w:rFonts w:ascii="Times New Roman"/>
          <w:b w:val="false"/>
          <w:i w:val="false"/>
          <w:color w:val="000000"/>
          <w:sz w:val="28"/>
        </w:rPr>
        <w:t xml:space="preserve">
      капитанда (капитан-лейтенантта) - олардың төменгі екі жұлдызы погонның осьтік сызығы бойы мен жиегі арасындағы ортада екі жағынан, үшінші және төртінші жұлдызы - погонның осьтік сызығы бойына бірінші екеуінен жоғары орналастырылған төрт жұлдыз; </w:t>
      </w:r>
      <w:r>
        <w:br/>
      </w:r>
      <w:r>
        <w:rPr>
          <w:rFonts w:ascii="Times New Roman"/>
          <w:b w:val="false"/>
          <w:i w:val="false"/>
          <w:color w:val="000000"/>
          <w:sz w:val="28"/>
        </w:rPr>
        <w:t xml:space="preserve">
      аға лейтенантта - олардың төменгі екі жұлдызы погонның осьтік сызығы бойы мен жиегі арасындағы ортада екі жағынан, үшінші жұлдызы - погонның осьтік сызығы бойына бірінші екеуінен жоғары орналастырылған үш жұлдыз; </w:t>
      </w:r>
      <w:r>
        <w:br/>
      </w:r>
      <w:r>
        <w:rPr>
          <w:rFonts w:ascii="Times New Roman"/>
          <w:b w:val="false"/>
          <w:i w:val="false"/>
          <w:color w:val="000000"/>
          <w:sz w:val="28"/>
        </w:rPr>
        <w:t xml:space="preserve">
      лейтенантта - погонның осьтік сызығы бойы мен жиегі арасындағы ортада екі жағынан орналастырылған екі жұлдыз; </w:t>
      </w:r>
      <w:r>
        <w:br/>
      </w:r>
      <w:r>
        <w:rPr>
          <w:rFonts w:ascii="Times New Roman"/>
          <w:b w:val="false"/>
          <w:i w:val="false"/>
          <w:color w:val="000000"/>
          <w:sz w:val="28"/>
        </w:rPr>
        <w:t xml:space="preserve">
      шебер сержантта (шебер старшинада) - бұрыштама түріндегі бір енді көлденең жапсырма, бұрыштаманың ені 45 мм; </w:t>
      </w:r>
      <w:r>
        <w:br/>
      </w:r>
      <w:r>
        <w:rPr>
          <w:rFonts w:ascii="Times New Roman"/>
          <w:b w:val="false"/>
          <w:i w:val="false"/>
          <w:color w:val="000000"/>
          <w:sz w:val="28"/>
        </w:rPr>
        <w:t xml:space="preserve">
      штаб-сержантында (штаб-старшинасында) - бұрыштама түріндегі екі енді көлденең жапсырма, әрбір жапсырманың ені 15 мм, олардың арасындағы қашықтық 2 мм; </w:t>
      </w:r>
      <w:r>
        <w:br/>
      </w:r>
      <w:r>
        <w:rPr>
          <w:rFonts w:ascii="Times New Roman"/>
          <w:b w:val="false"/>
          <w:i w:val="false"/>
          <w:color w:val="000000"/>
          <w:sz w:val="28"/>
        </w:rPr>
        <w:t xml:space="preserve">
      бірінші сыныпты сержантта (бірінші сыныпты старшинада) - бұрыштама түріндегі бір енді және үш енсіз көлденең жапсырма, енді жапсырманың ені 15 мм, енсіз жапсырманың ені 7 мм, олардың арасындағы қашықтық 2 мм; </w:t>
      </w:r>
      <w:r>
        <w:br/>
      </w:r>
      <w:r>
        <w:rPr>
          <w:rFonts w:ascii="Times New Roman"/>
          <w:b w:val="false"/>
          <w:i w:val="false"/>
          <w:color w:val="000000"/>
          <w:sz w:val="28"/>
        </w:rPr>
        <w:t xml:space="preserve">
      екінші сыныпты сержантта (екінші сыныпты старшинада) - бұрыштама түріндегі бір енді және екі енсіз көлденең жапсырма, енді жапсырманың ені 15 мм, енсіз жапсырманың ені 7 мм, олардың арасындағы қашықтық 2 мм; </w:t>
      </w:r>
      <w:r>
        <w:br/>
      </w:r>
      <w:r>
        <w:rPr>
          <w:rFonts w:ascii="Times New Roman"/>
          <w:b w:val="false"/>
          <w:i w:val="false"/>
          <w:color w:val="000000"/>
          <w:sz w:val="28"/>
        </w:rPr>
        <w:t xml:space="preserve">
      үшінші сыныпты сержантта (үшінші сыныпты старшинада) - бұрыштама түріндегі бір енді және бір енсіз көлденең жапсырма, енді жапсырманың ені 15 мм, енсіз жапсырманың ені 7 мм, олардың арасындағы қашықтық 2 мм; </w:t>
      </w:r>
      <w:r>
        <w:br/>
      </w:r>
      <w:r>
        <w:rPr>
          <w:rFonts w:ascii="Times New Roman"/>
          <w:b w:val="false"/>
          <w:i w:val="false"/>
          <w:color w:val="000000"/>
          <w:sz w:val="28"/>
        </w:rPr>
        <w:t xml:space="preserve">
      аға сержантта (бас старшинада) - бұрыштама түріндегі бір енді көлденең жапсырма, жапсырманың ені 15 мм; </w:t>
      </w:r>
      <w:r>
        <w:br/>
      </w:r>
      <w:r>
        <w:rPr>
          <w:rFonts w:ascii="Times New Roman"/>
          <w:b w:val="false"/>
          <w:i w:val="false"/>
          <w:color w:val="000000"/>
          <w:sz w:val="28"/>
        </w:rPr>
        <w:t xml:space="preserve">
      сержантта (бірінші сатылы старшинада) - бұрыштама түріндегі үш енсіз көлденең жапсырма, жапсырманың ені 7 мм, олардың арасындағы қашықтық 2 мм; </w:t>
      </w:r>
      <w:r>
        <w:br/>
      </w:r>
      <w:r>
        <w:rPr>
          <w:rFonts w:ascii="Times New Roman"/>
          <w:b w:val="false"/>
          <w:i w:val="false"/>
          <w:color w:val="000000"/>
          <w:sz w:val="28"/>
        </w:rPr>
        <w:t xml:space="preserve">
      кіші сержантта (екінші сатылы старшинада) - бұрыштама түріндегі екі көлденең жапсырма, жапсырманың ені 7 мм, олардың арасындағы қашықтық 2 мм; </w:t>
      </w:r>
      <w:r>
        <w:br/>
      </w:r>
      <w:r>
        <w:rPr>
          <w:rFonts w:ascii="Times New Roman"/>
          <w:b w:val="false"/>
          <w:i w:val="false"/>
          <w:color w:val="000000"/>
          <w:sz w:val="28"/>
        </w:rPr>
        <w:t xml:space="preserve">
      ефрейторда (аға матроста) - бұрыштама түріндегі бір енсіз көлденең жапсырма, жапсырманың ені 7 мм. </w:t>
      </w:r>
      <w:r>
        <w:br/>
      </w:r>
      <w:r>
        <w:rPr>
          <w:rFonts w:ascii="Times New Roman"/>
          <w:b w:val="false"/>
          <w:i w:val="false"/>
          <w:color w:val="000000"/>
          <w:sz w:val="28"/>
        </w:rPr>
        <w:t xml:space="preserve">
      Қатардағы жауынгерлердің (матростардың) погондарына әскери атақтары бойынша айырым белгілері тағылмайды. </w:t>
      </w:r>
      <w:r>
        <w:br/>
      </w:r>
      <w:r>
        <w:rPr>
          <w:rFonts w:ascii="Times New Roman"/>
          <w:b w:val="false"/>
          <w:i w:val="false"/>
          <w:color w:val="000000"/>
          <w:sz w:val="28"/>
        </w:rPr>
        <w:t xml:space="preserve">
      4. Кеме құрамы офицерлерінің әскери атақтары бойынша жеңдегі айырым белгілері: </w:t>
      </w:r>
      <w:r>
        <w:br/>
      </w:r>
      <w:r>
        <w:rPr>
          <w:rFonts w:ascii="Times New Roman"/>
          <w:b w:val="false"/>
          <w:i w:val="false"/>
          <w:color w:val="000000"/>
          <w:sz w:val="28"/>
        </w:rPr>
        <w:t xml:space="preserve">
      адмиралда - жұлдыз және оқалар (бір енді және одан жоғары үш орташа); </w:t>
      </w:r>
      <w:r>
        <w:br/>
      </w:r>
      <w:r>
        <w:rPr>
          <w:rFonts w:ascii="Times New Roman"/>
          <w:b w:val="false"/>
          <w:i w:val="false"/>
          <w:color w:val="000000"/>
          <w:sz w:val="28"/>
        </w:rPr>
        <w:t xml:space="preserve">
      вице-адмиралда - жұлдыз және оқалар (бір енді және одан жоғары екі орташа); </w:t>
      </w:r>
      <w:r>
        <w:br/>
      </w:r>
      <w:r>
        <w:rPr>
          <w:rFonts w:ascii="Times New Roman"/>
          <w:b w:val="false"/>
          <w:i w:val="false"/>
          <w:color w:val="000000"/>
          <w:sz w:val="28"/>
        </w:rPr>
        <w:t xml:space="preserve">
      контр-адмиралда - жұлдыз және оқалар (бір енді және одан жоғары бір орташа). </w:t>
      </w:r>
      <w:r>
        <w:br/>
      </w:r>
      <w:r>
        <w:rPr>
          <w:rFonts w:ascii="Times New Roman"/>
          <w:b w:val="false"/>
          <w:i w:val="false"/>
          <w:color w:val="000000"/>
          <w:sz w:val="28"/>
        </w:rPr>
        <w:t xml:space="preserve">
      бірінші дәрежелі капитанда - жұлдыз және оқа (бір енді); </w:t>
      </w:r>
      <w:r>
        <w:br/>
      </w:r>
      <w:r>
        <w:rPr>
          <w:rFonts w:ascii="Times New Roman"/>
          <w:b w:val="false"/>
          <w:i w:val="false"/>
          <w:color w:val="000000"/>
          <w:sz w:val="28"/>
        </w:rPr>
        <w:t xml:space="preserve">
      екінші дәрежелі капитанда - жұлдыз және оқалар (төрт орташа); </w:t>
      </w:r>
      <w:r>
        <w:br/>
      </w:r>
      <w:r>
        <w:rPr>
          <w:rFonts w:ascii="Times New Roman"/>
          <w:b w:val="false"/>
          <w:i w:val="false"/>
          <w:color w:val="000000"/>
          <w:sz w:val="28"/>
        </w:rPr>
        <w:t xml:space="preserve">
      үшінші дәрежелі капитанда - жұлдыз және оқалар (үш орташа); </w:t>
      </w:r>
      <w:r>
        <w:br/>
      </w:r>
      <w:r>
        <w:rPr>
          <w:rFonts w:ascii="Times New Roman"/>
          <w:b w:val="false"/>
          <w:i w:val="false"/>
          <w:color w:val="000000"/>
          <w:sz w:val="28"/>
        </w:rPr>
        <w:t xml:space="preserve">
      капитан-лейтенантта - жұлдыз және оқалар (екі орташа және одан бір енсіз); </w:t>
      </w:r>
      <w:r>
        <w:br/>
      </w:r>
      <w:r>
        <w:rPr>
          <w:rFonts w:ascii="Times New Roman"/>
          <w:b w:val="false"/>
          <w:i w:val="false"/>
          <w:color w:val="000000"/>
          <w:sz w:val="28"/>
        </w:rPr>
        <w:t xml:space="preserve">
      аға лейтенантта - жұлдыз және оқалар (екі орташа); </w:t>
      </w:r>
      <w:r>
        <w:br/>
      </w:r>
      <w:r>
        <w:rPr>
          <w:rFonts w:ascii="Times New Roman"/>
          <w:b w:val="false"/>
          <w:i w:val="false"/>
          <w:color w:val="000000"/>
          <w:sz w:val="28"/>
        </w:rPr>
        <w:t xml:space="preserve">
      лейтенантта - жұлдыз және оқалар (бір орташа және одан жоғары бір енсіз). </w:t>
      </w:r>
      <w:r>
        <w:br/>
      </w:r>
      <w:r>
        <w:rPr>
          <w:rFonts w:ascii="Times New Roman"/>
          <w:b w:val="false"/>
          <w:i w:val="false"/>
          <w:color w:val="000000"/>
          <w:sz w:val="28"/>
        </w:rPr>
        <w:t xml:space="preserve">
      Оқалардан жоғары ортада орналасатын жұлдыз адмирал, вице-адмирал және контр-адмирал үшін - жұлдыз ортасында алтын түстес зәкірдің бейнесі бар контурлы; қалған офицерлер үшін - тұтас. </w:t>
      </w:r>
      <w:r>
        <w:br/>
      </w:r>
      <w:r>
        <w:rPr>
          <w:rFonts w:ascii="Times New Roman"/>
          <w:b w:val="false"/>
          <w:i w:val="false"/>
          <w:color w:val="000000"/>
          <w:sz w:val="28"/>
        </w:rPr>
        <w:t xml:space="preserve">
      5. Әскерлердің түрлеріне және тектеріне, нақты әскери құралымдарға және олардың функционалдық тағайындалуы бойынша арнайы қызметтерге тиістілігі бойынша, орта және жоғары әскери оқу орындары курсанттарының курстары бойынша айырым белгілері (жеңдегі белгілері) өз арасында геометриялық кескіндер қисынымен, орналастырылған кескіндердің, мәтіндік жазулардың мазмұнымен және түстік үйлесімділігімен ерекшеленетін стандартталған тігін-мата шеврондары болып табылады және әскери қызметшілердің (оқу курстары (сыныптары) бойынша курсанттардың) әр түрлі әскери ведомстволарға және Қазақстан Республикасы Қарулы Күштерінің әскер тектеріне, басшылық құрылымдарына және түрлеріне тиістілігін айқындауға арналады. Жеңдегі белгі негізінің түсі әскери киім матасының түсіне сәйкес келеді. </w:t>
      </w:r>
      <w:r>
        <w:br/>
      </w:r>
      <w:r>
        <w:rPr>
          <w:rFonts w:ascii="Times New Roman"/>
          <w:b w:val="false"/>
          <w:i w:val="false"/>
          <w:color w:val="000000"/>
          <w:sz w:val="28"/>
        </w:rPr>
        <w:t xml:space="preserve">
      6. Айырым белгілері мен ведомстволық ерекшелік белгілерінің елеулі белгілері мынадай түстердің үйлесімі болып табылады: </w:t>
      </w:r>
      <w:r>
        <w:br/>
      </w:r>
      <w:r>
        <w:rPr>
          <w:rFonts w:ascii="Times New Roman"/>
          <w:b w:val="false"/>
          <w:i w:val="false"/>
          <w:color w:val="000000"/>
          <w:sz w:val="28"/>
        </w:rPr>
        <w:t xml:space="preserve">
      1) Қазақстан Республикасының Қарулы Күштері, басқа да әскерлері мен әскери құралымдары әскери қызметшілерінің фуражкаларындағы жиектер мен көмкермелердің, пилоткаларындағы көмкермелердің, тельняшкаларындағы жолақтардың, шалбарларындағы көмкермелер мен лампастардың, мундирлер мен кительдеріндегі көмкермелердің, береттерінің түсі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3"/>
        <w:gridCol w:w="1533"/>
        <w:gridCol w:w="1573"/>
        <w:gridCol w:w="1693"/>
        <w:gridCol w:w="1933"/>
        <w:gridCol w:w="1"/>
        <w:gridCol w:w="1493"/>
        <w:gridCol w:w="1"/>
        <w:gridCol w:w="1693"/>
      </w:tblGrid>
      <w:tr>
        <w:trPr>
          <w:trHeight w:val="375" w:hRule="atLeast"/>
        </w:trPr>
        <w:tc>
          <w:tcPr>
            <w:tcW w:w="2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w:t>
            </w:r>
            <w:r>
              <w:br/>
            </w:r>
            <w:r>
              <w:rPr>
                <w:rFonts w:ascii="Times New Roman"/>
                <w:b w:val="false"/>
                <w:i w:val="false"/>
                <w:color w:val="000000"/>
                <w:sz w:val="20"/>
              </w:rPr>
              <w:t xml:space="preserve">
қызметші- </w:t>
            </w:r>
            <w:r>
              <w:br/>
            </w:r>
            <w:r>
              <w:rPr>
                <w:rFonts w:ascii="Times New Roman"/>
                <w:b w:val="false"/>
                <w:i w:val="false"/>
                <w:color w:val="000000"/>
                <w:sz w:val="20"/>
              </w:rPr>
              <w:t xml:space="preserve">
лердің </w:t>
            </w:r>
            <w:r>
              <w:br/>
            </w:r>
            <w:r>
              <w:rPr>
                <w:rFonts w:ascii="Times New Roman"/>
                <w:b w:val="false"/>
                <w:i w:val="false"/>
                <w:color w:val="000000"/>
                <w:sz w:val="20"/>
              </w:rPr>
              <w:t xml:space="preserve">
санаты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Фуражка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Пилот- </w:t>
            </w:r>
            <w:r>
              <w:br/>
            </w:r>
            <w:r>
              <w:rPr>
                <w:rFonts w:ascii="Times New Roman"/>
                <w:b w:val="false"/>
                <w:i w:val="false"/>
                <w:color w:val="000000"/>
                <w:sz w:val="20"/>
              </w:rPr>
              <w:t xml:space="preserve">
калар- </w:t>
            </w:r>
            <w:r>
              <w:br/>
            </w:r>
            <w:r>
              <w:rPr>
                <w:rFonts w:ascii="Times New Roman"/>
                <w:b w:val="false"/>
                <w:i w:val="false"/>
                <w:color w:val="000000"/>
                <w:sz w:val="20"/>
              </w:rPr>
              <w:t xml:space="preserve">
дағы </w:t>
            </w:r>
            <w:r>
              <w:br/>
            </w:r>
            <w:r>
              <w:rPr>
                <w:rFonts w:ascii="Times New Roman"/>
                <w:b w:val="false"/>
                <w:i w:val="false"/>
                <w:color w:val="000000"/>
                <w:sz w:val="20"/>
              </w:rPr>
              <w:t xml:space="preserve">
көмкер- </w:t>
            </w:r>
            <w:r>
              <w:br/>
            </w:r>
            <w:r>
              <w:rPr>
                <w:rFonts w:ascii="Times New Roman"/>
                <w:b w:val="false"/>
                <w:i w:val="false"/>
                <w:color w:val="000000"/>
                <w:sz w:val="20"/>
              </w:rPr>
              <w:t xml:space="preserve">
менің </w:t>
            </w:r>
            <w:r>
              <w:br/>
            </w:r>
            <w:r>
              <w:rPr>
                <w:rFonts w:ascii="Times New Roman"/>
                <w:b w:val="false"/>
                <w:i w:val="false"/>
                <w:color w:val="000000"/>
                <w:sz w:val="20"/>
              </w:rPr>
              <w:t xml:space="preserve">
түсі </w:t>
            </w:r>
          </w:p>
        </w:tc>
        <w:tc>
          <w:tcPr>
            <w:tcW w:w="1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Береттер- </w:t>
            </w:r>
            <w:r>
              <w:br/>
            </w:r>
            <w:r>
              <w:rPr>
                <w:rFonts w:ascii="Times New Roman"/>
                <w:b w:val="false"/>
                <w:i w:val="false"/>
                <w:color w:val="000000"/>
                <w:sz w:val="20"/>
              </w:rPr>
              <w:t xml:space="preserve">
дің түсі </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Мундир- </w:t>
            </w:r>
            <w:r>
              <w:br/>
            </w:r>
            <w:r>
              <w:rPr>
                <w:rFonts w:ascii="Times New Roman"/>
                <w:b w:val="false"/>
                <w:i w:val="false"/>
                <w:color w:val="000000"/>
                <w:sz w:val="20"/>
              </w:rPr>
              <w:t xml:space="preserve">
лердегі, </w:t>
            </w:r>
            <w:r>
              <w:br/>
            </w:r>
            <w:r>
              <w:rPr>
                <w:rFonts w:ascii="Times New Roman"/>
                <w:b w:val="false"/>
                <w:i w:val="false"/>
                <w:color w:val="000000"/>
                <w:sz w:val="20"/>
              </w:rPr>
              <w:t xml:space="preserve">
(китель- </w:t>
            </w:r>
            <w:r>
              <w:br/>
            </w:r>
            <w:r>
              <w:rPr>
                <w:rFonts w:ascii="Times New Roman"/>
                <w:b w:val="false"/>
                <w:i w:val="false"/>
                <w:color w:val="000000"/>
                <w:sz w:val="20"/>
              </w:rPr>
              <w:t xml:space="preserve">
дердегі) </w:t>
            </w:r>
            <w:r>
              <w:br/>
            </w:r>
            <w:r>
              <w:rPr>
                <w:rFonts w:ascii="Times New Roman"/>
                <w:b w:val="false"/>
                <w:i w:val="false"/>
                <w:color w:val="000000"/>
                <w:sz w:val="20"/>
              </w:rPr>
              <w:t xml:space="preserve">
көмкер- </w:t>
            </w:r>
            <w:r>
              <w:br/>
            </w:r>
            <w:r>
              <w:rPr>
                <w:rFonts w:ascii="Times New Roman"/>
                <w:b w:val="false"/>
                <w:i w:val="false"/>
                <w:color w:val="000000"/>
                <w:sz w:val="20"/>
              </w:rPr>
              <w:t xml:space="preserve">
мелердің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шалбар- </w:t>
            </w:r>
            <w:r>
              <w:br/>
            </w:r>
            <w:r>
              <w:rPr>
                <w:rFonts w:ascii="Times New Roman"/>
                <w:b w:val="false"/>
                <w:i w:val="false"/>
                <w:color w:val="000000"/>
                <w:sz w:val="20"/>
              </w:rPr>
              <w:t xml:space="preserve">
лардағы </w:t>
            </w:r>
            <w:r>
              <w:br/>
            </w:r>
            <w:r>
              <w:rPr>
                <w:rFonts w:ascii="Times New Roman"/>
                <w:b w:val="false"/>
                <w:i w:val="false"/>
                <w:color w:val="000000"/>
                <w:sz w:val="20"/>
              </w:rPr>
              <w:t xml:space="preserve">
лампас-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түсі </w:t>
            </w:r>
            <w:r>
              <w:br/>
            </w:r>
            <w:r>
              <w:rPr>
                <w:rFonts w:ascii="Times New Roman"/>
                <w:b w:val="false"/>
                <w:i w:val="false"/>
                <w:color w:val="000000"/>
                <w:sz w:val="20"/>
              </w:rPr>
              <w:t xml:space="preserve">
(тиісті- </w:t>
            </w:r>
            <w:r>
              <w:br/>
            </w:r>
            <w:r>
              <w:rPr>
                <w:rFonts w:ascii="Times New Roman"/>
                <w:b w:val="false"/>
                <w:i w:val="false"/>
                <w:color w:val="000000"/>
                <w:sz w:val="20"/>
              </w:rPr>
              <w:t xml:space="preserve">
лігіне </w:t>
            </w:r>
            <w:r>
              <w:br/>
            </w:r>
            <w:r>
              <w:rPr>
                <w:rFonts w:ascii="Times New Roman"/>
                <w:b w:val="false"/>
                <w:i w:val="false"/>
                <w:color w:val="000000"/>
                <w:sz w:val="20"/>
              </w:rPr>
              <w:t xml:space="preserve">
қарай) </w:t>
            </w:r>
          </w:p>
        </w:tc>
        <w:tc>
          <w:tcPr>
            <w:tcW w:w="1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Тель- </w:t>
            </w:r>
            <w:r>
              <w:br/>
            </w:r>
            <w:r>
              <w:rPr>
                <w:rFonts w:ascii="Times New Roman"/>
                <w:b w:val="false"/>
                <w:i w:val="false"/>
                <w:color w:val="000000"/>
                <w:sz w:val="20"/>
              </w:rPr>
              <w:t xml:space="preserve">
няшка- </w:t>
            </w:r>
            <w:r>
              <w:br/>
            </w:r>
            <w:r>
              <w:rPr>
                <w:rFonts w:ascii="Times New Roman"/>
                <w:b w:val="false"/>
                <w:i w:val="false"/>
                <w:color w:val="000000"/>
                <w:sz w:val="20"/>
              </w:rPr>
              <w:t xml:space="preserve">
лардағы </w:t>
            </w:r>
            <w:r>
              <w:br/>
            </w:r>
            <w:r>
              <w:rPr>
                <w:rFonts w:ascii="Times New Roman"/>
                <w:b w:val="false"/>
                <w:i w:val="false"/>
                <w:color w:val="000000"/>
                <w:sz w:val="20"/>
              </w:rPr>
              <w:t xml:space="preserve">
жолақ- </w:t>
            </w:r>
            <w:r>
              <w:br/>
            </w:r>
            <w:r>
              <w:rPr>
                <w:rFonts w:ascii="Times New Roman"/>
                <w:b w:val="false"/>
                <w:i w:val="false"/>
                <w:color w:val="000000"/>
                <w:sz w:val="20"/>
              </w:rPr>
              <w:t xml:space="preserve">
тардың </w:t>
            </w:r>
            <w:r>
              <w:br/>
            </w:r>
            <w:r>
              <w:rPr>
                <w:rFonts w:ascii="Times New Roman"/>
                <w:b w:val="false"/>
                <w:i w:val="false"/>
                <w:color w:val="000000"/>
                <w:sz w:val="20"/>
              </w:rPr>
              <w:t xml:space="preserve">
түсі </w:t>
            </w:r>
            <w:r>
              <w:br/>
            </w:r>
            <w:r>
              <w:rPr>
                <w:rFonts w:ascii="Times New Roman"/>
                <w:b w:val="false"/>
                <w:i w:val="false"/>
                <w:color w:val="000000"/>
                <w:sz w:val="20"/>
              </w:rPr>
              <w:t xml:space="preserve">
(тиіс- </w:t>
            </w:r>
            <w:r>
              <w:br/>
            </w:r>
            <w:r>
              <w:rPr>
                <w:rFonts w:ascii="Times New Roman"/>
                <w:b w:val="false"/>
                <w:i w:val="false"/>
                <w:color w:val="000000"/>
                <w:sz w:val="20"/>
              </w:rPr>
              <w:t xml:space="preserve">
тілігі- </w:t>
            </w:r>
            <w:r>
              <w:br/>
            </w:r>
            <w:r>
              <w:rPr>
                <w:rFonts w:ascii="Times New Roman"/>
                <w:b w:val="false"/>
                <w:i w:val="false"/>
                <w:color w:val="000000"/>
                <w:sz w:val="20"/>
              </w:rPr>
              <w:t xml:space="preserve">
не </w:t>
            </w:r>
            <w:r>
              <w:br/>
            </w:r>
            <w:r>
              <w:rPr>
                <w:rFonts w:ascii="Times New Roman"/>
                <w:b w:val="false"/>
                <w:i w:val="false"/>
                <w:color w:val="000000"/>
                <w:sz w:val="20"/>
              </w:rPr>
              <w:t xml:space="preserve">
қарай) </w:t>
            </w:r>
          </w:p>
        </w:tc>
      </w:tr>
      <w:tr>
        <w:trPr>
          <w:trHeight w:val="375" w:hRule="atLeast"/>
        </w:trPr>
        <w:tc>
          <w:tcPr>
            <w:tcW w:w="0" w:type="auto"/>
            <w:vMerge/>
            <w:tcBorders>
              <w:top w:val="nil"/>
              <w:left w:val="single" w:color="cfcfcf" w:sz="5"/>
              <w:bottom w:val="single" w:color="cfcfcf" w:sz="5"/>
              <w:right w:val="single" w:color="cfcfcf" w:sz="5"/>
            </w:tcBorders>
          </w:tcP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жиек- </w:t>
            </w:r>
            <w:r>
              <w:br/>
            </w:r>
            <w:r>
              <w:rPr>
                <w:rFonts w:ascii="Times New Roman"/>
                <w:b w:val="false"/>
                <w:i w:val="false"/>
                <w:color w:val="000000"/>
                <w:sz w:val="20"/>
              </w:rPr>
              <w:t xml:space="preserve">
тің </w:t>
            </w:r>
            <w:r>
              <w:br/>
            </w:r>
            <w:r>
              <w:rPr>
                <w:rFonts w:ascii="Times New Roman"/>
                <w:b w:val="false"/>
                <w:i w:val="false"/>
                <w:color w:val="000000"/>
                <w:sz w:val="20"/>
              </w:rPr>
              <w:t xml:space="preserve">
түсі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көмкер- </w:t>
            </w:r>
            <w:r>
              <w:br/>
            </w:r>
            <w:r>
              <w:rPr>
                <w:rFonts w:ascii="Times New Roman"/>
                <w:b w:val="false"/>
                <w:i w:val="false"/>
                <w:color w:val="000000"/>
                <w:sz w:val="20"/>
              </w:rPr>
              <w:t xml:space="preserve">
менің </w:t>
            </w:r>
            <w:r>
              <w:br/>
            </w:r>
            <w:r>
              <w:rPr>
                <w:rFonts w:ascii="Times New Roman"/>
                <w:b w:val="false"/>
                <w:i w:val="false"/>
                <w:color w:val="000000"/>
                <w:sz w:val="20"/>
              </w:rPr>
              <w:t xml:space="preserve">
түсі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Қарулы Күштерінің Жоғарғы Бас қолбасшысы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Бас </w:t>
            </w:r>
            <w:r>
              <w:br/>
            </w:r>
            <w:r>
              <w:rPr>
                <w:rFonts w:ascii="Times New Roman"/>
                <w:b w:val="false"/>
                <w:i w:val="false"/>
                <w:color w:val="000000"/>
                <w:sz w:val="20"/>
              </w:rPr>
              <w:t xml:space="preserve">
қолбасшы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Құрлық әскерлері, Ракета әскерлері мен артиллериясы, Әскери прокуратура, Қазақстан Республикасы Ішкі істер министрлігінің әскери-тергеу органдары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w:t>
            </w:r>
            <w:r>
              <w:br/>
            </w:r>
            <w:r>
              <w:rPr>
                <w:rFonts w:ascii="Times New Roman"/>
                <w:b w:val="false"/>
                <w:i w:val="false"/>
                <w:color w:val="000000"/>
                <w:sz w:val="20"/>
              </w:rPr>
              <w:t xml:space="preserve">
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Әскери полициясы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w:t>
            </w:r>
            <w:r>
              <w:br/>
            </w:r>
            <w:r>
              <w:rPr>
                <w:rFonts w:ascii="Times New Roman"/>
                <w:b w:val="false"/>
                <w:i w:val="false"/>
                <w:color w:val="000000"/>
                <w:sz w:val="20"/>
              </w:rPr>
              <w:t xml:space="preserve">
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Қарулы Күштерінің Әуе қорғанысы күштері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 </w:t>
            </w:r>
            <w:r>
              <w:br/>
            </w:r>
            <w:r>
              <w:rPr>
                <w:rFonts w:ascii="Times New Roman"/>
                <w:b w:val="false"/>
                <w:i w:val="false"/>
                <w:color w:val="000000"/>
                <w:sz w:val="20"/>
              </w:rPr>
              <w:t xml:space="preserve">
дір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қорғаныш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w:t>
            </w:r>
            <w:r>
              <w:br/>
            </w:r>
            <w:r>
              <w:rPr>
                <w:rFonts w:ascii="Times New Roman"/>
                <w:b w:val="false"/>
                <w:i w:val="false"/>
                <w:color w:val="000000"/>
                <w:sz w:val="20"/>
              </w:rPr>
              <w:t xml:space="preserve">
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 </w:t>
            </w:r>
            <w:r>
              <w:br/>
            </w:r>
            <w:r>
              <w:rPr>
                <w:rFonts w:ascii="Times New Roman"/>
                <w:b w:val="false"/>
                <w:i w:val="false"/>
                <w:color w:val="000000"/>
                <w:sz w:val="20"/>
              </w:rPr>
              <w:t xml:space="preserve">
дір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орта және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әскери оқу </w:t>
            </w:r>
            <w:r>
              <w:br/>
            </w:r>
            <w:r>
              <w:rPr>
                <w:rFonts w:ascii="Times New Roman"/>
                <w:b w:val="false"/>
                <w:i w:val="false"/>
                <w:color w:val="000000"/>
                <w:sz w:val="20"/>
              </w:rPr>
              <w:t xml:space="preserve">
орындарының </w:t>
            </w:r>
            <w:r>
              <w:br/>
            </w:r>
            <w:r>
              <w:rPr>
                <w:rFonts w:ascii="Times New Roman"/>
                <w:b w:val="false"/>
                <w:i w:val="false"/>
                <w:color w:val="000000"/>
                <w:sz w:val="20"/>
              </w:rPr>
              <w:t xml:space="preserve">
курсанттары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 </w:t>
            </w:r>
            <w:r>
              <w:br/>
            </w:r>
            <w:r>
              <w:rPr>
                <w:rFonts w:ascii="Times New Roman"/>
                <w:b w:val="false"/>
                <w:i w:val="false"/>
                <w:color w:val="000000"/>
                <w:sz w:val="20"/>
              </w:rPr>
              <w:t xml:space="preserve">
дір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Аэроұтқыр әскерлері, арнайы мақсаттағы бөлімдер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 </w:t>
            </w:r>
            <w:r>
              <w:br/>
            </w:r>
            <w:r>
              <w:rPr>
                <w:rFonts w:ascii="Times New Roman"/>
                <w:b w:val="false"/>
                <w:i w:val="false"/>
                <w:color w:val="000000"/>
                <w:sz w:val="20"/>
              </w:rPr>
              <w:t xml:space="preserve">
дір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 </w:t>
            </w:r>
            <w:r>
              <w:br/>
            </w:r>
            <w:r>
              <w:rPr>
                <w:rFonts w:ascii="Times New Roman"/>
                <w:b w:val="false"/>
                <w:i w:val="false"/>
                <w:color w:val="000000"/>
                <w:sz w:val="20"/>
              </w:rPr>
              <w:t xml:space="preserve">
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w:t>
            </w:r>
            <w:r>
              <w:br/>
            </w:r>
            <w:r>
              <w:rPr>
                <w:rFonts w:ascii="Times New Roman"/>
                <w:b w:val="false"/>
                <w:i w:val="false"/>
                <w:color w:val="000000"/>
                <w:sz w:val="20"/>
              </w:rPr>
              <w:t xml:space="preserve">
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 </w:t>
            </w:r>
            <w:r>
              <w:br/>
            </w:r>
            <w:r>
              <w:rPr>
                <w:rFonts w:ascii="Times New Roman"/>
                <w:b w:val="false"/>
                <w:i w:val="false"/>
                <w:color w:val="000000"/>
                <w:sz w:val="20"/>
              </w:rPr>
              <w:t xml:space="preserve">
дір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 </w:t>
            </w:r>
            <w:r>
              <w:br/>
            </w:r>
            <w:r>
              <w:rPr>
                <w:rFonts w:ascii="Times New Roman"/>
                <w:b w:val="false"/>
                <w:i w:val="false"/>
                <w:color w:val="000000"/>
                <w:sz w:val="20"/>
              </w:rPr>
              <w:t xml:space="preserve">
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 </w:t>
            </w:r>
            <w:r>
              <w:br/>
            </w:r>
            <w:r>
              <w:rPr>
                <w:rFonts w:ascii="Times New Roman"/>
                <w:b w:val="false"/>
                <w:i w:val="false"/>
                <w:color w:val="000000"/>
                <w:sz w:val="20"/>
              </w:rPr>
              <w:t xml:space="preserve">
дір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Кадет корпусы, "Жас ұлан" республикалық мектебі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Кадет </w:t>
            </w:r>
            <w:r>
              <w:br/>
            </w:r>
            <w:r>
              <w:rPr>
                <w:rFonts w:ascii="Times New Roman"/>
                <w:b w:val="false"/>
                <w:i w:val="false"/>
                <w:color w:val="000000"/>
                <w:sz w:val="20"/>
              </w:rPr>
              <w:t xml:space="preserve">
корпусының </w:t>
            </w:r>
            <w:r>
              <w:br/>
            </w:r>
            <w:r>
              <w:rPr>
                <w:rFonts w:ascii="Times New Roman"/>
                <w:b w:val="false"/>
                <w:i w:val="false"/>
                <w:color w:val="000000"/>
                <w:sz w:val="20"/>
              </w:rPr>
              <w:t xml:space="preserve">
және </w:t>
            </w:r>
            <w:r>
              <w:br/>
            </w:r>
            <w:r>
              <w:rPr>
                <w:rFonts w:ascii="Times New Roman"/>
                <w:b w:val="false"/>
                <w:i w:val="false"/>
                <w:color w:val="000000"/>
                <w:sz w:val="20"/>
              </w:rPr>
              <w:t xml:space="preserve">
"Жас ұлан"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лық </w:t>
            </w:r>
            <w:r>
              <w:br/>
            </w:r>
            <w:r>
              <w:rPr>
                <w:rFonts w:ascii="Times New Roman"/>
                <w:b w:val="false"/>
                <w:i w:val="false"/>
                <w:color w:val="000000"/>
                <w:sz w:val="20"/>
              </w:rPr>
              <w:t xml:space="preserve">
мектебінің </w:t>
            </w:r>
            <w:r>
              <w:br/>
            </w:r>
            <w:r>
              <w:rPr>
                <w:rFonts w:ascii="Times New Roman"/>
                <w:b w:val="false"/>
                <w:i w:val="false"/>
                <w:color w:val="000000"/>
                <w:sz w:val="20"/>
              </w:rPr>
              <w:t xml:space="preserve">
тәрбиелену- </w:t>
            </w:r>
            <w:r>
              <w:br/>
            </w:r>
            <w:r>
              <w:rPr>
                <w:rFonts w:ascii="Times New Roman"/>
                <w:b w:val="false"/>
                <w:i w:val="false"/>
                <w:color w:val="000000"/>
                <w:sz w:val="20"/>
              </w:rPr>
              <w:t xml:space="preserve">
шілері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Әскери-теңіз күштері, жағалау қорғанысы бөлімдері, Қазақстан Республикасы Ұлттық қауіпсіздік комитеті Шекара қызметінің теңіздік бөлімдері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w:t>
            </w:r>
            <w:r>
              <w:br/>
            </w:r>
            <w:r>
              <w:rPr>
                <w:rFonts w:ascii="Times New Roman"/>
                <w:b w:val="false"/>
                <w:i w:val="false"/>
                <w:color w:val="000000"/>
                <w:sz w:val="20"/>
              </w:rPr>
              <w:t xml:space="preserve">
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старшиналар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матростар,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старшиналар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матростар, </w:t>
            </w:r>
            <w:r>
              <w:br/>
            </w:r>
            <w:r>
              <w:rPr>
                <w:rFonts w:ascii="Times New Roman"/>
                <w:b w:val="false"/>
                <w:i w:val="false"/>
                <w:color w:val="000000"/>
                <w:sz w:val="20"/>
              </w:rPr>
              <w:t xml:space="preserve">
орта және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әскери оқу </w:t>
            </w:r>
            <w:r>
              <w:br/>
            </w:r>
            <w:r>
              <w:rPr>
                <w:rFonts w:ascii="Times New Roman"/>
                <w:b w:val="false"/>
                <w:i w:val="false"/>
                <w:color w:val="000000"/>
                <w:sz w:val="20"/>
              </w:rPr>
              <w:t xml:space="preserve">
орындарының </w:t>
            </w:r>
            <w:r>
              <w:br/>
            </w:r>
            <w:r>
              <w:rPr>
                <w:rFonts w:ascii="Times New Roman"/>
                <w:b w:val="false"/>
                <w:i w:val="false"/>
                <w:color w:val="000000"/>
                <w:sz w:val="20"/>
              </w:rPr>
              <w:t xml:space="preserve">
курсанттары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министрлігінің Ішкі әскерлер комитеті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w:t>
            </w:r>
            <w:r>
              <w:br/>
            </w:r>
            <w:r>
              <w:rPr>
                <w:rFonts w:ascii="Times New Roman"/>
                <w:b w:val="false"/>
                <w:i w:val="false"/>
                <w:color w:val="000000"/>
                <w:sz w:val="20"/>
              </w:rPr>
              <w:t xml:space="preserve">
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орта және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әскери оқу </w:t>
            </w:r>
            <w:r>
              <w:br/>
            </w:r>
            <w:r>
              <w:rPr>
                <w:rFonts w:ascii="Times New Roman"/>
                <w:b w:val="false"/>
                <w:i w:val="false"/>
                <w:color w:val="000000"/>
                <w:sz w:val="20"/>
              </w:rPr>
              <w:t xml:space="preserve">
орындарының </w:t>
            </w:r>
            <w:r>
              <w:br/>
            </w:r>
            <w:r>
              <w:rPr>
                <w:rFonts w:ascii="Times New Roman"/>
                <w:b w:val="false"/>
                <w:i w:val="false"/>
                <w:color w:val="000000"/>
                <w:sz w:val="20"/>
              </w:rPr>
              <w:t xml:space="preserve">
курсанттары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 Қазақстан Республикасы Президентінің Күзет қызметі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w:t>
            </w:r>
            <w:r>
              <w:br/>
            </w:r>
            <w:r>
              <w:rPr>
                <w:rFonts w:ascii="Times New Roman"/>
                <w:b w:val="false"/>
                <w:i w:val="false"/>
                <w:color w:val="000000"/>
                <w:sz w:val="20"/>
              </w:rPr>
              <w:t xml:space="preserve">
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көк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орта және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әскери оқу </w:t>
            </w:r>
            <w:r>
              <w:br/>
            </w:r>
            <w:r>
              <w:rPr>
                <w:rFonts w:ascii="Times New Roman"/>
                <w:b w:val="false"/>
                <w:i w:val="false"/>
                <w:color w:val="000000"/>
                <w:sz w:val="20"/>
              </w:rPr>
              <w:t xml:space="preserve">
орындарының </w:t>
            </w:r>
            <w:r>
              <w:br/>
            </w:r>
            <w:r>
              <w:rPr>
                <w:rFonts w:ascii="Times New Roman"/>
                <w:b w:val="false"/>
                <w:i w:val="false"/>
                <w:color w:val="000000"/>
                <w:sz w:val="20"/>
              </w:rPr>
              <w:t xml:space="preserve">
курсанттары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Республикалық ұланы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w:t>
            </w:r>
            <w:r>
              <w:br/>
            </w:r>
            <w:r>
              <w:rPr>
                <w:rFonts w:ascii="Times New Roman"/>
                <w:b w:val="false"/>
                <w:i w:val="false"/>
                <w:color w:val="000000"/>
                <w:sz w:val="20"/>
              </w:rPr>
              <w:t xml:space="preserve">
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көгіл- </w:t>
            </w:r>
            <w:r>
              <w:br/>
            </w:r>
            <w:r>
              <w:rPr>
                <w:rFonts w:ascii="Times New Roman"/>
                <w:b w:val="false"/>
                <w:i w:val="false"/>
                <w:color w:val="000000"/>
                <w:sz w:val="20"/>
              </w:rPr>
              <w:t xml:space="preserve">
дір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көгіл- </w:t>
            </w:r>
            <w:r>
              <w:br/>
            </w:r>
            <w:r>
              <w:rPr>
                <w:rFonts w:ascii="Times New Roman"/>
                <w:b w:val="false"/>
                <w:i w:val="false"/>
                <w:color w:val="000000"/>
                <w:sz w:val="20"/>
              </w:rPr>
              <w:t xml:space="preserve">
дір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көгілдір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көгілдір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көгіл- </w:t>
            </w:r>
            <w:r>
              <w:br/>
            </w:r>
            <w:r>
              <w:rPr>
                <w:rFonts w:ascii="Times New Roman"/>
                <w:b w:val="false"/>
                <w:i w:val="false"/>
                <w:color w:val="000000"/>
                <w:sz w:val="20"/>
              </w:rPr>
              <w:t xml:space="preserve">
дір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көгілдір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көгіл- </w:t>
            </w:r>
            <w:r>
              <w:br/>
            </w:r>
            <w:r>
              <w:rPr>
                <w:rFonts w:ascii="Times New Roman"/>
                <w:b w:val="false"/>
                <w:i w:val="false"/>
                <w:color w:val="000000"/>
                <w:sz w:val="20"/>
              </w:rPr>
              <w:t xml:space="preserve">
дір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көгіл- </w:t>
            </w:r>
            <w:r>
              <w:br/>
            </w:r>
            <w:r>
              <w:rPr>
                <w:rFonts w:ascii="Times New Roman"/>
                <w:b w:val="false"/>
                <w:i w:val="false"/>
                <w:color w:val="000000"/>
                <w:sz w:val="20"/>
              </w:rPr>
              <w:t xml:space="preserve">
дір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көгілдір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көгілдір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комитетінің Шекара қызметі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жасыл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w:t>
            </w:r>
            <w:r>
              <w:br/>
            </w:r>
            <w:r>
              <w:rPr>
                <w:rFonts w:ascii="Times New Roman"/>
                <w:b w:val="false"/>
                <w:i w:val="false"/>
                <w:color w:val="000000"/>
                <w:sz w:val="20"/>
              </w:rPr>
              <w:t xml:space="preserve">
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көк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орта және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әскери оқу </w:t>
            </w:r>
            <w:r>
              <w:br/>
            </w:r>
            <w:r>
              <w:rPr>
                <w:rFonts w:ascii="Times New Roman"/>
                <w:b w:val="false"/>
                <w:i w:val="false"/>
                <w:color w:val="000000"/>
                <w:sz w:val="20"/>
              </w:rPr>
              <w:t xml:space="preserve">
орындарының </w:t>
            </w:r>
            <w:r>
              <w:br/>
            </w:r>
            <w:r>
              <w:rPr>
                <w:rFonts w:ascii="Times New Roman"/>
                <w:b w:val="false"/>
                <w:i w:val="false"/>
                <w:color w:val="000000"/>
                <w:sz w:val="20"/>
              </w:rPr>
              <w:t xml:space="preserve">
курсанттары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көк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Төтенше жағдайлар министрлігі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құрамы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Қызғылт сары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Қызғылт сары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 </w:t>
            </w:r>
            <w:r>
              <w:br/>
            </w:r>
            <w:r>
              <w:rPr>
                <w:rFonts w:ascii="Times New Roman"/>
                <w:b w:val="false"/>
                <w:i w:val="false"/>
                <w:color w:val="000000"/>
                <w:sz w:val="20"/>
              </w:rPr>
              <w:t xml:space="preserve">
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офицерлер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Қызғылт сары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Қызғылт сары </w:t>
            </w:r>
          </w:p>
        </w:tc>
      </w:tr>
      <w:tr>
        <w:trPr>
          <w:trHeight w:val="30" w:hRule="atLeast"/>
        </w:trPr>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сержанттар </w:t>
            </w:r>
            <w:r>
              <w:br/>
            </w:r>
            <w:r>
              <w:rPr>
                <w:rFonts w:ascii="Times New Roman"/>
                <w:b w:val="false"/>
                <w:i w:val="false"/>
                <w:color w:val="000000"/>
                <w:sz w:val="20"/>
              </w:rPr>
              <w:t xml:space="preserve">
мен </w:t>
            </w:r>
            <w:r>
              <w:br/>
            </w:r>
            <w:r>
              <w:rPr>
                <w:rFonts w:ascii="Times New Roman"/>
                <w:b w:val="false"/>
                <w:i w:val="false"/>
                <w:color w:val="000000"/>
                <w:sz w:val="20"/>
              </w:rPr>
              <w:t xml:space="preserve">
сарбаздар, </w:t>
            </w:r>
            <w:r>
              <w:br/>
            </w:r>
            <w:r>
              <w:rPr>
                <w:rFonts w:ascii="Times New Roman"/>
                <w:b w:val="false"/>
                <w:i w:val="false"/>
                <w:color w:val="000000"/>
                <w:sz w:val="20"/>
              </w:rPr>
              <w:t xml:space="preserve">
орта және </w:t>
            </w:r>
            <w:r>
              <w:br/>
            </w:r>
            <w:r>
              <w:rPr>
                <w:rFonts w:ascii="Times New Roman"/>
                <w:b w:val="false"/>
                <w:i w:val="false"/>
                <w:color w:val="000000"/>
                <w:sz w:val="20"/>
              </w:rPr>
              <w:t xml:space="preserve">
жоғары </w:t>
            </w:r>
            <w:r>
              <w:br/>
            </w:r>
            <w:r>
              <w:rPr>
                <w:rFonts w:ascii="Times New Roman"/>
                <w:b w:val="false"/>
                <w:i w:val="false"/>
                <w:color w:val="000000"/>
                <w:sz w:val="20"/>
              </w:rPr>
              <w:t xml:space="preserve">
әскери оқу </w:t>
            </w:r>
            <w:r>
              <w:br/>
            </w:r>
            <w:r>
              <w:rPr>
                <w:rFonts w:ascii="Times New Roman"/>
                <w:b w:val="false"/>
                <w:i w:val="false"/>
                <w:color w:val="000000"/>
                <w:sz w:val="20"/>
              </w:rPr>
              <w:t xml:space="preserve">
орындарының </w:t>
            </w:r>
            <w:r>
              <w:br/>
            </w:r>
            <w:r>
              <w:rPr>
                <w:rFonts w:ascii="Times New Roman"/>
                <w:b w:val="false"/>
                <w:i w:val="false"/>
                <w:color w:val="000000"/>
                <w:sz w:val="20"/>
              </w:rPr>
              <w:t xml:space="preserve">
курсанттары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Қызғылт сары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Қызғылт сары </w:t>
            </w:r>
          </w:p>
        </w:tc>
      </w:tr>
    </w:tbl>
    <w:p>
      <w:pPr>
        <w:spacing w:after="0"/>
        <w:ind w:left="0"/>
        <w:jc w:val="both"/>
      </w:pPr>
      <w:r>
        <w:rPr>
          <w:rFonts w:ascii="Times New Roman"/>
          <w:b w:val="false"/>
          <w:i w:val="false"/>
          <w:color w:val="000000"/>
          <w:sz w:val="28"/>
        </w:rPr>
        <w:t xml:space="preserve">      2) Қазақстан Республикасының Қарулы Күштері, басқа да </w:t>
      </w:r>
      <w:r>
        <w:br/>
      </w:r>
      <w:r>
        <w:rPr>
          <w:rFonts w:ascii="Times New Roman"/>
          <w:b w:val="false"/>
          <w:i w:val="false"/>
          <w:color w:val="000000"/>
          <w:sz w:val="28"/>
        </w:rPr>
        <w:t xml:space="preserve">
әскерлері мен әскери құралымдары әскери қызметшілерінің </w:t>
      </w:r>
      <w:r>
        <w:br/>
      </w:r>
      <w:r>
        <w:rPr>
          <w:rFonts w:ascii="Times New Roman"/>
          <w:b w:val="false"/>
          <w:i w:val="false"/>
          <w:color w:val="000000"/>
          <w:sz w:val="28"/>
        </w:rPr>
        <w:t xml:space="preserve">
погондарындағы жолақтардың, көмкермелердің, негіздер мен </w:t>
      </w:r>
      <w:r>
        <w:br/>
      </w:r>
      <w:r>
        <w:rPr>
          <w:rFonts w:ascii="Times New Roman"/>
          <w:b w:val="false"/>
          <w:i w:val="false"/>
          <w:color w:val="000000"/>
          <w:sz w:val="28"/>
        </w:rPr>
        <w:t xml:space="preserve">
жапсармалардың түсі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3"/>
        <w:gridCol w:w="1"/>
        <w:gridCol w:w="2053"/>
        <w:gridCol w:w="2093"/>
        <w:gridCol w:w="2073"/>
        <w:gridCol w:w="21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Әскери қызметшілердің санаты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Погондар (шағын погондар)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негіздің түсі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көмкерме- </w:t>
            </w:r>
            <w:r>
              <w:br/>
            </w:r>
            <w:r>
              <w:rPr>
                <w:rFonts w:ascii="Times New Roman"/>
                <w:b w:val="false"/>
                <w:i w:val="false"/>
                <w:color w:val="000000"/>
                <w:sz w:val="20"/>
              </w:rPr>
              <w:t xml:space="preserve">
нің түсі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жолақтар- </w:t>
            </w:r>
            <w:r>
              <w:br/>
            </w:r>
            <w:r>
              <w:rPr>
                <w:rFonts w:ascii="Times New Roman"/>
                <w:b w:val="false"/>
                <w:i w:val="false"/>
                <w:color w:val="000000"/>
                <w:sz w:val="20"/>
              </w:rPr>
              <w:t xml:space="preserve">
дың түсі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жапсарма- </w:t>
            </w:r>
            <w:r>
              <w:br/>
            </w:r>
            <w:r>
              <w:rPr>
                <w:rFonts w:ascii="Times New Roman"/>
                <w:b w:val="false"/>
                <w:i w:val="false"/>
                <w:color w:val="000000"/>
                <w:sz w:val="20"/>
              </w:rPr>
              <w:t xml:space="preserve">
лардың </w:t>
            </w:r>
            <w:r>
              <w:br/>
            </w:r>
            <w:r>
              <w:rPr>
                <w:rFonts w:ascii="Times New Roman"/>
                <w:b w:val="false"/>
                <w:i w:val="false"/>
                <w:color w:val="000000"/>
                <w:sz w:val="20"/>
              </w:rPr>
              <w:t xml:space="preserve">
түсі </w:t>
            </w:r>
            <w:r>
              <w:br/>
            </w:r>
            <w:r>
              <w:rPr>
                <w:rFonts w:ascii="Times New Roman"/>
                <w:b w:val="false"/>
                <w:i w:val="false"/>
                <w:color w:val="000000"/>
                <w:sz w:val="20"/>
              </w:rPr>
              <w:t xml:space="preserve">
(тиістілі- </w:t>
            </w:r>
            <w:r>
              <w:br/>
            </w:r>
            <w:r>
              <w:rPr>
                <w:rFonts w:ascii="Times New Roman"/>
                <w:b w:val="false"/>
                <w:i w:val="false"/>
                <w:color w:val="000000"/>
                <w:sz w:val="20"/>
              </w:rPr>
              <w:t xml:space="preserve">
гіне </w:t>
            </w:r>
            <w:r>
              <w:br/>
            </w:r>
            <w:r>
              <w:rPr>
                <w:rFonts w:ascii="Times New Roman"/>
                <w:b w:val="false"/>
                <w:i w:val="false"/>
                <w:color w:val="000000"/>
                <w:sz w:val="20"/>
              </w:rPr>
              <w:t xml:space="preserve">
қарай)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Мундир мен пальтоға жапсыра тігілетін бір киер парадтық погондар*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Жоғарғы Бас қолбасшысы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Бас қолбасшы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r>
              <w:br/>
            </w:r>
            <w:r>
              <w:rPr>
                <w:rFonts w:ascii="Times New Roman"/>
                <w:b w:val="false"/>
                <w:i w:val="false"/>
                <w:color w:val="000000"/>
                <w:sz w:val="20"/>
              </w:rPr>
              <w:t xml:space="preserve">
түсті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Құрлық әскерлері, Ракета әскерлері мен артиллериясы, Әскери прокуратура, Қазақстан Республикасы Ішкі істер министрлігінің әскери-тергеу органдары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r>
              <w:br/>
            </w:r>
            <w:r>
              <w:rPr>
                <w:rFonts w:ascii="Times New Roman"/>
                <w:b w:val="false"/>
                <w:i w:val="false"/>
                <w:color w:val="000000"/>
                <w:sz w:val="20"/>
              </w:rPr>
              <w:t xml:space="preserve">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Әскери полициясы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Әуе қорғанысы күштері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Аэроұтқыр әскерлері, арнайы мақсаттағы бөлімдер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Кадет корпусы, "Жас ұлан" республикалық мектебі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"Кадет корпусының </w:t>
            </w:r>
            <w:r>
              <w:br/>
            </w:r>
            <w:r>
              <w:rPr>
                <w:rFonts w:ascii="Times New Roman"/>
                <w:b w:val="false"/>
                <w:i w:val="false"/>
                <w:color w:val="000000"/>
                <w:sz w:val="20"/>
              </w:rPr>
              <w:t xml:space="preserve">
тәрбиеленушілері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ұлан"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мектебінің </w:t>
            </w:r>
            <w:r>
              <w:br/>
            </w:r>
            <w:r>
              <w:rPr>
                <w:rFonts w:ascii="Times New Roman"/>
                <w:b w:val="false"/>
                <w:i w:val="false"/>
                <w:color w:val="000000"/>
                <w:sz w:val="20"/>
              </w:rPr>
              <w:t xml:space="preserve">
тәрбиеленушілері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Әскери-теніз күштері, жағалау қорғанысы бөлімдері, Қазақстан Республикасы Ұлттық қауіпсіздік комитеті Шекара қызметінің теңіз бөлімдері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старшиналар мен </w:t>
            </w:r>
            <w:r>
              <w:br/>
            </w:r>
            <w:r>
              <w:rPr>
                <w:rFonts w:ascii="Times New Roman"/>
                <w:b w:val="false"/>
                <w:i w:val="false"/>
                <w:color w:val="000000"/>
                <w:sz w:val="20"/>
              </w:rPr>
              <w:t xml:space="preserve">
матростар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старшиналар мен </w:t>
            </w:r>
            <w:r>
              <w:br/>
            </w:r>
            <w:r>
              <w:rPr>
                <w:rFonts w:ascii="Times New Roman"/>
                <w:b w:val="false"/>
                <w:i w:val="false"/>
                <w:color w:val="000000"/>
                <w:sz w:val="20"/>
              </w:rPr>
              <w:t xml:space="preserve">
матростар,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министрлігінің Ішкі әскерлер комитеті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Қазақстан Республикасы Президентінің Күзет қызметі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r>
              <w:br/>
            </w:r>
            <w:r>
              <w:rPr>
                <w:rFonts w:ascii="Times New Roman"/>
                <w:b w:val="false"/>
                <w:i w:val="false"/>
                <w:color w:val="000000"/>
                <w:sz w:val="20"/>
              </w:rPr>
              <w:t xml:space="preserve">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Республикалық ұланы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w:t>
            </w:r>
            <w:r>
              <w:br/>
            </w:r>
            <w:r>
              <w:rPr>
                <w:rFonts w:ascii="Times New Roman"/>
                <w:b w:val="false"/>
                <w:i w:val="false"/>
                <w:color w:val="000000"/>
                <w:sz w:val="20"/>
              </w:rPr>
              <w:t xml:space="preserve">
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комитетінің Шекара қызметі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r>
              <w:br/>
            </w:r>
            <w:r>
              <w:rPr>
                <w:rFonts w:ascii="Times New Roman"/>
                <w:b w:val="false"/>
                <w:i w:val="false"/>
                <w:color w:val="000000"/>
                <w:sz w:val="20"/>
              </w:rPr>
              <w:t xml:space="preserve">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w:t>
            </w:r>
            <w:r>
              <w:br/>
            </w:r>
            <w:r>
              <w:rPr>
                <w:rFonts w:ascii="Times New Roman"/>
                <w:b w:val="false"/>
                <w:i w:val="false"/>
                <w:color w:val="000000"/>
                <w:sz w:val="20"/>
              </w:rPr>
              <w:t xml:space="preserve">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Төтенше жағдайлар министрлігі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Жейдеге алмалы-салмалы бір киер парадтық погондар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Жоғарғы Бас қолбасшысы </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Бас </w:t>
            </w:r>
            <w:r>
              <w:br/>
            </w:r>
            <w:r>
              <w:rPr>
                <w:rFonts w:ascii="Times New Roman"/>
                <w:b w:val="false"/>
                <w:i w:val="false"/>
                <w:color w:val="000000"/>
                <w:sz w:val="20"/>
              </w:rPr>
              <w:t xml:space="preserve">
қолбасшы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Құрлық әскерлері, Ракета әскерлері мен артиллериясы, Әскери прокуратура, Қазақстан Республикасы Ішкі істер министрлігінің әскери-тергеу органдары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w:t>
            </w:r>
            <w:r>
              <w:br/>
            </w:r>
            <w:r>
              <w:rPr>
                <w:rFonts w:ascii="Times New Roman"/>
                <w:b w:val="false"/>
                <w:i w:val="false"/>
                <w:color w:val="000000"/>
                <w:sz w:val="20"/>
              </w:rPr>
              <w:t xml:space="preserve">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Қарулы Күштерінің Әскери полициясы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Әуе қорғанысы күштері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Қарулы Күштерінің Аэроұтқыр әскерлері арнайы мақсаттағы бөлімдер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Кадет корпусы, "Жас ұлан" республикалық мектебі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Кадет корпусының тәрбиеленушілері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ұлан" </w:t>
            </w:r>
            <w:r>
              <w:br/>
            </w:r>
            <w:r>
              <w:rPr>
                <w:rFonts w:ascii="Times New Roman"/>
                <w:b w:val="false"/>
                <w:i w:val="false"/>
                <w:color w:val="000000"/>
                <w:sz w:val="20"/>
              </w:rPr>
              <w:t xml:space="preserve">
республикалық </w:t>
            </w:r>
            <w:r>
              <w:br/>
            </w:r>
            <w:r>
              <w:rPr>
                <w:rFonts w:ascii="Times New Roman"/>
                <w:b w:val="false"/>
                <w:i w:val="false"/>
                <w:color w:val="000000"/>
                <w:sz w:val="20"/>
              </w:rPr>
              <w:t xml:space="preserve">
мектебінің </w:t>
            </w:r>
            <w:r>
              <w:br/>
            </w:r>
            <w:r>
              <w:rPr>
                <w:rFonts w:ascii="Times New Roman"/>
                <w:b w:val="false"/>
                <w:i w:val="false"/>
                <w:color w:val="000000"/>
                <w:sz w:val="20"/>
              </w:rPr>
              <w:t xml:space="preserve">
тәрбиеленушілері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Әскери-теңіз күштері, жағалау қорғанысы бөлімдері, Қазақстан Республикасы Ұлттық қауіпсіздік комитеті Шекара қызметінің теңіз бөлімдері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старшиналар мен </w:t>
            </w:r>
            <w:r>
              <w:br/>
            </w:r>
            <w:r>
              <w:rPr>
                <w:rFonts w:ascii="Times New Roman"/>
                <w:b w:val="false"/>
                <w:i w:val="false"/>
                <w:color w:val="000000"/>
                <w:sz w:val="20"/>
              </w:rPr>
              <w:t xml:space="preserve">
матростар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старшиналар мен </w:t>
            </w:r>
            <w:r>
              <w:br/>
            </w:r>
            <w:r>
              <w:rPr>
                <w:rFonts w:ascii="Times New Roman"/>
                <w:b w:val="false"/>
                <w:i w:val="false"/>
                <w:color w:val="000000"/>
                <w:sz w:val="20"/>
              </w:rPr>
              <w:t xml:space="preserve">
матростар,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министрлігінің Ішкі әскерлер комитеті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r>
              <w:br/>
            </w:r>
            <w:r>
              <w:rPr>
                <w:rFonts w:ascii="Times New Roman"/>
                <w:b w:val="false"/>
                <w:i w:val="false"/>
                <w:color w:val="000000"/>
                <w:sz w:val="20"/>
              </w:rPr>
              <w:t xml:space="preserve">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r>
              <w:br/>
            </w:r>
            <w:r>
              <w:rPr>
                <w:rFonts w:ascii="Times New Roman"/>
                <w:b w:val="false"/>
                <w:i w:val="false"/>
                <w:color w:val="000000"/>
                <w:sz w:val="20"/>
              </w:rPr>
              <w:t xml:space="preserve">
түсті  </w:t>
            </w:r>
          </w:p>
        </w:tc>
      </w:tr>
      <w:tr>
        <w:trPr>
          <w:trHeight w:val="72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Қазақстан Республикасы Президентінің Күзет қызметі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w:t>
            </w:r>
            <w:r>
              <w:br/>
            </w:r>
            <w:r>
              <w:rPr>
                <w:rFonts w:ascii="Times New Roman"/>
                <w:b w:val="false"/>
                <w:i w:val="false"/>
                <w:color w:val="000000"/>
                <w:sz w:val="20"/>
              </w:rPr>
              <w:t xml:space="preserve">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Республикалық ұланы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комитетінің Шекара қызметі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Төтенше жағдайлар министрлігі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Кительге және пальтоға жапсыра тігілетін күнделікті, </w:t>
            </w:r>
            <w:r>
              <w:br/>
            </w:r>
            <w:r>
              <w:rPr>
                <w:rFonts w:ascii="Times New Roman"/>
                <w:b w:val="false"/>
                <w:i w:val="false"/>
                <w:color w:val="000000"/>
                <w:sz w:val="20"/>
              </w:rPr>
              <w:t xml:space="preserve">
күртеше мен жейдеге алмалы-салмалы погондар**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Жоғарғы Бас қолбасшысы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Жоғарғы Бас </w:t>
            </w:r>
            <w:r>
              <w:br/>
            </w:r>
            <w:r>
              <w:rPr>
                <w:rFonts w:ascii="Times New Roman"/>
                <w:b w:val="false"/>
                <w:i w:val="false"/>
                <w:color w:val="000000"/>
                <w:sz w:val="20"/>
              </w:rPr>
              <w:t xml:space="preserve">
қолбасшы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Құрлық әскерлері, Ракета әскерлері мен артиллериясы, Әскери прокуратура, Қазақстан Республикасы Ішкі істер министрлігінің әскери-тергеу органдары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Әскери полициясы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Әуе қорғанысы күштері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w:t>
            </w:r>
            <w:r>
              <w:br/>
            </w:r>
            <w:r>
              <w:rPr>
                <w:rFonts w:ascii="Times New Roman"/>
                <w:b w:val="false"/>
                <w:i w:val="false"/>
                <w:color w:val="000000"/>
                <w:sz w:val="20"/>
              </w:rPr>
              <w:t xml:space="preserve">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Қарулы Күштерінің Аэроұтқыр әскерлері, арнайы мақсаттағы бөлімдер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Кадет корпусы, "Жас ұлан" республикалық мектебі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Кадет корпусының </w:t>
            </w:r>
            <w:r>
              <w:br/>
            </w:r>
            <w:r>
              <w:rPr>
                <w:rFonts w:ascii="Times New Roman"/>
                <w:b w:val="false"/>
                <w:i w:val="false"/>
                <w:color w:val="000000"/>
                <w:sz w:val="20"/>
              </w:rPr>
              <w:t xml:space="preserve">
тәрбиеленушілері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 ұлан" республикалық мектебінің тәрбиеленушілері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Әскери-теңіз күштері, жағалау қорғанысы бөлімдері, Қазақстан Республикасы Ұлттық қауіпсіздік комитеті Шекара қызметінің теңіз бөлімдері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r>
              <w:br/>
            </w:r>
            <w:r>
              <w:rPr>
                <w:rFonts w:ascii="Times New Roman"/>
                <w:b w:val="false"/>
                <w:i w:val="false"/>
                <w:color w:val="000000"/>
                <w:sz w:val="20"/>
              </w:rPr>
              <w:t xml:space="preserve">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старшиналар мен </w:t>
            </w:r>
            <w:r>
              <w:br/>
            </w:r>
            <w:r>
              <w:rPr>
                <w:rFonts w:ascii="Times New Roman"/>
                <w:b w:val="false"/>
                <w:i w:val="false"/>
                <w:color w:val="000000"/>
                <w:sz w:val="20"/>
              </w:rPr>
              <w:t xml:space="preserve">
матростар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Сары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старшиналар мен </w:t>
            </w:r>
            <w:r>
              <w:br/>
            </w:r>
            <w:r>
              <w:rPr>
                <w:rFonts w:ascii="Times New Roman"/>
                <w:b w:val="false"/>
                <w:i w:val="false"/>
                <w:color w:val="000000"/>
                <w:sz w:val="20"/>
              </w:rPr>
              <w:t xml:space="preserve">
матростар,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p>
        </w:tc>
      </w:tr>
      <w:tr>
        <w:trPr>
          <w:trHeight w:val="7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Ішкі істер министрлігінің Ішкі әскерлер комитеті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Теңбіл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қауіпсіздік комитеті, Қазақстан Республикасы Президентінің Күзет қызметі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әскери </w:t>
            </w:r>
            <w:r>
              <w:br/>
            </w:r>
            <w:r>
              <w:rPr>
                <w:rFonts w:ascii="Times New Roman"/>
                <w:b w:val="false"/>
                <w:i w:val="false"/>
                <w:color w:val="000000"/>
                <w:sz w:val="20"/>
              </w:rPr>
              <w:t xml:space="preserve">
оқу орындарының </w:t>
            </w:r>
            <w:r>
              <w:br/>
            </w:r>
            <w:r>
              <w:rPr>
                <w:rFonts w:ascii="Times New Roman"/>
                <w:b w:val="false"/>
                <w:i w:val="false"/>
                <w:color w:val="000000"/>
                <w:sz w:val="20"/>
              </w:rPr>
              <w:t xml:space="preserve">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көк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Республикалық ұланы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және </w:t>
            </w:r>
            <w:r>
              <w:br/>
            </w:r>
            <w:r>
              <w:rPr>
                <w:rFonts w:ascii="Times New Roman"/>
                <w:b w:val="false"/>
                <w:i w:val="false"/>
                <w:color w:val="000000"/>
                <w:sz w:val="20"/>
              </w:rPr>
              <w:t xml:space="preserve">
шақыру бойынша </w:t>
            </w:r>
            <w:r>
              <w:br/>
            </w:r>
            <w:r>
              <w:rPr>
                <w:rFonts w:ascii="Times New Roman"/>
                <w:b w:val="false"/>
                <w:i w:val="false"/>
                <w:color w:val="000000"/>
                <w:sz w:val="20"/>
              </w:rPr>
              <w:t xml:space="preserve">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сержанттар </w:t>
            </w:r>
            <w:r>
              <w:br/>
            </w:r>
            <w:r>
              <w:rPr>
                <w:rFonts w:ascii="Times New Roman"/>
                <w:b w:val="false"/>
                <w:i w:val="false"/>
                <w:color w:val="000000"/>
                <w:sz w:val="20"/>
              </w:rPr>
              <w:t xml:space="preserve">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w:t>
            </w:r>
            <w:r>
              <w:br/>
            </w:r>
            <w:r>
              <w:rPr>
                <w:rFonts w:ascii="Times New Roman"/>
                <w:b w:val="false"/>
                <w:i w:val="false"/>
                <w:color w:val="000000"/>
                <w:sz w:val="20"/>
              </w:rPr>
              <w:t xml:space="preserve">
қоңыр </w:t>
            </w:r>
            <w:r>
              <w:br/>
            </w:r>
            <w:r>
              <w:rPr>
                <w:rFonts w:ascii="Times New Roman"/>
                <w:b w:val="false"/>
                <w:i w:val="false"/>
                <w:color w:val="000000"/>
                <w:sz w:val="20"/>
              </w:rPr>
              <w:t xml:space="preserve">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көгілдір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қауіпсіздік комитетінің Шекара қызметі </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w:t>
            </w:r>
            <w:r>
              <w:br/>
            </w:r>
            <w:r>
              <w:rPr>
                <w:rFonts w:ascii="Times New Roman"/>
                <w:b w:val="false"/>
                <w:i w:val="false"/>
                <w:color w:val="000000"/>
                <w:sz w:val="20"/>
              </w:rPr>
              <w:t xml:space="preserve">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w:t>
            </w:r>
            <w:r>
              <w:br/>
            </w:r>
            <w:r>
              <w:rPr>
                <w:rFonts w:ascii="Times New Roman"/>
                <w:b w:val="false"/>
                <w:i w:val="false"/>
                <w:color w:val="000000"/>
                <w:sz w:val="20"/>
              </w:rPr>
              <w:t xml:space="preserve">
сержанттар мен </w:t>
            </w:r>
            <w:r>
              <w:br/>
            </w:r>
            <w:r>
              <w:rPr>
                <w:rFonts w:ascii="Times New Roman"/>
                <w:b w:val="false"/>
                <w:i w:val="false"/>
                <w:color w:val="000000"/>
                <w:sz w:val="20"/>
              </w:rPr>
              <w:t xml:space="preserve">
сарбаздар, орта </w:t>
            </w:r>
            <w:r>
              <w:br/>
            </w:r>
            <w:r>
              <w:rPr>
                <w:rFonts w:ascii="Times New Roman"/>
                <w:b w:val="false"/>
                <w:i w:val="false"/>
                <w:color w:val="000000"/>
                <w:sz w:val="20"/>
              </w:rPr>
              <w:t xml:space="preserve">
және жоғары </w:t>
            </w:r>
            <w:r>
              <w:br/>
            </w:r>
            <w:r>
              <w:rPr>
                <w:rFonts w:ascii="Times New Roman"/>
                <w:b w:val="false"/>
                <w:i w:val="false"/>
                <w:color w:val="000000"/>
                <w:sz w:val="20"/>
              </w:rPr>
              <w:t xml:space="preserve">
әскери оқу </w:t>
            </w:r>
            <w:r>
              <w:br/>
            </w:r>
            <w:r>
              <w:rPr>
                <w:rFonts w:ascii="Times New Roman"/>
                <w:b w:val="false"/>
                <w:i w:val="false"/>
                <w:color w:val="000000"/>
                <w:sz w:val="20"/>
              </w:rPr>
              <w:t xml:space="preserve">
орындарының </w:t>
            </w:r>
            <w:r>
              <w:br/>
            </w:r>
            <w:r>
              <w:rPr>
                <w:rFonts w:ascii="Times New Roman"/>
                <w:b w:val="false"/>
                <w:i w:val="false"/>
                <w:color w:val="000000"/>
                <w:sz w:val="20"/>
              </w:rPr>
              <w:t xml:space="preserve">
курсанттары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Ашық жасыл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Төтенше жағдайлар министрлігі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Жоғары офицерлер құрамы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w:t>
            </w:r>
            <w:r>
              <w:br/>
            </w:r>
            <w:r>
              <w:rPr>
                <w:rFonts w:ascii="Times New Roman"/>
                <w:b w:val="false"/>
                <w:i w:val="false"/>
                <w:color w:val="000000"/>
                <w:sz w:val="20"/>
              </w:rPr>
              <w:t xml:space="preserve">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және шақыру бойынша офицерлер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Келісім-шарт бойынша сержанттар мен сарбаздар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w:t>
            </w:r>
            <w:r>
              <w:br/>
            </w:r>
            <w:r>
              <w:rPr>
                <w:rFonts w:ascii="Times New Roman"/>
                <w:b w:val="false"/>
                <w:i w:val="false"/>
                <w:color w:val="000000"/>
                <w:sz w:val="20"/>
              </w:rPr>
              <w:t xml:space="preserve">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Шақыру бойынша сержанттар мен сарбаздар, орта және жоғары әскери оқу орындарының курсанттары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 қоңыр қорғаныш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Қызыл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Алтын түсті </w:t>
            </w:r>
          </w:p>
        </w:tc>
      </w:tr>
    </w:tbl>
    <w:p>
      <w:pPr>
        <w:spacing w:after="0"/>
        <w:ind w:left="0"/>
        <w:jc w:val="both"/>
      </w:pPr>
      <w:r>
        <w:rPr>
          <w:rFonts w:ascii="Times New Roman"/>
          <w:b w:val="false"/>
          <w:i w:val="false"/>
          <w:color w:val="000000"/>
          <w:sz w:val="28"/>
        </w:rPr>
        <w:t xml:space="preserve">      Ескерту: Бүркеніш түсті далалық киім-кешектің погондары </w:t>
      </w:r>
      <w:r>
        <w:br/>
      </w:r>
      <w:r>
        <w:rPr>
          <w:rFonts w:ascii="Times New Roman"/>
          <w:b w:val="false"/>
          <w:i w:val="false"/>
          <w:color w:val="000000"/>
          <w:sz w:val="28"/>
        </w:rPr>
        <w:t xml:space="preserve">
көмкермесіз болады. Далалық киім-кешектің погондарындағы жапсыра </w:t>
      </w:r>
      <w:r>
        <w:br/>
      </w:r>
      <w:r>
        <w:rPr>
          <w:rFonts w:ascii="Times New Roman"/>
          <w:b w:val="false"/>
          <w:i w:val="false"/>
          <w:color w:val="000000"/>
          <w:sz w:val="28"/>
        </w:rPr>
        <w:t xml:space="preserve">
тігілетін жұлдыздар, жұлдызшалар, тігістер, жолақтар қорғаныш </w:t>
      </w:r>
      <w:r>
        <w:br/>
      </w:r>
      <w:r>
        <w:rPr>
          <w:rFonts w:ascii="Times New Roman"/>
          <w:b w:val="false"/>
          <w:i w:val="false"/>
          <w:color w:val="000000"/>
          <w:sz w:val="28"/>
        </w:rPr>
        <w:t xml:space="preserve">
(қара) түсті. </w:t>
      </w:r>
      <w:r>
        <w:br/>
      </w:r>
      <w:r>
        <w:rPr>
          <w:rFonts w:ascii="Times New Roman"/>
          <w:b w:val="false"/>
          <w:i w:val="false"/>
          <w:color w:val="000000"/>
          <w:sz w:val="28"/>
        </w:rPr>
        <w:t xml:space="preserve">
      * Жоғары офицерлер құрамы үшін (Әскери-теңіз күштерінің </w:t>
      </w:r>
      <w:r>
        <w:br/>
      </w:r>
      <w:r>
        <w:rPr>
          <w:rFonts w:ascii="Times New Roman"/>
          <w:b w:val="false"/>
          <w:i w:val="false"/>
          <w:color w:val="000000"/>
          <w:sz w:val="28"/>
        </w:rPr>
        <w:t xml:space="preserve">
жоғары офицерлер құрамынан басқа) ашық сұр түсті бір киер парадтық </w:t>
      </w:r>
      <w:r>
        <w:br/>
      </w:r>
      <w:r>
        <w:rPr>
          <w:rFonts w:ascii="Times New Roman"/>
          <w:b w:val="false"/>
          <w:i w:val="false"/>
          <w:color w:val="000000"/>
          <w:sz w:val="28"/>
        </w:rPr>
        <w:t xml:space="preserve">
мундир киіп жүрген кезде - жапсыра тігілетін погон негізінің түсі - </w:t>
      </w:r>
      <w:r>
        <w:br/>
      </w:r>
      <w:r>
        <w:rPr>
          <w:rFonts w:ascii="Times New Roman"/>
          <w:b w:val="false"/>
          <w:i w:val="false"/>
          <w:color w:val="000000"/>
          <w:sz w:val="28"/>
        </w:rPr>
        <w:t xml:space="preserve">
сұр түсті, көмкерме түсі - қызыл (авиация мен аэроұтқыр </w:t>
      </w:r>
      <w:r>
        <w:br/>
      </w:r>
      <w:r>
        <w:rPr>
          <w:rFonts w:ascii="Times New Roman"/>
          <w:b w:val="false"/>
          <w:i w:val="false"/>
          <w:color w:val="000000"/>
          <w:sz w:val="28"/>
        </w:rPr>
        <w:t xml:space="preserve">
әскерлерінде - көгілдір) түсті. </w:t>
      </w:r>
      <w:r>
        <w:br/>
      </w:r>
      <w:r>
        <w:rPr>
          <w:rFonts w:ascii="Times New Roman"/>
          <w:b w:val="false"/>
          <w:i w:val="false"/>
          <w:color w:val="000000"/>
          <w:sz w:val="28"/>
        </w:rPr>
        <w:t xml:space="preserve">
      ** Әскери-теңіз күштерінің жоғары офицерлер құрамы үшін </w:t>
      </w:r>
      <w:r>
        <w:br/>
      </w:r>
      <w:r>
        <w:rPr>
          <w:rFonts w:ascii="Times New Roman"/>
          <w:b w:val="false"/>
          <w:i w:val="false"/>
          <w:color w:val="000000"/>
          <w:sz w:val="28"/>
        </w:rPr>
        <w:t xml:space="preserve">
сарғыш түсті жейде киіп жүрген кезде - алмалы-салмалы погон </w:t>
      </w:r>
      <w:r>
        <w:br/>
      </w:r>
      <w:r>
        <w:rPr>
          <w:rFonts w:ascii="Times New Roman"/>
          <w:b w:val="false"/>
          <w:i w:val="false"/>
          <w:color w:val="000000"/>
          <w:sz w:val="28"/>
        </w:rPr>
        <w:t xml:space="preserve">
негізінің түсі - сарғыш түсті, көмкерме түсі - қара түсті.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