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4562" w14:textId="20a45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8 сәуірдегі N 537 қаулысына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15 желтоқсандағы N 1249 Қаулысы. Күші жойылды - Қазақстан Республикасы Үкіметінің 2015 жылғы 28 тамыздағы № 676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28.08.2015 </w:t>
      </w:r>
      <w:r>
        <w:rPr>
          <w:rFonts w:ascii="Times New Roman"/>
          <w:b w:val="false"/>
          <w:i w:val="false"/>
          <w:color w:val="ff0000"/>
          <w:sz w:val="28"/>
        </w:rPr>
        <w:t>№ 676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енгiзiледi).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Үкіметі 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"Кедейлік шегін анықтаудың тәртібі туралы" Қазақстан Республикасы Үкіметінің 2000 жылғы 8 сәуірдегі N 537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 (Қазақстан Республикасының ПҮКЖ-ы, 2000 ж., N 18, 198-құжат) мынадай өзгерістер мен толықтыру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2-тармақ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Қазақстан Республикасы Статистика агенттігі, Еңбек және халықты әлеуметтік қорғау, Денсаулық сақтау, Білім және ғылым министрліктері Ең төменгі күнкөріс деңгейінің шамасын есептеу ережесін әзірлесін және бекітсін.";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Кедейлік шегін анықтаудың тәртібінде: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"Кедейліктің шегі" деген сөздерден кейін "ең төменгі күнкөріс деңгейінің шамасына дейін кезең-кезеңмен арттыру қағидатын негізге ала отырып,"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"30" деген сандар "40" деген сандармен ауыстырылсын.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2006 жылғы 1 қаңтардан бастап қолданысқа енгізіледі.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