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b86e5" w14:textId="fab86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резервінен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23 желтоқсандағы N 1276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облысының әкіміне Жітіқара қаласында 2005-2006 жылдардың жылыту маусымын үздіксіз өткізуді қамтамасыз ету үшін 2005 жылға арналған республикалық бюджетте шұғыл шығындарға көзделген Қазақстан Республикасы Үкіметінің резервінен 60000000 (алпыс миллион) теңге бөлінсін.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 бөлінген қаражаттың орынды пайдаланылуын бақылауды қамтамасыз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