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f202" w14:textId="899f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2000 жылғы 24 ақпандағы N 288 қаулысына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29 желтоқсандағы N 1306 Қаулысы. Күші жойылды - Қазақстан Республикасы Үкіметінің 2016 жылғы 28 желтоқсандағы № 887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28.12.2016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887 </w:t>
      </w:r>
      <w:r>
        <w:rPr>
          <w:rFonts w:ascii="Times New Roman"/>
          <w:b w:val="false"/>
          <w:i w:val="false"/>
          <w:color w:val="ff0000"/>
          <w:sz w:val="28"/>
        </w:rPr>
        <w:t>қаулысымен.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 xml:space="preserve">ҚАУЛЫ </w:t>
      </w:r>
      <w:r>
        <w:rPr>
          <w:rFonts w:ascii="Times New Roman"/>
          <w:b/>
          <w:i w:val="false"/>
          <w:color w:val="000000"/>
          <w:sz w:val="28"/>
        </w:rPr>
        <w:t xml:space="preserve">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"Республикалық бюджеттен қаржыландырылатын мемлекеттік мекемелерге қызмет көрсетуге арналған арнайы көлік құралдарын пайдалануды реттеу туралы" Қазақстан Республикасы Үкіметінің 2000 жылғы 24 ақпандағы N 288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толықтырулар енгізілсін: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көрсетілген қаулымен бекітілген Қазақстан Республикасы мемлекеттік органдарына қызмет көрсетуге арналған арнайы көлік құралдарының тиесілілік табелінде: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 Көлік және коммуникация министрлігі" деген бөлім мынадай мазмұндағы жолдармен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"Технологиялық Автомобиль жолдарында Көлік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жол-құрылыс, жөндеу инфрақұрылымын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және пайдалану дамыту комитетінің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жұмыстарының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орындалуын бақылауды басқармалары: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жүзеге асыру Ақмола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Ақтөбе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Шығыс Қазақстан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Батыс Қазақстан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Қарағанды 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Қызылорда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Қостанай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Маңғыстау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Солтүстік Қазақстан 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Оңтүстік Қазақстан 2.";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2) көрсетілген қаулымен бекітілген Қазақстан Республикасының орталық атқарушы органдарына ведомстволық бағыныстағы мемлекеттік мекемелерге қызмет көрсетуге арналған арнайы көлік құралдарының тиесілілік табелінде: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мынадай мазмұндағы "Қазақстан Республикасы Көлік және коммуникация министрлігі" деген бөліммен толықтырылсын: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"Арнайы Автомобиль жолдарын Көлік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салу, жөндеу және инфрақұрылымын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ұстау кезіндегі дамыту комитетіне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жұмыстар мен ведомстволық бағыныстағы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материалдардың мемлекеттік мекемелер: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сапасына сараптама Ақмолажолзертханасы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жүргізу Ақтөбежолзертханасы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Алматыжолзертханасы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Атыраужолзертханасы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Батысжолзертханасы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Жамбылжолзертханасы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Шығысжолзертханасы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Қарағандыжолзертханасы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Қызылордажолзертханасы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Қостанайжолзертханасы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Маңғыстаужолзертханасы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Павлодаржолзертханасы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Солтүстікжолзертханасы 1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Оңтүстікжолзертханасы 1.".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2006 жылғы 1 қаңтардан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