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7c83" w14:textId="9b17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желтоқсандағы N 1325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"Лицензиялау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Заңмен реттелетiн қатынастар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Осы Заң жекелеген қызмет түрлерiн (операцияларды) мемлекеттiк лицензиялауға байланысты қатынастарды реттейдi.
</w:t>
      </w:r>
      <w:r>
        <w:br/>
      </w:r>
      <w:r>
        <w:rPr>
          <w:rFonts w:ascii="Times New Roman"/>
          <w:b w:val="false"/>
          <w:i w:val="false"/>
          <w:color w:val="000000"/>
          <w:sz w:val="28"/>
        </w:rPr>
        <w:t>
      2. Бұл Заң жеке және (немесе) заңды тұлғалар арасында жасалған лицензиялық шарт шеңберiнде лицензиялар беруге байланысты қатынастарды реттемейдi.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Қазақстан Республикасының лицензиялау туралы заңнамасы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лицензиялау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 осы Заңда көзделгеннен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Заңда қолданылатын негiзгi ұғымдар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Осы Заңда мынадай негiзгi ұғымдар қолданылады:
</w:t>
      </w:r>
      <w:r>
        <w:br/>
      </w:r>
      <w:r>
        <w:rPr>
          <w:rFonts w:ascii="Times New Roman"/>
          <w:b w:val="false"/>
          <w:i w:val="false"/>
          <w:color w:val="000000"/>
          <w:sz w:val="28"/>
        </w:rPr>
        <w:t>
      1) автоматты лицензиялау - лицензия беру арқылы жеке тауарлар импортын және/немесе экспортын мониторингтеу мақсатында белгiленген шара;
</w:t>
      </w:r>
      <w:r>
        <w:br/>
      </w:r>
      <w:r>
        <w:rPr>
          <w:rFonts w:ascii="Times New Roman"/>
          <w:b w:val="false"/>
          <w:i w:val="false"/>
          <w:color w:val="000000"/>
          <w:sz w:val="28"/>
        </w:rPr>
        <w:t>
      2) өтiнiш берушi - тиiстi лицензиарға жекелеген қызмет түрiмен айналысуға лицензия не лицензияға қосымша беру туралы өтiнiш жасаған жеке немесе заңды тұлға;
</w:t>
      </w:r>
      <w:r>
        <w:br/>
      </w:r>
      <w:r>
        <w:rPr>
          <w:rFonts w:ascii="Times New Roman"/>
          <w:b w:val="false"/>
          <w:i w:val="false"/>
          <w:color w:val="000000"/>
          <w:sz w:val="28"/>
        </w:rPr>
        <w:t>
      3) бiлiктiлiк талаптары - сандық және сапалық нормативтер мен өтiнiш берушiнiң жекелеген қызмет түрiмен айналысуға қабiлетiн сипаттайтын көрсеткiштер жиынтығы;
</w:t>
      </w:r>
      <w:r>
        <w:br/>
      </w:r>
      <w:r>
        <w:rPr>
          <w:rFonts w:ascii="Times New Roman"/>
          <w:b w:val="false"/>
          <w:i w:val="false"/>
          <w:color w:val="000000"/>
          <w:sz w:val="28"/>
        </w:rPr>
        <w:t>
      4) лицензиат (лицензиялау субъектiсi) - жекелеген қызмет түрiмен айналысуға лицензиясы бар жеке немесе заңды тұлға;
</w:t>
      </w:r>
      <w:r>
        <w:br/>
      </w:r>
      <w:r>
        <w:rPr>
          <w:rFonts w:ascii="Times New Roman"/>
          <w:b w:val="false"/>
          <w:i w:val="false"/>
          <w:color w:val="000000"/>
          <w:sz w:val="28"/>
        </w:rPr>
        <w:t>
      5) лицензиялау - мемлекеттiк органның лицензия беру туралы өтiнiштердi қарауға, лицензия беруге немесе беруден бас тартуға байланысты жүзеге асырылатын қызметi;
</w:t>
      </w:r>
      <w:r>
        <w:br/>
      </w:r>
      <w:r>
        <w:rPr>
          <w:rFonts w:ascii="Times New Roman"/>
          <w:b w:val="false"/>
          <w:i w:val="false"/>
          <w:color w:val="000000"/>
          <w:sz w:val="28"/>
        </w:rPr>
        <w:t>
      6) қауiптiлiгi жоғары объектiлермен байланысты қызмет саласын лицензиялау - азаматтардың өмiрi мен денсаулығына және қоршаған ортаға әлеуеттi қауiп төндiретiн объектiлердегi қызметтi лицензиялау;
</w:t>
      </w:r>
      <w:r>
        <w:br/>
      </w:r>
      <w:r>
        <w:rPr>
          <w:rFonts w:ascii="Times New Roman"/>
          <w:b w:val="false"/>
          <w:i w:val="false"/>
          <w:color w:val="000000"/>
          <w:sz w:val="28"/>
        </w:rPr>
        <w:t>
      7) аса маңызды мемлекеттiк мәнi бар қызмет саласын лицензиялау - жүзеге асырылуы ұлттық қауiпсiздiктi қамтамасыз ету қажеттiгiмен негiзделген қызметтi лицензиялау;
</w:t>
      </w:r>
      <w:r>
        <w:br/>
      </w:r>
      <w:r>
        <w:rPr>
          <w:rFonts w:ascii="Times New Roman"/>
          <w:b w:val="false"/>
          <w:i w:val="false"/>
          <w:color w:val="000000"/>
          <w:sz w:val="28"/>
        </w:rPr>
        <w:t>
      8) жеке кәсiпкерлiк қызмет саласын лицензиялау - мемлекеттiк реттеу, заңдылықтың сақталуын қамтамасыз ету, сондай-ақ тұтынушылардың құқықтары мен мүдделерiн қорғау мақсатында заңды немесе жеке тұлғалардың қызметтер (жұмыстар) көрсетуiне байланысты жекелеген қызмет түрлерiн лицензиялау;
</w:t>
      </w:r>
      <w:r>
        <w:br/>
      </w:r>
      <w:r>
        <w:rPr>
          <w:rFonts w:ascii="Times New Roman"/>
          <w:b w:val="false"/>
          <w:i w:val="false"/>
          <w:color w:val="000000"/>
          <w:sz w:val="28"/>
        </w:rPr>
        <w:t>
      9) лицензияланатын қызмет түрi - айналысу үшiн осы Заңға сәйкес лицензия алу талап етiлетiн қызмет түрi (белгiлi бiр iс-әрекеттер (операциялар, сақтандыру сыныптары);
</w:t>
      </w:r>
      <w:r>
        <w:br/>
      </w:r>
      <w:r>
        <w:rPr>
          <w:rFonts w:ascii="Times New Roman"/>
          <w:b w:val="false"/>
          <w:i w:val="false"/>
          <w:color w:val="000000"/>
          <w:sz w:val="28"/>
        </w:rPr>
        <w:t>
      10) лицензия - жеке немесе заңды тұлғаға жекелеген қызмет түрiмен айналысуға мемлекеттiк құжат нысанында тиiстi лицензиар беретiн рұқсат;
</w:t>
      </w:r>
      <w:r>
        <w:br/>
      </w:r>
      <w:r>
        <w:rPr>
          <w:rFonts w:ascii="Times New Roman"/>
          <w:b w:val="false"/>
          <w:i w:val="false"/>
          <w:color w:val="000000"/>
          <w:sz w:val="28"/>
        </w:rPr>
        <w:t>
      11) лицензиар - осы Заңға сәйкес лицензиялауды жүзеге асыратын мемлекеттiк орган;
</w:t>
      </w:r>
      <w:r>
        <w:br/>
      </w:r>
      <w:r>
        <w:rPr>
          <w:rFonts w:ascii="Times New Roman"/>
          <w:b w:val="false"/>
          <w:i w:val="false"/>
          <w:color w:val="000000"/>
          <w:sz w:val="28"/>
        </w:rPr>
        <w:t>
      12) лицензиялық бақылау - лицензиарлардың Қазақстан Республикасының лицензиялау туралы және лицензия берiлген қызмет саласындағы заңнамасын лицензиаттардың сақтауын қамтамасыз етуге бағытталған қызметi;
</w:t>
      </w:r>
      <w:r>
        <w:br/>
      </w:r>
      <w:r>
        <w:rPr>
          <w:rFonts w:ascii="Times New Roman"/>
          <w:b w:val="false"/>
          <w:i w:val="false"/>
          <w:color w:val="000000"/>
          <w:sz w:val="28"/>
        </w:rPr>
        <w:t>
      13) лицензияланатын қызметтiң кiшi түрi - тиiстi қызмет түрiн бiр лицензия шеңберiнде нақтылау;
</w:t>
      </w:r>
      <w:r>
        <w:br/>
      </w:r>
      <w:r>
        <w:rPr>
          <w:rFonts w:ascii="Times New Roman"/>
          <w:b w:val="false"/>
          <w:i w:val="false"/>
          <w:color w:val="000000"/>
          <w:sz w:val="28"/>
        </w:rPr>
        <w:t>
      14) лицензиялар тiзiлiмi - берiлген, қайта ресiмделген, тоқтата тұрылған, жаңғыртылған және қолданылуы тоқтатылған лицензиялар туралы мәлiметтердi қамтитын дерекқор;
</w:t>
      </w:r>
      <w:r>
        <w:br/>
      </w:r>
      <w:r>
        <w:rPr>
          <w:rFonts w:ascii="Times New Roman"/>
          <w:b w:val="false"/>
          <w:i w:val="false"/>
          <w:color w:val="000000"/>
          <w:sz w:val="28"/>
        </w:rPr>
        <w:t>
      15) уәкiлеттi орган - лицензиялау саласындағы мемлекеттiк саясатты қалыптастыруға қатысатын және басқа мемлекеттiк органдардың лицензиялау саласындағы заңнаманы iске асыру жөнiндегi қызметiн үйлестiретiн мемлекеттiк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Лицензиялаудың негiзгi қағидаттары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Лицензиялар беру белгiлi бiр лицензия түрi үшiн белгiленген талаптарға сай барлық тұлғалар үшiн тең негiздерде және тең жағдайларда жүзеге асырылады.
</w:t>
      </w:r>
      <w:r>
        <w:br/>
      </w:r>
      <w:r>
        <w:rPr>
          <w:rFonts w:ascii="Times New Roman"/>
          <w:b w:val="false"/>
          <w:i w:val="false"/>
          <w:color w:val="000000"/>
          <w:sz w:val="28"/>
        </w:rPr>
        <w:t>
      2. Жекелеген қызмет түрлерi бойынша лицензиялық тәртiп енгiзу ұлттық қауiпсiздiктi қамтамасыз ету заңдылықты сақтау сондай-ақ тұтынушылардың құқықтары мен мүдделерiн қорғау мақсатында белгiленедi.
</w:t>
      </w:r>
      <w:r>
        <w:br/>
      </w:r>
      <w:r>
        <w:rPr>
          <w:rFonts w:ascii="Times New Roman"/>
          <w:b w:val="false"/>
          <w:i w:val="false"/>
          <w:color w:val="000000"/>
          <w:sz w:val="28"/>
        </w:rPr>
        <w:t>
      3. Осы Заңда лицензияланатын қызмет түрлерi мен кiшi түрлерiнiң, сондай-ақ iс-әрекеттердiң (операциялардың) нақты тiзбесi белгiленедi.
</w:t>
      </w:r>
      <w:r>
        <w:br/>
      </w:r>
      <w:r>
        <w:rPr>
          <w:rFonts w:ascii="Times New Roman"/>
          <w:b w:val="false"/>
          <w:i w:val="false"/>
          <w:color w:val="000000"/>
          <w:sz w:val="28"/>
        </w:rPr>
        <w:t>
      4. Осы Заңға лицензияланатын жаңа қызмет түрлерi мен кiшi түрлерi қосылған жағдайда оларды лицензиялау тиiстi бiлiктiлiк талаптары мен лицензиялау ережесi қабылданғаннан кейiн жүзеге асырылады.
</w:t>
      </w:r>
      <w:r>
        <w:br/>
      </w:r>
      <w:r>
        <w:rPr>
          <w:rFonts w:ascii="Times New Roman"/>
          <w:b w:val="false"/>
          <w:i w:val="false"/>
          <w:color w:val="000000"/>
          <w:sz w:val="28"/>
        </w:rPr>
        <w:t>
      5. Жекелеген қызмет түрлерiн лицензиялау өнiмге қойылатын Қазақстан Республикасының заңнамалық актiлерiнде белгiленген талаптар, жекелеген өнiм түрлерiнiң, процестердiң сәйкестiгiн мiндетті түрде растау жөнiндегi талаптар және қызметтi мемлекеттiк бақылау мемлекеттiк әкiмшiлендiру мақсаттарына қол жеткiзу үшiн жеткiлiксiз болған жағдайларда белгiленедi.
</w:t>
      </w:r>
      <w:r>
        <w:br/>
      </w:r>
      <w:r>
        <w:rPr>
          <w:rFonts w:ascii="Times New Roman"/>
          <w:b w:val="false"/>
          <w:i w:val="false"/>
          <w:color w:val="000000"/>
          <w:sz w:val="28"/>
        </w:rPr>
        <w:t>
      6. Лицензия иелiктен айырылмайды және оны лицензиат басқа заңды немесе жеке тұлғаға бере алмайды.
</w:t>
      </w:r>
      <w:r>
        <w:br/>
      </w:r>
      <w:r>
        <w:rPr>
          <w:rFonts w:ascii="Times New Roman"/>
          <w:b w:val="false"/>
          <w:i w:val="false"/>
          <w:color w:val="000000"/>
          <w:sz w:val="28"/>
        </w:rPr>
        <w:t>
      7. Бiрыңғай технологиялық процеске кiретiн және (немесе) лицензияланатын қызмет түрiн жүзеге асырудың қажеттi элементi болып табылатын жеке кәсiпкерлiк қызмет түрлерi лицензияланбайды.
</w:t>
      </w:r>
      <w:r>
        <w:br/>
      </w:r>
      <w:r>
        <w:rPr>
          <w:rFonts w:ascii="Times New Roman"/>
          <w:b w:val="false"/>
          <w:i w:val="false"/>
          <w:color w:val="000000"/>
          <w:sz w:val="28"/>
        </w:rPr>
        <w:t>
      8. Қазақстан Республикасының заңнамалық актiлерiнде белгiленген өкiлеттiктер шегiнде мемлекеттiк органдар, сондай-ақ Қазақстанның Даму Банкi жүзеге асыратын қызметтi қоспағанда, лицензиялау талап етiлетiн жекелеген қызмет түрлерiн жүзеге асыруға немесе белгiлi бiр iс-әрекет (операциялар) жасауға лицензия болған жағдайда ғана рұқсат етiледi.
</w:t>
      </w:r>
      <w:r>
        <w:br/>
      </w:r>
      <w:r>
        <w:rPr>
          <w:rFonts w:ascii="Times New Roman"/>
          <w:b w:val="false"/>
          <w:i w:val="false"/>
          <w:color w:val="000000"/>
          <w:sz w:val="28"/>
        </w:rPr>
        <w:t>
      Қазақстан Республикасының заңнамалық актiлерiнде белгiленген өкiлеттiктер шегiнде кредиттiк серiктестiктер, сондай-ақ Ұлттық почта операторы жүргiзетiн қызметтi қоспағанда, лицензиялау талап етiлетiн қаржы саласындағы жекелеген қызмет түрлерiн және қаржы ресурстарын шоғырландыруға байланысты қызметтi жүзеге асыруға лицензия болған жағдайда ғана рұқсат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Мемлекеттiк лицензиялау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Мемлекеттiк лицензиялау жүйесiнiң құрылымы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Мемлекеттiк лицензиялау жүйесiн:
</w:t>
      </w:r>
      <w:r>
        <w:br/>
      </w:r>
      <w:r>
        <w:rPr>
          <w:rFonts w:ascii="Times New Roman"/>
          <w:b w:val="false"/>
          <w:i w:val="false"/>
          <w:color w:val="000000"/>
          <w:sz w:val="28"/>
        </w:rPr>
        <w:t>
      1) Қазақстан Республикасының Үкiметi;
</w:t>
      </w:r>
      <w:r>
        <w:br/>
      </w:r>
      <w:r>
        <w:rPr>
          <w:rFonts w:ascii="Times New Roman"/>
          <w:b w:val="false"/>
          <w:i w:val="false"/>
          <w:color w:val="000000"/>
          <w:sz w:val="28"/>
        </w:rPr>
        <w:t>
      2) уәкiлеттi орган;
</w:t>
      </w:r>
      <w:r>
        <w:br/>
      </w:r>
      <w:r>
        <w:rPr>
          <w:rFonts w:ascii="Times New Roman"/>
          <w:b w:val="false"/>
          <w:i w:val="false"/>
          <w:color w:val="000000"/>
          <w:sz w:val="28"/>
        </w:rPr>
        <w:t>
      3) лицензиарлар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Қазақстан Республикасы Yкiметiнiң құзыретi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Yкiметiнiң құзыретiне:
</w:t>
      </w:r>
      <w:r>
        <w:br/>
      </w:r>
      <w:r>
        <w:rPr>
          <w:rFonts w:ascii="Times New Roman"/>
          <w:b w:val="false"/>
          <w:i w:val="false"/>
          <w:color w:val="000000"/>
          <w:sz w:val="28"/>
        </w:rPr>
        <w:t>
      1) мемлекеттiк саясаттың лицензиялау саласындағы негiзгi бағыттарын қалыптастыру;
</w:t>
      </w:r>
      <w:r>
        <w:br/>
      </w:r>
      <w:r>
        <w:rPr>
          <w:rFonts w:ascii="Times New Roman"/>
          <w:b w:val="false"/>
          <w:i w:val="false"/>
          <w:color w:val="000000"/>
          <w:sz w:val="28"/>
        </w:rPr>
        <w:t>
      2) лицензиарлар тiзбесiн айқындау;
</w:t>
      </w:r>
      <w:r>
        <w:br/>
      </w:r>
      <w:r>
        <w:rPr>
          <w:rFonts w:ascii="Times New Roman"/>
          <w:b w:val="false"/>
          <w:i w:val="false"/>
          <w:color w:val="000000"/>
          <w:sz w:val="28"/>
        </w:rPr>
        <w:t>
      3) Қазақстан Республикасының заңдарына сәйкес қаржы нарығын және қаржы ұйымдарын реттеу мен қадағалау жөнiндегi уәкiлеттi мемлекеттiк орган мен Қазақстан Республикасы Ұлттық Банкi бекiтетiн бiлiктiлiк талаптарын қоспағанда, лицензиялануға тиiс жекелеген қызмет түрлерiне қойылатын бiлiктiлiк талаптарын бекiту;
</w:t>
      </w:r>
      <w:r>
        <w:br/>
      </w:r>
      <w:r>
        <w:rPr>
          <w:rFonts w:ascii="Times New Roman"/>
          <w:b w:val="false"/>
          <w:i w:val="false"/>
          <w:color w:val="000000"/>
          <w:sz w:val="28"/>
        </w:rPr>
        <w:t>
      4) Қазақстан Республикасының заңдарына сәйкес қаржы нарығын және қаржы ұйымдарын реттеу мен қадағалау жөнiндегi уәкiлеттi мемлекеттiк орган мен Қазақстан Республикасы Ұлттық Банкi бекiтетiн лицензиялау ережесiн қоспағанда, лицензиялануға тиiс жекелеген қызмет түрлерiн лицензиялау ережесiн бекiту;
</w:t>
      </w:r>
      <w:r>
        <w:br/>
      </w:r>
      <w:r>
        <w:rPr>
          <w:rFonts w:ascii="Times New Roman"/>
          <w:b w:val="false"/>
          <w:i w:val="false"/>
          <w:color w:val="000000"/>
          <w:sz w:val="28"/>
        </w:rPr>
        <w:t>
      5) Қазақстан Республикасының заңдарына сәйкес қаржы нарығын және қаржы ұйымдарын реттеу мен қадағалау жөнiндегi уәкiлеттi мемлекеттiк орган мен Қазақстан Республикасы Ұлттық Банкi бекiтетiн нысанды қоспағанда, лицензияның және оған қосымшалардың бiрыңғай бiрiздендiрiлген нысанын бекiту;
</w:t>
      </w:r>
      <w:r>
        <w:br/>
      </w:r>
      <w:r>
        <w:rPr>
          <w:rFonts w:ascii="Times New Roman"/>
          <w:b w:val="false"/>
          <w:i w:val="false"/>
          <w:color w:val="000000"/>
          <w:sz w:val="28"/>
        </w:rPr>
        <w:t>
      6) Қазақстан Республикасының заңдарына сәйкес қаржы нарығын және қаржы ұйымдарын реттеу мен қадағалау жөнiндегi уәкiлеттi мемлекеттiк орган мен Қазақстан Республикасы Ұлттық Банкi бекiтетiн өтiнiш нысанын қоспағанда, лицензия алуға арналған өтiнiш нысанын бекiту;
</w:t>
      </w:r>
      <w:r>
        <w:br/>
      </w:r>
      <w:r>
        <w:rPr>
          <w:rFonts w:ascii="Times New Roman"/>
          <w:b w:val="false"/>
          <w:i w:val="false"/>
          <w:color w:val="000000"/>
          <w:sz w:val="28"/>
        </w:rPr>
        <w:t>
      7) өндiрiлуi, қайта өңделуi, тасымалдануы, сатып алынуы, сақталуы, сатылуы, пайдаланылуы және жойылуы лицензиялануға тиiс улар тiзбесiн бекiту;
</w:t>
      </w:r>
      <w:r>
        <w:br/>
      </w:r>
      <w:r>
        <w:rPr>
          <w:rFonts w:ascii="Times New Roman"/>
          <w:b w:val="false"/>
          <w:i w:val="false"/>
          <w:color w:val="000000"/>
          <w:sz w:val="28"/>
        </w:rPr>
        <w:t>
      8) жекелеген қызмет түрлерiмен айналысу құқығы үшiн лицензиялық алым ставкаларын айқындау;
</w:t>
      </w:r>
      <w:r>
        <w:br/>
      </w:r>
      <w:r>
        <w:rPr>
          <w:rFonts w:ascii="Times New Roman"/>
          <w:b w:val="false"/>
          <w:i w:val="false"/>
          <w:color w:val="000000"/>
          <w:sz w:val="28"/>
        </w:rPr>
        <w:t>
      9) импорты және экспорты лицензиялануға тиiс тауарлар (жұмыстар мен қызметтер) тiзбесiн бекiту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Уәкiлеттi органның құзыретi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Уәкiлеттi органның құзыретiне:
</w:t>
      </w:r>
      <w:r>
        <w:br/>
      </w:r>
      <w:r>
        <w:rPr>
          <w:rFonts w:ascii="Times New Roman"/>
          <w:b w:val="false"/>
          <w:i w:val="false"/>
          <w:color w:val="000000"/>
          <w:sz w:val="28"/>
        </w:rPr>
        <w:t>
      1) лицензиялау саласындағы мемлекеттiк саясатты қалыптастыруға қатысу;
</w:t>
      </w:r>
      <w:r>
        <w:br/>
      </w:r>
      <w:r>
        <w:rPr>
          <w:rFonts w:ascii="Times New Roman"/>
          <w:b w:val="false"/>
          <w:i w:val="false"/>
          <w:color w:val="000000"/>
          <w:sz w:val="28"/>
        </w:rPr>
        <w:t>
      2) уәкiлеттi орган айқындайтын тәртiппен лицензиарлар табыс ететiн ақпаратты жинақ талдау, өңдеу;
</w:t>
      </w:r>
      <w:r>
        <w:br/>
      </w:r>
      <w:r>
        <w:rPr>
          <w:rFonts w:ascii="Times New Roman"/>
          <w:b w:val="false"/>
          <w:i w:val="false"/>
          <w:color w:val="000000"/>
          <w:sz w:val="28"/>
        </w:rPr>
        <w:t>
      3) лицензиялар тiзiлiмiнiң бiрыңғай нысанын бекiту;
</w:t>
      </w:r>
      <w:r>
        <w:br/>
      </w:r>
      <w:r>
        <w:rPr>
          <w:rFonts w:ascii="Times New Roman"/>
          <w:b w:val="false"/>
          <w:i w:val="false"/>
          <w:color w:val="000000"/>
          <w:sz w:val="28"/>
        </w:rPr>
        <w:t>
      4) мүдделi орталық мемлекеттiк органдармен келiсiм бойынша өтiнiш берушiнiң қоршаған ортаны қорғау, ядролық, радиациялық, санитарлық-эпидемиологиялық, өнеркәсiптiк, өрт қауiпсiздiгi және мемлекеттiк энергетикалық қадағалау саласында қойылатын талаптарға сәйкестiгi туралы қорытындының бiрыңғай нысанын бекiту;
</w:t>
      </w:r>
      <w:r>
        <w:br/>
      </w:r>
      <w:r>
        <w:rPr>
          <w:rFonts w:ascii="Times New Roman"/>
          <w:b w:val="false"/>
          <w:i w:val="false"/>
          <w:color w:val="000000"/>
          <w:sz w:val="28"/>
        </w:rPr>
        <w:t>
      5) лицензиялау жүйесiн жетiлдiру мақсатында ведомствоаралық отырыстар өткiзу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Лицензиарлардың құзыретi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Лицензиарлар немесе тиiстi салалардағы уәкiлеттi мемлекеттiк органдар өз құзыретi шегiнде:
</w:t>
      </w:r>
      <w:r>
        <w:br/>
      </w:r>
      <w:r>
        <w:rPr>
          <w:rFonts w:ascii="Times New Roman"/>
          <w:b w:val="false"/>
          <w:i w:val="false"/>
          <w:color w:val="000000"/>
          <w:sz w:val="28"/>
        </w:rPr>
        <w:t>
      1) лицензиялау ережелерiнiң және лицензиялануға тиiс жекелеген қызмет түрлерiне қойылатын бiлiктiлiк талаптарының жобаларын әзiрлеудi, лицензиялау ережелерiн және осы Заңның 32, 43-баптарында көзделген қызмет түрлерiне қойылатын бiлiктiлiк талаптарын бекiтудi, сондай-ақ Қазақстан Республикасының заңдарында белгiленген жағдайларды қоспағанда, қажет болған жағдайда бiлiктiлiк талаптарына сәйкестiктi бағалау өлшемдерiн әзiрлеудi;
</w:t>
      </w:r>
      <w:r>
        <w:br/>
      </w:r>
      <w:r>
        <w:rPr>
          <w:rFonts w:ascii="Times New Roman"/>
          <w:b w:val="false"/>
          <w:i w:val="false"/>
          <w:color w:val="000000"/>
          <w:sz w:val="28"/>
        </w:rPr>
        <w:t>
      2) лицензиялауды;
</w:t>
      </w:r>
      <w:r>
        <w:br/>
      </w:r>
      <w:r>
        <w:rPr>
          <w:rFonts w:ascii="Times New Roman"/>
          <w:b w:val="false"/>
          <w:i w:val="false"/>
          <w:color w:val="000000"/>
          <w:sz w:val="28"/>
        </w:rPr>
        <w:t>
      3) лицензиялық бақылауды;
</w:t>
      </w:r>
      <w:r>
        <w:br/>
      </w:r>
      <w:r>
        <w:rPr>
          <w:rFonts w:ascii="Times New Roman"/>
          <w:b w:val="false"/>
          <w:i w:val="false"/>
          <w:color w:val="000000"/>
          <w:sz w:val="28"/>
        </w:rPr>
        <w:t>
      4) лицензиялар тiзiлiмiн жүргiзудi;
</w:t>
      </w:r>
      <w:r>
        <w:br/>
      </w:r>
      <w:r>
        <w:rPr>
          <w:rFonts w:ascii="Times New Roman"/>
          <w:b w:val="false"/>
          <w:i w:val="false"/>
          <w:color w:val="000000"/>
          <w:sz w:val="28"/>
        </w:rPr>
        <w:t>
      5) Қазақстан Республикасының заңнамасына сәйкес әкiмшiлiк құқық бұзушылық туралы iс қозғауды;
</w:t>
      </w:r>
      <w:r>
        <w:br/>
      </w:r>
      <w:r>
        <w:rPr>
          <w:rFonts w:ascii="Times New Roman"/>
          <w:b w:val="false"/>
          <w:i w:val="false"/>
          <w:color w:val="000000"/>
          <w:sz w:val="28"/>
        </w:rPr>
        <w:t>
      6) қоршаған ортаны қорғау, ядролық, радиациялық, өнеркәсiптiк, өрт қауiпсiздiгi және мемлекеттiк энергетикалық қадағалау, санитарлық-эпидемиологиялық қызмет саласындағы органдардан өтiнiш берушiнiң қойылатын талаптарға сәйкестiгiн сұратуды жүзеге асырады.
</w:t>
      </w:r>
      <w:r>
        <w:br/>
      </w:r>
      <w:r>
        <w:rPr>
          <w:rFonts w:ascii="Times New Roman"/>
          <w:b w:val="false"/>
          <w:i w:val="false"/>
          <w:color w:val="000000"/>
          <w:sz w:val="28"/>
        </w:rPr>
        <w:t>
      2. Лицензиарлар немесе тиiстi салалардағы уәкiлеттi мемлекеттiк органдар өз құзыретi шегiнде республикалық маңызы бар бұқаралық ақпарат құралдарында лицензия алуға өтiнiш беру ережелерi мен рәсiмдерiн, лицензиялау талаптарына жататын тауарлардың тiзбелерiн, сондай-ақ өзгерiстердi, толықтыруларды және ережелер, рәсiмдер, тауарлар тiзбелерi күшiнiң жойылуы туралы жариялауға мiндеттi. Жариялау ереже, рәсiмдер және тауарлар тiзбесi күшiне енгеннен 21 күн бұрын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Лицензиялардың түрлерi мен қолданылуы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Лицензиялар мынадай белгiлерi бойынша ажыратылады:
</w:t>
      </w:r>
      <w:r>
        <w:br/>
      </w:r>
      <w:r>
        <w:rPr>
          <w:rFonts w:ascii="Times New Roman"/>
          <w:b w:val="false"/>
          <w:i w:val="false"/>
          <w:color w:val="000000"/>
          <w:sz w:val="28"/>
        </w:rPr>
        <w:t>
      1. Қызмет түрлерi бойынша:
</w:t>
      </w:r>
      <w:r>
        <w:br/>
      </w:r>
      <w:r>
        <w:rPr>
          <w:rFonts w:ascii="Times New Roman"/>
          <w:b w:val="false"/>
          <w:i w:val="false"/>
          <w:color w:val="000000"/>
          <w:sz w:val="28"/>
        </w:rPr>
        <w:t>
      1) қауiптiлiгi жоғары объектiлерге байланысты;
</w:t>
      </w:r>
      <w:r>
        <w:br/>
      </w:r>
      <w:r>
        <w:rPr>
          <w:rFonts w:ascii="Times New Roman"/>
          <w:b w:val="false"/>
          <w:i w:val="false"/>
          <w:color w:val="000000"/>
          <w:sz w:val="28"/>
        </w:rPr>
        <w:t>
      2) аса маңызды мемлекеттiк маңызы бар;
</w:t>
      </w:r>
      <w:r>
        <w:br/>
      </w:r>
      <w:r>
        <w:rPr>
          <w:rFonts w:ascii="Times New Roman"/>
          <w:b w:val="false"/>
          <w:i w:val="false"/>
          <w:color w:val="000000"/>
          <w:sz w:val="28"/>
        </w:rPr>
        <w:t>
      3) жеке кәсiпкерлiк.
</w:t>
      </w:r>
      <w:r>
        <w:br/>
      </w:r>
      <w:r>
        <w:rPr>
          <w:rFonts w:ascii="Times New Roman"/>
          <w:b w:val="false"/>
          <w:i w:val="false"/>
          <w:color w:val="000000"/>
          <w:sz w:val="28"/>
        </w:rPr>
        <w:t>
      2. Субъектiлер бойынша:
</w:t>
      </w:r>
      <w:r>
        <w:br/>
      </w:r>
      <w:r>
        <w:rPr>
          <w:rFonts w:ascii="Times New Roman"/>
          <w:b w:val="false"/>
          <w:i w:val="false"/>
          <w:color w:val="000000"/>
          <w:sz w:val="28"/>
        </w:rPr>
        <w:t>
      1) Қазақстан Республикасының жеке және заңды тұлғаларына берiлетiндер;
</w:t>
      </w:r>
      <w:r>
        <w:br/>
      </w:r>
      <w:r>
        <w:rPr>
          <w:rFonts w:ascii="Times New Roman"/>
          <w:b w:val="false"/>
          <w:i w:val="false"/>
          <w:color w:val="000000"/>
          <w:sz w:val="28"/>
        </w:rPr>
        <w:t>
      2) шетелдiк заңды тұлғаларға, шетелдiк азаматтарға, азаматтығы жоқ тұлғалар мен халықаралық ұйымдарға берiлетiндер.
</w:t>
      </w:r>
      <w:r>
        <w:br/>
      </w:r>
      <w:r>
        <w:rPr>
          <w:rFonts w:ascii="Times New Roman"/>
          <w:b w:val="false"/>
          <w:i w:val="false"/>
          <w:color w:val="000000"/>
          <w:sz w:val="28"/>
        </w:rPr>
        <w:t>
      3. Қызмет көлемi бойынша:
</w:t>
      </w:r>
      <w:r>
        <w:br/>
      </w:r>
      <w:r>
        <w:rPr>
          <w:rFonts w:ascii="Times New Roman"/>
          <w:b w:val="false"/>
          <w:i w:val="false"/>
          <w:color w:val="000000"/>
          <w:sz w:val="28"/>
        </w:rPr>
        <w:t>
      1) бас - қолданылу мерзiмiне шек қойылмай жекелеген қызмет түрлерiмен айналысу құқығына берiлетiндер;
</w:t>
      </w:r>
      <w:r>
        <w:br/>
      </w:r>
      <w:r>
        <w:rPr>
          <w:rFonts w:ascii="Times New Roman"/>
          <w:b w:val="false"/>
          <w:i w:val="false"/>
          <w:color w:val="000000"/>
          <w:sz w:val="28"/>
        </w:rPr>
        <w:t>
      2) бiр жолғы - рұқсат етiлген мерзiм, көлем, салмақ немесе мөлшер (заттай не ақшалай түрде), сондай-ақ резиденттер резидент еместерге 180 күннен астам мерзiмге берген коммерциялық кредиттер бойынша резиденттер мен резидент еместер арасындағы төлемдер үшiн Қазақстан Республикасының валюталық заңнамасында айқындалған мерзiм шегiнде белгiлi бiр шаруашылық операциясын жасау құқығына берiлетiндер;
</w:t>
      </w:r>
      <w:r>
        <w:br/>
      </w:r>
      <w:r>
        <w:rPr>
          <w:rFonts w:ascii="Times New Roman"/>
          <w:b w:val="false"/>
          <w:i w:val="false"/>
          <w:color w:val="000000"/>
          <w:sz w:val="28"/>
        </w:rPr>
        <w:t>
      3) операциялық - банк қызметiнде белгiлi бiр операциялар, сақтандыру қызметiнде сыныптарға жiктеу (сақтандыру сыныптары) мен валюталық операциялар жасау құқығына берiлетiндер.
</w:t>
      </w:r>
      <w:r>
        <w:br/>
      </w:r>
      <w:r>
        <w:rPr>
          <w:rFonts w:ascii="Times New Roman"/>
          <w:b w:val="false"/>
          <w:i w:val="false"/>
          <w:color w:val="000000"/>
          <w:sz w:val="28"/>
        </w:rPr>
        <w:t>
      4. Аумақтық қолданысы бойынша:
</w:t>
      </w:r>
      <w:r>
        <w:br/>
      </w:r>
      <w:r>
        <w:rPr>
          <w:rFonts w:ascii="Times New Roman"/>
          <w:b w:val="false"/>
          <w:i w:val="false"/>
          <w:color w:val="000000"/>
          <w:sz w:val="28"/>
        </w:rPr>
        <w:t>
      1) қолданысы Қазақстан Республикасының белгiлi бiр аумағымен шектелетiндер.
</w:t>
      </w:r>
      <w:r>
        <w:br/>
      </w:r>
      <w:r>
        <w:rPr>
          <w:rFonts w:ascii="Times New Roman"/>
          <w:b w:val="false"/>
          <w:i w:val="false"/>
          <w:color w:val="000000"/>
          <w:sz w:val="28"/>
        </w:rPr>
        <w:t>
      Қандай да бiр қызмет түрiн жүзеге асыру жылжымайтын нақты объектiлердi пайдалануға тiкелей байланысты және тек соған тәуелдi болған жағдайда лицензияның қолданылуы Қазақстан Республикасының белгiлi бiр аумағымен шектеледi.
</w:t>
      </w:r>
      <w:r>
        <w:br/>
      </w:r>
      <w:r>
        <w:rPr>
          <w:rFonts w:ascii="Times New Roman"/>
          <w:b w:val="false"/>
          <w:i w:val="false"/>
          <w:color w:val="000000"/>
          <w:sz w:val="28"/>
        </w:rPr>
        <w:t>
      Валюталық реттеу және валюталық қадағалау саласындағы лицензияның Қазақстан Республикасының аумағы бойынша қолданылу ерекшелiктерi Қазақстан Республикасының валюталық заңнамасында айқындалады;
</w:t>
      </w:r>
      <w:r>
        <w:br/>
      </w:r>
      <w:r>
        <w:rPr>
          <w:rFonts w:ascii="Times New Roman"/>
          <w:b w:val="false"/>
          <w:i w:val="false"/>
          <w:color w:val="000000"/>
          <w:sz w:val="28"/>
        </w:rPr>
        <w:t>
      2) қолданысы Қазақстан Республикасының бүкiл аумағына таралатындар;
</w:t>
      </w:r>
      <w:r>
        <w:br/>
      </w:r>
      <w:r>
        <w:rPr>
          <w:rFonts w:ascii="Times New Roman"/>
          <w:b w:val="false"/>
          <w:i w:val="false"/>
          <w:color w:val="000000"/>
          <w:sz w:val="28"/>
        </w:rPr>
        <w:t>
      3) қолданысы Қазақстан Республикасынан тыс жерлерге таратылатындар.
</w:t>
      </w:r>
      <w:r>
        <w:br/>
      </w:r>
      <w:r>
        <w:rPr>
          <w:rFonts w:ascii="Times New Roman"/>
          <w:b w:val="false"/>
          <w:i w:val="false"/>
          <w:color w:val="000000"/>
          <w:sz w:val="28"/>
        </w:rPr>
        <w:t>
      9-баптың 4-тармағының 1), 3) тармақшаларында көзделген жағдайларды қоспағанда, лицензияның қолданылуы Қазақстан Республикасының бүкiл аумағына таралады.
</w:t>
      </w:r>
      <w:r>
        <w:br/>
      </w:r>
      <w:r>
        <w:rPr>
          <w:rFonts w:ascii="Times New Roman"/>
          <w:b w:val="false"/>
          <w:i w:val="false"/>
          <w:color w:val="000000"/>
          <w:sz w:val="28"/>
        </w:rPr>
        <w:t>
      Лицензияның қолданылуына аумақтық шектеу қойылған жағдайларда заңды тұлғаның Қазақстан Республикасының шектеулi аумағынан тыс орналасқан филиалдарының жұмыс iстеуiн жүзеге асыру үшiн осы Заңда белгiленген тәртiппен лицензияға қосымшалар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Лицензиялардың нысандары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Лицензияның және оған қосымшаның бiрыңғай бiрiздендiрiлген нысанын Қазақстан Республикасының Yкiметi белгiлейдi.
</w:t>
      </w:r>
      <w:r>
        <w:br/>
      </w:r>
      <w:r>
        <w:rPr>
          <w:rFonts w:ascii="Times New Roman"/>
          <w:b w:val="false"/>
          <w:i w:val="false"/>
          <w:color w:val="000000"/>
          <w:sz w:val="28"/>
        </w:rPr>
        <w:t>
      Лицензияға қосымшалар лицензияның ажырамас бөлiгi болып табылады.
</w:t>
      </w:r>
      <w:r>
        <w:br/>
      </w:r>
      <w:r>
        <w:rPr>
          <w:rFonts w:ascii="Times New Roman"/>
          <w:b w:val="false"/>
          <w:i w:val="false"/>
          <w:color w:val="000000"/>
          <w:sz w:val="28"/>
        </w:rPr>
        <w:t>
      Осы Заңның 32, 43-баптарында көзделген қаржы ресурстарын шоғырландыруға және валюталық құндылықтарды пайдалануға байланысты қызмет пен валюталық операцияларды жүзеге асыруға арналған лицензиялардың нысандарын қаржы нарығын және қаржы ұйымдарын реттеу мен қадағалау жөнiндегi уәкiлеттi мемлекеттiк орган және (немесе) Қазақстан Республикасы Ұлттық Банкi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Шетелдiк заңды тұлғаларға, шетелдiк азаматтарға, азаматтығы жоқ тұлғалар мен халықаралық ұйымдарға берiлетiн лицензиялар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Егер Қазақстан Республикасының заңнамалық актiлерiнде өзгеше көзделмесе, шетелдiк заңды тұлғалар, шетелдiк азаматтар, азаматтығы жоқ тұлғалар, сондай-ақ халықаралық ұйымдар лицензияны Қазақстан Республикасының заңды және жеке тұлғаларына қойылатын шарттар бойынша және нақ сондай тәртiппен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Лицензиялау салалары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w:t>
      </w:r>
      <w:r>
        <w:br/>
      </w:r>
      <w:r>
        <w:rPr>
          <w:rFonts w:ascii="Times New Roman"/>
          <w:b w:val="false"/>
          <w:i w:val="false"/>
          <w:color w:val="000000"/>
          <w:sz w:val="28"/>
        </w:rPr>
        <w:t>
      1) өнеркәсiп;
</w:t>
      </w:r>
      <w:r>
        <w:br/>
      </w:r>
      <w:r>
        <w:rPr>
          <w:rFonts w:ascii="Times New Roman"/>
          <w:b w:val="false"/>
          <w:i w:val="false"/>
          <w:color w:val="000000"/>
          <w:sz w:val="28"/>
        </w:rPr>
        <w:t>
      2) атом энергиясын пайдалану саласында;
</w:t>
      </w:r>
      <w:r>
        <w:br/>
      </w:r>
      <w:r>
        <w:rPr>
          <w:rFonts w:ascii="Times New Roman"/>
          <w:b w:val="false"/>
          <w:i w:val="false"/>
          <w:color w:val="000000"/>
          <w:sz w:val="28"/>
        </w:rPr>
        <w:t>
      3) улы заттар айналымы;
</w:t>
      </w:r>
      <w:r>
        <w:br/>
      </w:r>
      <w:r>
        <w:rPr>
          <w:rFonts w:ascii="Times New Roman"/>
          <w:b w:val="false"/>
          <w:i w:val="false"/>
          <w:color w:val="000000"/>
          <w:sz w:val="28"/>
        </w:rPr>
        <w:t>
      4) есiрткi құралдары, психотроптық заттар, прекурсорлар айналымы;
</w:t>
      </w:r>
      <w:r>
        <w:br/>
      </w:r>
      <w:r>
        <w:rPr>
          <w:rFonts w:ascii="Times New Roman"/>
          <w:b w:val="false"/>
          <w:i w:val="false"/>
          <w:color w:val="000000"/>
          <w:sz w:val="28"/>
        </w:rPr>
        <w:t>
      5) ақпараттық қауiпсiздiктi қамтамасыз ету;
</w:t>
      </w:r>
      <w:r>
        <w:br/>
      </w:r>
      <w:r>
        <w:rPr>
          <w:rFonts w:ascii="Times New Roman"/>
          <w:b w:val="false"/>
          <w:i w:val="false"/>
          <w:color w:val="000000"/>
          <w:sz w:val="28"/>
        </w:rPr>
        <w:t>
      6) қару-жарақ, әскери техника және жекелеген қару түрлерi айналымы;
</w:t>
      </w:r>
      <w:r>
        <w:br/>
      </w:r>
      <w:r>
        <w:rPr>
          <w:rFonts w:ascii="Times New Roman"/>
          <w:b w:val="false"/>
          <w:i w:val="false"/>
          <w:color w:val="000000"/>
          <w:sz w:val="28"/>
        </w:rPr>
        <w:t>
      7) ғарыш кеңiстiгiн пайдалану;
</w:t>
      </w:r>
      <w:r>
        <w:br/>
      </w:r>
      <w:r>
        <w:rPr>
          <w:rFonts w:ascii="Times New Roman"/>
          <w:b w:val="false"/>
          <w:i w:val="false"/>
          <w:color w:val="000000"/>
          <w:sz w:val="28"/>
        </w:rPr>
        <w:t>
      8) бiлiм беру;
</w:t>
      </w:r>
      <w:r>
        <w:br/>
      </w:r>
      <w:r>
        <w:rPr>
          <w:rFonts w:ascii="Times New Roman"/>
          <w:b w:val="false"/>
          <w:i w:val="false"/>
          <w:color w:val="000000"/>
          <w:sz w:val="28"/>
        </w:rPr>
        <w:t>
      9) бұқаралық ақпарат құралдары;
</w:t>
      </w:r>
      <w:r>
        <w:br/>
      </w:r>
      <w:r>
        <w:rPr>
          <w:rFonts w:ascii="Times New Roman"/>
          <w:b w:val="false"/>
          <w:i w:val="false"/>
          <w:color w:val="000000"/>
          <w:sz w:val="28"/>
        </w:rPr>
        <w:t>
      10) ауыл және орман шаруашылығы, жерге орналастыру, геодезия және картография;
</w:t>
      </w:r>
      <w:r>
        <w:br/>
      </w:r>
      <w:r>
        <w:rPr>
          <w:rFonts w:ascii="Times New Roman"/>
          <w:b w:val="false"/>
          <w:i w:val="false"/>
          <w:color w:val="000000"/>
          <w:sz w:val="28"/>
        </w:rPr>
        <w:t>
      11) қоршаған ортаны қорғау;
</w:t>
      </w:r>
      <w:r>
        <w:br/>
      </w:r>
      <w:r>
        <w:rPr>
          <w:rFonts w:ascii="Times New Roman"/>
          <w:b w:val="false"/>
          <w:i w:val="false"/>
          <w:color w:val="000000"/>
          <w:sz w:val="28"/>
        </w:rPr>
        <w:t>
      12) денсаулық сақтау;
</w:t>
      </w:r>
      <w:r>
        <w:br/>
      </w:r>
      <w:r>
        <w:rPr>
          <w:rFonts w:ascii="Times New Roman"/>
          <w:b w:val="false"/>
          <w:i w:val="false"/>
          <w:color w:val="000000"/>
          <w:sz w:val="28"/>
        </w:rPr>
        <w:t>
      13) ветеринария;
</w:t>
      </w:r>
      <w:r>
        <w:br/>
      </w:r>
      <w:r>
        <w:rPr>
          <w:rFonts w:ascii="Times New Roman"/>
          <w:b w:val="false"/>
          <w:i w:val="false"/>
          <w:color w:val="000000"/>
          <w:sz w:val="28"/>
        </w:rPr>
        <w:t>
      14) көлiк;
</w:t>
      </w:r>
      <w:r>
        <w:br/>
      </w:r>
      <w:r>
        <w:rPr>
          <w:rFonts w:ascii="Times New Roman"/>
          <w:b w:val="false"/>
          <w:i w:val="false"/>
          <w:color w:val="000000"/>
          <w:sz w:val="28"/>
        </w:rPr>
        <w:t>
      15) қаржы және қаржы ресурстарын шоғырландыруға байланысты қызмет;
</w:t>
      </w:r>
      <w:r>
        <w:br/>
      </w:r>
      <w:r>
        <w:rPr>
          <w:rFonts w:ascii="Times New Roman"/>
          <w:b w:val="false"/>
          <w:i w:val="false"/>
          <w:color w:val="000000"/>
          <w:sz w:val="28"/>
        </w:rPr>
        <w:t>
      16) сәулет, қала құрылысы және құрылыс;
</w:t>
      </w:r>
      <w:r>
        <w:br/>
      </w:r>
      <w:r>
        <w:rPr>
          <w:rFonts w:ascii="Times New Roman"/>
          <w:b w:val="false"/>
          <w:i w:val="false"/>
          <w:color w:val="000000"/>
          <w:sz w:val="28"/>
        </w:rPr>
        <w:t>
      17) Қазақстан Республикасының мемлекеттiк нышандарын дайындау;
</w:t>
      </w:r>
      <w:r>
        <w:br/>
      </w:r>
      <w:r>
        <w:rPr>
          <w:rFonts w:ascii="Times New Roman"/>
          <w:b w:val="false"/>
          <w:i w:val="false"/>
          <w:color w:val="000000"/>
          <w:sz w:val="28"/>
        </w:rPr>
        <w:t>
      18) кеден iсi;
</w:t>
      </w:r>
      <w:r>
        <w:br/>
      </w:r>
      <w:r>
        <w:rPr>
          <w:rFonts w:ascii="Times New Roman"/>
          <w:b w:val="false"/>
          <w:i w:val="false"/>
          <w:color w:val="000000"/>
          <w:sz w:val="28"/>
        </w:rPr>
        <w:t>
      19) этил спиртi мен алкоголь өнiмдерiн, темекi бұйымдарын өндiру және олардың айналымы;
</w:t>
      </w:r>
      <w:r>
        <w:br/>
      </w:r>
      <w:r>
        <w:rPr>
          <w:rFonts w:ascii="Times New Roman"/>
          <w:b w:val="false"/>
          <w:i w:val="false"/>
          <w:color w:val="000000"/>
          <w:sz w:val="28"/>
        </w:rPr>
        <w:t>
      20) ақпараттандыру және байланыс;
</w:t>
      </w:r>
      <w:r>
        <w:br/>
      </w:r>
      <w:r>
        <w:rPr>
          <w:rFonts w:ascii="Times New Roman"/>
          <w:b w:val="false"/>
          <w:i w:val="false"/>
          <w:color w:val="000000"/>
          <w:sz w:val="28"/>
        </w:rPr>
        <w:t>
      21) мәдениет;
</w:t>
      </w:r>
      <w:r>
        <w:br/>
      </w:r>
      <w:r>
        <w:rPr>
          <w:rFonts w:ascii="Times New Roman"/>
          <w:b w:val="false"/>
          <w:i w:val="false"/>
          <w:color w:val="000000"/>
          <w:sz w:val="28"/>
        </w:rPr>
        <w:t>
      22) жеке және заңды тұлғаларға қызмет көрсету;
</w:t>
      </w:r>
      <w:r>
        <w:br/>
      </w:r>
      <w:r>
        <w:rPr>
          <w:rFonts w:ascii="Times New Roman"/>
          <w:b w:val="false"/>
          <w:i w:val="false"/>
          <w:color w:val="000000"/>
          <w:sz w:val="28"/>
        </w:rPr>
        <w:t>
      23) сот-сараптама;
</w:t>
      </w:r>
      <w:r>
        <w:br/>
      </w:r>
      <w:r>
        <w:rPr>
          <w:rFonts w:ascii="Times New Roman"/>
          <w:b w:val="false"/>
          <w:i w:val="false"/>
          <w:color w:val="000000"/>
          <w:sz w:val="28"/>
        </w:rPr>
        <w:t>
      24) техникалық қауiпсiздiк;
</w:t>
      </w:r>
      <w:r>
        <w:br/>
      </w:r>
      <w:r>
        <w:rPr>
          <w:rFonts w:ascii="Times New Roman"/>
          <w:b w:val="false"/>
          <w:i w:val="false"/>
          <w:color w:val="000000"/>
          <w:sz w:val="28"/>
        </w:rPr>
        <w:t>
      25) валюталық операциялар және валюталық құндылықтарды пайдалануға байланысты қызмет салаларындағы жекелеген қызмет түрлерi лицензиялануға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Қауiптiлiгi жоғары объектiлерге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түрлерiн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Өнеркәсiп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Электр және жылу энергиясын өндiру, беру және тарату, электр станцияларын, электр желiлерi мен кiшi станцияларын жобалау және пайдалану.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электр энергиясын шығару;
</w:t>
      </w:r>
      <w:r>
        <w:br/>
      </w:r>
      <w:r>
        <w:rPr>
          <w:rFonts w:ascii="Times New Roman"/>
          <w:b w:val="false"/>
          <w:i w:val="false"/>
          <w:color w:val="000000"/>
          <w:sz w:val="28"/>
        </w:rPr>
        <w:t>
      2) электр станцияларын, электр желiлерi мен кiшi станцияларын, оның iшiнде:
</w:t>
      </w:r>
      <w:r>
        <w:br/>
      </w:r>
      <w:r>
        <w:rPr>
          <w:rFonts w:ascii="Times New Roman"/>
          <w:b w:val="false"/>
          <w:i w:val="false"/>
          <w:color w:val="000000"/>
          <w:sz w:val="28"/>
        </w:rPr>
        <w:t>
      кез келген үлгiдегi агрегаттары бар органикалық отын пайдаланылатын жылу электр станцияларын;
</w:t>
      </w:r>
      <w:r>
        <w:br/>
      </w:r>
      <w:r>
        <w:rPr>
          <w:rFonts w:ascii="Times New Roman"/>
          <w:b w:val="false"/>
          <w:i w:val="false"/>
          <w:color w:val="000000"/>
          <w:sz w:val="28"/>
        </w:rPr>
        <w:t>
      су электр станцияларын және олардың гидротехникалық құрылыстарын;
</w:t>
      </w:r>
      <w:r>
        <w:br/>
      </w:r>
      <w:r>
        <w:rPr>
          <w:rFonts w:ascii="Times New Roman"/>
          <w:b w:val="false"/>
          <w:i w:val="false"/>
          <w:color w:val="000000"/>
          <w:sz w:val="28"/>
        </w:rPr>
        <w:t>
      атом электр станцияларын;
</w:t>
      </w:r>
      <w:r>
        <w:br/>
      </w:r>
      <w:r>
        <w:rPr>
          <w:rFonts w:ascii="Times New Roman"/>
          <w:b w:val="false"/>
          <w:i w:val="false"/>
          <w:color w:val="000000"/>
          <w:sz w:val="28"/>
        </w:rPr>
        <w:t>
      электр тарату желiлерiн, электр энергиясын берудiң әуедегi, кабельдi желiлерiн;
</w:t>
      </w:r>
      <w:r>
        <w:br/>
      </w:r>
      <w:r>
        <w:rPr>
          <w:rFonts w:ascii="Times New Roman"/>
          <w:b w:val="false"/>
          <w:i w:val="false"/>
          <w:color w:val="000000"/>
          <w:sz w:val="28"/>
        </w:rPr>
        <w:t>
      трансформаторлық кiшi станцияларды, тарату құрылғыларын, релелiк қорғауды және автоматиканы пайдалану (қолдану, техникалық қызмет көрсету және жөндеу, алдың ала тексеру, жұмысқа әзiрлiкте ұстау, технологиялық жабдықтың техникалық жай-күйiн бақылау);
</w:t>
      </w:r>
      <w:r>
        <w:br/>
      </w:r>
      <w:r>
        <w:rPr>
          <w:rFonts w:ascii="Times New Roman"/>
          <w:b w:val="false"/>
          <w:i w:val="false"/>
          <w:color w:val="000000"/>
          <w:sz w:val="28"/>
        </w:rPr>
        <w:t>
      3) елдi мекендердi жылумен жабдықтау үшiн жылу энергиясын шығару:
</w:t>
      </w:r>
      <w:r>
        <w:br/>
      </w:r>
      <w:r>
        <w:rPr>
          <w:rFonts w:ascii="Times New Roman"/>
          <w:b w:val="false"/>
          <w:i w:val="false"/>
          <w:color w:val="000000"/>
          <w:sz w:val="28"/>
        </w:rPr>
        <w:t>
      бу қазандарын, жұмыс қысымы 0,7 кг/см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-ден астам буды автономды қайта жылытқыштар мен экономайзерлердi, температурасы 115С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-ден жоғары су жылыту қазандары мен автономды экономайзерлердi және қысыммен жұмыс iстейтiн құбырларды, оның iшiнде:
</w:t>
      </w:r>
      <w:r>
        <w:br/>
      </w:r>
      <w:r>
        <w:rPr>
          <w:rFonts w:ascii="Times New Roman"/>
          <w:b w:val="false"/>
          <w:i w:val="false"/>
          <w:color w:val="000000"/>
          <w:sz w:val="28"/>
        </w:rPr>
        <w:t>
      бу (бойлер-қазандар), кәдеге асыру қазандарын;
</w:t>
      </w:r>
      <w:r>
        <w:br/>
      </w:r>
      <w:r>
        <w:rPr>
          <w:rFonts w:ascii="Times New Roman"/>
          <w:b w:val="false"/>
          <w:i w:val="false"/>
          <w:color w:val="000000"/>
          <w:sz w:val="28"/>
        </w:rPr>
        <w:t>
      буды қайта жылытқыштар мен экономайзерлердi;
</w:t>
      </w:r>
      <w:r>
        <w:br/>
      </w:r>
      <w:r>
        <w:rPr>
          <w:rFonts w:ascii="Times New Roman"/>
          <w:b w:val="false"/>
          <w:i w:val="false"/>
          <w:color w:val="000000"/>
          <w:sz w:val="28"/>
        </w:rPr>
        <w:t>
      қысыммен жұмыс iстейтiн су жылытатын және бу мен су жылытатын қазандарды;
</w:t>
      </w:r>
      <w:r>
        <w:br/>
      </w:r>
      <w:r>
        <w:rPr>
          <w:rFonts w:ascii="Times New Roman"/>
          <w:b w:val="false"/>
          <w:i w:val="false"/>
          <w:color w:val="000000"/>
          <w:sz w:val="28"/>
        </w:rPr>
        <w:t>
      жоғары температурамен және органикалық жылу тасымалдағыштармен жұмыс iстейтiн бу және сұйықтық қазандарын;
</w:t>
      </w:r>
      <w:r>
        <w:br/>
      </w:r>
      <w:r>
        <w:rPr>
          <w:rFonts w:ascii="Times New Roman"/>
          <w:b w:val="false"/>
          <w:i w:val="false"/>
          <w:color w:val="000000"/>
          <w:sz w:val="28"/>
        </w:rPr>
        <w:t>
      бу және ыстық су құбырларын;
</w:t>
      </w:r>
      <w:r>
        <w:br/>
      </w:r>
      <w:r>
        <w:rPr>
          <w:rFonts w:ascii="Times New Roman"/>
          <w:b w:val="false"/>
          <w:i w:val="false"/>
          <w:color w:val="000000"/>
          <w:sz w:val="28"/>
        </w:rPr>
        <w:t>
      қазандарға отын тасымалдайтын құбырларды пайдалану (қолдану, техникалық қызмет көрсету және жөндеу, алдын ала тексеру, жұмысқа әзiрлiкте ұстау, техникалық жай-күйiн бақылау).
</w:t>
      </w:r>
      <w:r>
        <w:br/>
      </w:r>
      <w:r>
        <w:rPr>
          <w:rFonts w:ascii="Times New Roman"/>
          <w:b w:val="false"/>
          <w:i w:val="false"/>
          <w:color w:val="000000"/>
          <w:sz w:val="28"/>
        </w:rPr>
        <w:t>
      2. Тау-кен, мұнай-химия, химия, мұнай-газ өңдеу өндiрiстерiн және газ, мұнай мен мұнай өнiмдерiн сақтау объектiлерiн, магистральды газ құбырларын, мұнай құбырларын, мұнай өнiмдерi құбырларын жобалау және пайдалану, мұнай мен газды бұрғылау жұмыстары.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мұнай-газ өңдеу, мұнай-химия, химия өндiрiстерiн (технологиялық жабдықты пайдалануды қоса алғанда) және газ, мұнай мен мұнай өнiмдерiн сақтау объектiлерiн жобалау (технологиялық) және пайдалану;
</w:t>
      </w:r>
      <w:r>
        <w:br/>
      </w:r>
      <w:r>
        <w:rPr>
          <w:rFonts w:ascii="Times New Roman"/>
          <w:b w:val="false"/>
          <w:i w:val="false"/>
          <w:color w:val="000000"/>
          <w:sz w:val="28"/>
        </w:rPr>
        <w:t>
      2) мұнай өнiмдерiн:
</w:t>
      </w:r>
      <w:r>
        <w:br/>
      </w:r>
      <w:r>
        <w:rPr>
          <w:rFonts w:ascii="Times New Roman"/>
          <w:b w:val="false"/>
          <w:i w:val="false"/>
          <w:color w:val="000000"/>
          <w:sz w:val="28"/>
        </w:rPr>
        <w:t>
      мұнайды бастапқы және терең өңдеу өнiмдерiн өндiру;
</w:t>
      </w:r>
      <w:r>
        <w:br/>
      </w:r>
      <w:r>
        <w:rPr>
          <w:rFonts w:ascii="Times New Roman"/>
          <w:b w:val="false"/>
          <w:i w:val="false"/>
          <w:color w:val="000000"/>
          <w:sz w:val="28"/>
        </w:rPr>
        <w:t>
      октандық санды арттыру мақсатында компаундирлеу, тауарлық бензиндерге телiмдер, қоспалар мен компоненттер енгiзу;
</w:t>
      </w:r>
      <w:r>
        <w:br/>
      </w:r>
      <w:r>
        <w:rPr>
          <w:rFonts w:ascii="Times New Roman"/>
          <w:b w:val="false"/>
          <w:i w:val="false"/>
          <w:color w:val="000000"/>
          <w:sz w:val="28"/>
        </w:rPr>
        <w:t>
      белгiленген сападағы бензин алу мақсатында компаундирлеу, кондициялық емес мұнай өнiмдерiне телiмдер, қоспалар мен компоненттер енгiзу;
</w:t>
      </w:r>
      <w:r>
        <w:br/>
      </w:r>
      <w:r>
        <w:rPr>
          <w:rFonts w:ascii="Times New Roman"/>
          <w:b w:val="false"/>
          <w:i w:val="false"/>
          <w:color w:val="000000"/>
          <w:sz w:val="28"/>
        </w:rPr>
        <w:t>
      дизель отынына, мазутқа телiмдер мен қоспалар енгiзу;
</w:t>
      </w:r>
      <w:r>
        <w:br/>
      </w:r>
      <w:r>
        <w:rPr>
          <w:rFonts w:ascii="Times New Roman"/>
          <w:b w:val="false"/>
          <w:i w:val="false"/>
          <w:color w:val="000000"/>
          <w:sz w:val="28"/>
        </w:rPr>
        <w:t>
      мұнай майларына телiмдер енгiзу;
</w:t>
      </w:r>
      <w:r>
        <w:br/>
      </w:r>
      <w:r>
        <w:rPr>
          <w:rFonts w:ascii="Times New Roman"/>
          <w:b w:val="false"/>
          <w:i w:val="false"/>
          <w:color w:val="000000"/>
          <w:sz w:val="28"/>
        </w:rPr>
        <w:t>
      3) құрамында мұнай бар қалдықтарды қайта өңдеу, газ тәрiздес шығарындыларды кәдеге жарату;
</w:t>
      </w:r>
      <w:r>
        <w:br/>
      </w:r>
      <w:r>
        <w:rPr>
          <w:rFonts w:ascii="Times New Roman"/>
          <w:b w:val="false"/>
          <w:i w:val="false"/>
          <w:color w:val="000000"/>
          <w:sz w:val="28"/>
        </w:rPr>
        <w:t>
      4) тез тұтанатын және жанғыш сұйықтықтарды қабылдау, ағызу, құю, сақтау, босату (мұнай базалары, мұнай құю эстакадалары, автомай құю станциялары);
</w:t>
      </w:r>
      <w:r>
        <w:br/>
      </w:r>
      <w:r>
        <w:rPr>
          <w:rFonts w:ascii="Times New Roman"/>
          <w:b w:val="false"/>
          <w:i w:val="false"/>
          <w:color w:val="000000"/>
          <w:sz w:val="28"/>
        </w:rPr>
        <w:t>
      5) сұйытылған және жанғыш газдарды қабылдау, ағызу, құю, сақтау, босату (газ толтыру станциялары мен пункттерi, автоцистерналар, автогаз құю станциялары, автогаз толтыру станциялары, аралық баллон жинау пункттерi (БЖП));
</w:t>
      </w:r>
      <w:r>
        <w:br/>
      </w:r>
      <w:r>
        <w:rPr>
          <w:rFonts w:ascii="Times New Roman"/>
          <w:b w:val="false"/>
          <w:i w:val="false"/>
          <w:color w:val="000000"/>
          <w:sz w:val="28"/>
        </w:rPr>
        <w:t>
      6) шикiзат, жартылай өнiмдер;
</w:t>
      </w:r>
      <w:r>
        <w:br/>
      </w:r>
      <w:r>
        <w:rPr>
          <w:rFonts w:ascii="Times New Roman"/>
          <w:b w:val="false"/>
          <w:i w:val="false"/>
          <w:color w:val="000000"/>
          <w:sz w:val="28"/>
        </w:rPr>
        <w:t>
      7) негiзгi органикалық синтез, каучук, шина, резеңке-техникалық, сланец өңдейтiн өнеркәсiп және техникалық көмiртек;
</w:t>
      </w:r>
      <w:r>
        <w:br/>
      </w:r>
      <w:r>
        <w:rPr>
          <w:rFonts w:ascii="Times New Roman"/>
          <w:b w:val="false"/>
          <w:i w:val="false"/>
          <w:color w:val="000000"/>
          <w:sz w:val="28"/>
        </w:rPr>
        <w:t>
      8) химиялық талшықтар, полимерлiк материалдар мен пластмасса;
</w:t>
      </w:r>
      <w:r>
        <w:br/>
      </w:r>
      <w:r>
        <w:rPr>
          <w:rFonts w:ascii="Times New Roman"/>
          <w:b w:val="false"/>
          <w:i w:val="false"/>
          <w:color w:val="000000"/>
          <w:sz w:val="28"/>
        </w:rPr>
        <w:t>
      9) синтетикалық бояулар, химикат-қоспалар және басқа да биязы органикалық синтез өнiмдерi;
</w:t>
      </w:r>
      <w:r>
        <w:br/>
      </w:r>
      <w:r>
        <w:rPr>
          <w:rFonts w:ascii="Times New Roman"/>
          <w:b w:val="false"/>
          <w:i w:val="false"/>
          <w:color w:val="000000"/>
          <w:sz w:val="28"/>
        </w:rPr>
        <w:t>
      10) лак-бояу өнiмдерi, скипидар;
</w:t>
      </w:r>
      <w:r>
        <w:br/>
      </w:r>
      <w:r>
        <w:rPr>
          <w:rFonts w:ascii="Times New Roman"/>
          <w:b w:val="false"/>
          <w:i w:val="false"/>
          <w:color w:val="000000"/>
          <w:sz w:val="28"/>
        </w:rPr>
        <w:t>
      11) хлор, аммиак алу, өңдеу қоймалары;
</w:t>
      </w:r>
      <w:r>
        <w:br/>
      </w:r>
      <w:r>
        <w:rPr>
          <w:rFonts w:ascii="Times New Roman"/>
          <w:b w:val="false"/>
          <w:i w:val="false"/>
          <w:color w:val="000000"/>
          <w:sz w:val="28"/>
        </w:rPr>
        <w:t>
      12) тау-кен өндiрiстерiн жобалау және пайдалану, мұнай мен газды бұрғылау жұмыстары;
</w:t>
      </w:r>
      <w:r>
        <w:br/>
      </w:r>
      <w:r>
        <w:rPr>
          <w:rFonts w:ascii="Times New Roman"/>
          <w:b w:val="false"/>
          <w:i w:val="false"/>
          <w:color w:val="000000"/>
          <w:sz w:val="28"/>
        </w:rPr>
        <w:t>
      13) тау-кен өндiрiстерiн жобалау және пайдалану (пайдалы қазбаларды өндiрудi жобалау және өндiру (кең таралған пайдалы қазбаларды қоспағанда):
</w:t>
      </w:r>
      <w:r>
        <w:br/>
      </w:r>
      <w:r>
        <w:rPr>
          <w:rFonts w:ascii="Times New Roman"/>
          <w:b w:val="false"/>
          <w:i w:val="false"/>
          <w:color w:val="000000"/>
          <w:sz w:val="28"/>
        </w:rPr>
        <w:t>
      бас жоспарды әзiрлеу, жергiлiктi жобаларды қоса алғанда, тау-кен жұмыстары жөнiндегi техникалық жобаларды әзiрлеу;
</w:t>
      </w:r>
      <w:r>
        <w:br/>
      </w:r>
      <w:r>
        <w:rPr>
          <w:rFonts w:ascii="Times New Roman"/>
          <w:b w:val="false"/>
          <w:i w:val="false"/>
          <w:color w:val="000000"/>
          <w:sz w:val="28"/>
        </w:rPr>
        <w:t>
      кен орнын өнеркәсiптiк игеру:
</w:t>
      </w:r>
      <w:r>
        <w:br/>
      </w:r>
      <w:r>
        <w:rPr>
          <w:rFonts w:ascii="Times New Roman"/>
          <w:b w:val="false"/>
          <w:i w:val="false"/>
          <w:color w:val="000000"/>
          <w:sz w:val="28"/>
        </w:rPr>
        <w:t>
      ашық және жер асты тәсiлдермен көмiр, рудалық, руда емес орындарды ашу және игеру;
</w:t>
      </w:r>
      <w:r>
        <w:br/>
      </w:r>
      <w:r>
        <w:rPr>
          <w:rFonts w:ascii="Times New Roman"/>
          <w:b w:val="false"/>
          <w:i w:val="false"/>
          <w:color w:val="000000"/>
          <w:sz w:val="28"/>
        </w:rPr>
        <w:t>
      тау-кен күрделi, тау-кен дайындық, тау-кен тiлу, тазарту жұмыстары;
</w:t>
      </w:r>
      <w:r>
        <w:br/>
      </w:r>
      <w:r>
        <w:rPr>
          <w:rFonts w:ascii="Times New Roman"/>
          <w:b w:val="false"/>
          <w:i w:val="false"/>
          <w:color w:val="000000"/>
          <w:sz w:val="28"/>
        </w:rPr>
        <w:t>
      технологиялық жұмыстарды жүргiзу;
</w:t>
      </w:r>
      <w:r>
        <w:br/>
      </w:r>
      <w:r>
        <w:rPr>
          <w:rFonts w:ascii="Times New Roman"/>
          <w:b w:val="false"/>
          <w:i w:val="false"/>
          <w:color w:val="000000"/>
          <w:sz w:val="28"/>
        </w:rPr>
        <w:t>
      шпурлар мен ұңғымаларды бұрғылау;
</w:t>
      </w:r>
      <w:r>
        <w:br/>
      </w:r>
      <w:r>
        <w:rPr>
          <w:rFonts w:ascii="Times New Roman"/>
          <w:b w:val="false"/>
          <w:i w:val="false"/>
          <w:color w:val="000000"/>
          <w:sz w:val="28"/>
        </w:rPr>
        <w:t>
      жарылыс жұмыстарын дайындау және жасау; тау-кен массасын экскавациялау;
</w:t>
      </w:r>
      <w:r>
        <w:br/>
      </w:r>
      <w:r>
        <w:rPr>
          <w:rFonts w:ascii="Times New Roman"/>
          <w:b w:val="false"/>
          <w:i w:val="false"/>
          <w:color w:val="000000"/>
          <w:sz w:val="28"/>
        </w:rPr>
        <w:t>
      үздiксiз жұмыс iстейтiн машиналармен тау-кен массасын ойып алу;
</w:t>
      </w:r>
      <w:r>
        <w:br/>
      </w:r>
      <w:r>
        <w:rPr>
          <w:rFonts w:ascii="Times New Roman"/>
          <w:b w:val="false"/>
          <w:i w:val="false"/>
          <w:color w:val="000000"/>
          <w:sz w:val="28"/>
        </w:rPr>
        <w:t>
      тау-кен массасын скреперлермен, өздiгiнен жүретiн жабдықпен, конвейерлiк көлiкпен шығару және жеткiзу;
</w:t>
      </w:r>
      <w:r>
        <w:br/>
      </w:r>
      <w:r>
        <w:rPr>
          <w:rFonts w:ascii="Times New Roman"/>
          <w:b w:val="false"/>
          <w:i w:val="false"/>
          <w:color w:val="000000"/>
          <w:sz w:val="28"/>
        </w:rPr>
        <w:t>
      тау-кен массасын автосамосвалдармен, темiр жол көлiгiмен, конвейерлiк, тиеу-жеткiзу, өздiгiнен жүретiн жабдықпен тасымалдау;
</w:t>
      </w:r>
      <w:r>
        <w:br/>
      </w:r>
      <w:r>
        <w:rPr>
          <w:rFonts w:ascii="Times New Roman"/>
          <w:b w:val="false"/>
          <w:i w:val="false"/>
          <w:color w:val="000000"/>
          <w:sz w:val="28"/>
        </w:rPr>
        <w:t>
      тау-кен шығарындыларын қорғандау, су төгу, желдету, бекiту;
</w:t>
      </w:r>
      <w:r>
        <w:br/>
      </w:r>
      <w:r>
        <w:rPr>
          <w:rFonts w:ascii="Times New Roman"/>
          <w:b w:val="false"/>
          <w:i w:val="false"/>
          <w:color w:val="000000"/>
          <w:sz w:val="28"/>
        </w:rPr>
        <w:t>
      технологиялық жабдықты (түйiндердi, бөлшектердi, жекелеген элементтердi) пайдалану, дайындау, монтаждау және жөндеу;
</w:t>
      </w:r>
      <w:r>
        <w:br/>
      </w:r>
      <w:r>
        <w:rPr>
          <w:rFonts w:ascii="Times New Roman"/>
          <w:b w:val="false"/>
          <w:i w:val="false"/>
          <w:color w:val="000000"/>
          <w:sz w:val="28"/>
        </w:rPr>
        <w:t>
      14) залалды кенiштер мен шахталарды жабу жөнiндегi тарату жұмыстары: оқпандарды жабу тау-кен жабдықтарын бөлшектеу, далдаларды тұрғызу ғимараттар мен құрылыстарды бұзу, үстiңгi кешендi бөлшектеу, үстiңгi қабатты қалпына келтiру;
</w:t>
      </w:r>
      <w:r>
        <w:br/>
      </w:r>
      <w:r>
        <w:rPr>
          <w:rFonts w:ascii="Times New Roman"/>
          <w:b w:val="false"/>
          <w:i w:val="false"/>
          <w:color w:val="000000"/>
          <w:sz w:val="28"/>
        </w:rPr>
        <w:t>
      15) тау-кен өндiрiстерiн жобалау және пайдалану, мұнай мен газды бұрғылау жұмыстары (мұнай мен газ өндiрудi жобалау және өндiру);
</w:t>
      </w:r>
      <w:r>
        <w:br/>
      </w:r>
      <w:r>
        <w:rPr>
          <w:rFonts w:ascii="Times New Roman"/>
          <w:b w:val="false"/>
          <w:i w:val="false"/>
          <w:color w:val="000000"/>
          <w:sz w:val="28"/>
        </w:rPr>
        <w:t>
      жобаларды және мұнай-газ кен орындарын игеруге арналған технологиялық регламенттердi жасау;
</w:t>
      </w:r>
      <w:r>
        <w:br/>
      </w:r>
      <w:r>
        <w:rPr>
          <w:rFonts w:ascii="Times New Roman"/>
          <w:b w:val="false"/>
          <w:i w:val="false"/>
          <w:color w:val="000000"/>
          <w:sz w:val="28"/>
        </w:rPr>
        <w:t>
      жобалардың техника-экономикалық негiздемесiн жасау;
</w:t>
      </w:r>
      <w:r>
        <w:br/>
      </w:r>
      <w:r>
        <w:rPr>
          <w:rFonts w:ascii="Times New Roman"/>
          <w:b w:val="false"/>
          <w:i w:val="false"/>
          <w:color w:val="000000"/>
          <w:sz w:val="28"/>
        </w:rPr>
        <w:t>
      мұнай, газ ұңғымаларындағы каротаж жұмыстары;
</w:t>
      </w:r>
      <w:r>
        <w:br/>
      </w:r>
      <w:r>
        <w:rPr>
          <w:rFonts w:ascii="Times New Roman"/>
          <w:b w:val="false"/>
          <w:i w:val="false"/>
          <w:color w:val="000000"/>
          <w:sz w:val="28"/>
        </w:rPr>
        <w:t>
      мұнай, газ ұңғымаларындағы атқылау-жару жұмыстары;
</w:t>
      </w:r>
      <w:r>
        <w:br/>
      </w:r>
      <w:r>
        <w:rPr>
          <w:rFonts w:ascii="Times New Roman"/>
          <w:b w:val="false"/>
          <w:i w:val="false"/>
          <w:color w:val="000000"/>
          <w:sz w:val="28"/>
        </w:rPr>
        <w:t>
      барлау және пайдалану ұңғымаларында жүргiзiлетiн мұнай операцияларының сапасын бақылау;
</w:t>
      </w:r>
      <w:r>
        <w:br/>
      </w:r>
      <w:r>
        <w:rPr>
          <w:rFonts w:ascii="Times New Roman"/>
          <w:b w:val="false"/>
          <w:i w:val="false"/>
          <w:color w:val="000000"/>
          <w:sz w:val="28"/>
        </w:rPr>
        <w:t>
      бұрғылау, соның iшiнде жүзбелi бұрғылау қондырғыларын, мұнай-газ кәсiпшiлiгi, геологиялық барлау және геофизикалық жабдықты, сондай-ақ мұнай-газ теңiз гидротехникалық құрылыстарын пайдалану;
</w:t>
      </w:r>
      <w:r>
        <w:br/>
      </w:r>
      <w:r>
        <w:rPr>
          <w:rFonts w:ascii="Times New Roman"/>
          <w:b w:val="false"/>
          <w:i w:val="false"/>
          <w:color w:val="000000"/>
          <w:sz w:val="28"/>
        </w:rPr>
        <w:t>
      мұнай, газ және су ұңғымаларын, соның iшiнде теңiзде және iшкi су айдындарында бұрғылау;
</w:t>
      </w:r>
      <w:r>
        <w:br/>
      </w:r>
      <w:r>
        <w:rPr>
          <w:rFonts w:ascii="Times New Roman"/>
          <w:b w:val="false"/>
          <w:i w:val="false"/>
          <w:color w:val="000000"/>
          <w:sz w:val="28"/>
        </w:rPr>
        <w:t>
      ұңғымаларды жер астында және күрделi жөндеу; жабдықтар мен агрегаттарды бөлшектеу; ұңғымалар көтергiшiн орнату;
</w:t>
      </w:r>
      <w:r>
        <w:br/>
      </w:r>
      <w:r>
        <w:rPr>
          <w:rFonts w:ascii="Times New Roman"/>
          <w:b w:val="false"/>
          <w:i w:val="false"/>
          <w:color w:val="000000"/>
          <w:sz w:val="28"/>
        </w:rPr>
        <w:t>
      ұңғымаларды жөндеуден кейiн сынау; аспапты жинақтау;
</w:t>
      </w:r>
      <w:r>
        <w:br/>
      </w:r>
      <w:r>
        <w:rPr>
          <w:rFonts w:ascii="Times New Roman"/>
          <w:b w:val="false"/>
          <w:i w:val="false"/>
          <w:color w:val="000000"/>
          <w:sz w:val="28"/>
        </w:rPr>
        <w:t>
      ұңғымаларды жуу, цементтеу, сынап көру және игеру;
</w:t>
      </w:r>
      <w:r>
        <w:br/>
      </w:r>
      <w:r>
        <w:rPr>
          <w:rFonts w:ascii="Times New Roman"/>
          <w:b w:val="false"/>
          <w:i w:val="false"/>
          <w:color w:val="000000"/>
          <w:sz w:val="28"/>
        </w:rPr>
        <w:t>
      мұнай, газ, мұнай-газ конденсатын өндiру, ұңғымаларды консервациялау;
</w:t>
      </w:r>
      <w:r>
        <w:br/>
      </w:r>
      <w:r>
        <w:rPr>
          <w:rFonts w:ascii="Times New Roman"/>
          <w:b w:val="false"/>
          <w:i w:val="false"/>
          <w:color w:val="000000"/>
          <w:sz w:val="28"/>
        </w:rPr>
        <w:t>
      мұнай қабаттарының мұнай беруiн арттыру және ұңғымалардың өнiмдiлiгiн ұлғайту;
</w:t>
      </w:r>
      <w:r>
        <w:br/>
      </w:r>
      <w:r>
        <w:rPr>
          <w:rFonts w:ascii="Times New Roman"/>
          <w:b w:val="false"/>
          <w:i w:val="false"/>
          <w:color w:val="000000"/>
          <w:sz w:val="28"/>
        </w:rPr>
        <w:t>
      мыналарды: құрлықта және теңiзде мұнайдың төгiлуiн, ұңғымалардың өздiгiнен атқылауын, мұнай және газ шығарындыларын (бұрқаққа қарсы жұмыстарды қоспағанда) болдырмау және жою жөнiндегi жұмыстар;
</w:t>
      </w:r>
      <w:r>
        <w:br/>
      </w:r>
      <w:r>
        <w:rPr>
          <w:rFonts w:ascii="Times New Roman"/>
          <w:b w:val="false"/>
          <w:i w:val="false"/>
          <w:color w:val="000000"/>
          <w:sz w:val="28"/>
        </w:rPr>
        <w:t>
      технологиялық жабдықты (түйiндердi, белшектердi, жекелеген элементтердi) дайындау, монтаждау және жөндеу;
</w:t>
      </w:r>
      <w:r>
        <w:br/>
      </w:r>
      <w:r>
        <w:rPr>
          <w:rFonts w:ascii="Times New Roman"/>
          <w:b w:val="false"/>
          <w:i w:val="false"/>
          <w:color w:val="000000"/>
          <w:sz w:val="28"/>
        </w:rPr>
        <w:t>
      16) магистральды газ құбырларын, мұнай құбырларын, мұнай өнiмдерi құбырларын жобалау және пайдалану:
</w:t>
      </w:r>
      <w:r>
        <w:br/>
      </w:r>
      <w:r>
        <w:rPr>
          <w:rFonts w:ascii="Times New Roman"/>
          <w:b w:val="false"/>
          <w:i w:val="false"/>
          <w:color w:val="000000"/>
          <w:sz w:val="28"/>
        </w:rPr>
        <w:t>
      магистральды газ, мұнай өнiмдерi құбырларын жобалау және пайдалану;
</w:t>
      </w:r>
      <w:r>
        <w:br/>
      </w:r>
      <w:r>
        <w:rPr>
          <w:rFonts w:ascii="Times New Roman"/>
          <w:b w:val="false"/>
          <w:i w:val="false"/>
          <w:color w:val="000000"/>
          <w:sz w:val="28"/>
        </w:rPr>
        <w:t>
      сорғы-сығымдаушы станциялардың жабдықтарын, қондырғыларын, магистральды газ, мұнай өнiмдерi құбырларының резервуарлық парктерi мен желiлiк бөлiктерiн, сондай-ақ жер асты газ қоймаларының технологиялық жабдықтары мен ұңғымаларын пайдалану;
</w:t>
      </w:r>
      <w:r>
        <w:br/>
      </w:r>
      <w:r>
        <w:rPr>
          <w:rFonts w:ascii="Times New Roman"/>
          <w:b w:val="false"/>
          <w:i w:val="false"/>
          <w:color w:val="000000"/>
          <w:sz w:val="28"/>
        </w:rPr>
        <w:t>
      магистральды құбырларға, негiзгi және қосалқы жабдыққа техникалық қызмет көрсету, оларды күрделi және ағымдағы жөндеу (қосылған жiктердiң, қосылыстар мен бекiтпелердiң техникалық жай- күйiн профилактикалық тексеру, қарау, бақылау, жай-күйiнiң диагностикасы);
</w:t>
      </w:r>
      <w:r>
        <w:br/>
      </w:r>
      <w:r>
        <w:rPr>
          <w:rFonts w:ascii="Times New Roman"/>
          <w:b w:val="false"/>
          <w:i w:val="false"/>
          <w:color w:val="000000"/>
          <w:sz w:val="28"/>
        </w:rPr>
        <w:t>
      сорғы-сығымдаушы станциялар жабдықтарының және магистральды құбырлардың желiлiк бөлiктерiнiң, соның iшiнде су асты өткелдерiнiң диагностикасы;
</w:t>
      </w:r>
      <w:r>
        <w:br/>
      </w:r>
      <w:r>
        <w:rPr>
          <w:rFonts w:ascii="Times New Roman"/>
          <w:b w:val="false"/>
          <w:i w:val="false"/>
          <w:color w:val="000000"/>
          <w:sz w:val="28"/>
        </w:rPr>
        <w:t>
      коррозиядан қорғаудың электр-химиялық құралдарына техникалық қызмет көрсету;
</w:t>
      </w:r>
      <w:r>
        <w:br/>
      </w:r>
      <w:r>
        <w:rPr>
          <w:rFonts w:ascii="Times New Roman"/>
          <w:b w:val="false"/>
          <w:i w:val="false"/>
          <w:color w:val="000000"/>
          <w:sz w:val="28"/>
        </w:rPr>
        <w:t>
      магистральды газ, мұнай өнiмдерi құбырларын жобалау;
</w:t>
      </w:r>
      <w:r>
        <w:br/>
      </w:r>
      <w:r>
        <w:rPr>
          <w:rFonts w:ascii="Times New Roman"/>
          <w:b w:val="false"/>
          <w:i w:val="false"/>
          <w:color w:val="000000"/>
          <w:sz w:val="28"/>
        </w:rPr>
        <w:t>
      технологиялық жабдықты (түйiндердi, бөлшектердi, жекелеген элементтердi) дайындау.
</w:t>
      </w:r>
      <w:r>
        <w:br/>
      </w:r>
      <w:r>
        <w:rPr>
          <w:rFonts w:ascii="Times New Roman"/>
          <w:b w:val="false"/>
          <w:i w:val="false"/>
          <w:color w:val="000000"/>
          <w:sz w:val="28"/>
        </w:rPr>
        <w:t>
      3. Минералдық шикiзатты қайта өңдеу (кеңiнен таралған пайдалы қазбаларды қайта өңдеудi қоспағанда).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пайдалы қазбаларды өңдеудiң физикалық, физика-химиялық, химиялық, металлургиялық (пирометаллургия, күйдiру, гидрометаллургия, тесу) тәсiлдерi және тау-кен, байыту, металлургиялық және басқа да өнеркәсiптiк өндiрiстердiң құрамында пайдалы қазбасы бар қалдықтарын қайта өңдеу;
</w:t>
      </w:r>
      <w:r>
        <w:br/>
      </w:r>
      <w:r>
        <w:rPr>
          <w:rFonts w:ascii="Times New Roman"/>
          <w:b w:val="false"/>
          <w:i w:val="false"/>
          <w:color w:val="000000"/>
          <w:sz w:val="28"/>
        </w:rPr>
        <w:t>
      кокс, шойын, болат (болат пен темiрдi, люнкериттердi, модификаторларды және экзотермикалық қоспаларды, балқымаларды, ыстық және суық илектi тiкелей алуды қоса алғанда), құю өндiрiсi;
</w:t>
      </w:r>
      <w:r>
        <w:br/>
      </w:r>
      <w:r>
        <w:rPr>
          <w:rFonts w:ascii="Times New Roman"/>
          <w:b w:val="false"/>
          <w:i w:val="false"/>
          <w:color w:val="000000"/>
          <w:sz w:val="28"/>
        </w:rPr>
        <w:t>
      технологиялық жабдықты (түйiндердi, бөлшектердi, жекелеген элементтердi) пайдалану, дайындау, монтаждау және жөндеу;
</w:t>
      </w:r>
      <w:r>
        <w:br/>
      </w:r>
      <w:r>
        <w:rPr>
          <w:rFonts w:ascii="Times New Roman"/>
          <w:b w:val="false"/>
          <w:i w:val="false"/>
          <w:color w:val="000000"/>
          <w:sz w:val="28"/>
        </w:rPr>
        <w:t>
      қалыптасатын қалдықтарды (шлактарды, шөгiндiлердi, байыту қалдықтарын) тасымалдау, қоймада сақтау, сақтау.
</w:t>
      </w:r>
      <w:r>
        <w:br/>
      </w:r>
      <w:r>
        <w:rPr>
          <w:rFonts w:ascii="Times New Roman"/>
          <w:b w:val="false"/>
          <w:i w:val="false"/>
          <w:color w:val="000000"/>
          <w:sz w:val="28"/>
        </w:rPr>
        <w:t>
      4. Тұрғын үй және коммуналдық-тұрмыс объектiлерiн газдандыру жүйесiн пайдалану, жөндеу және салу.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газбен жабдықтау жүйелерiн пайдалану, оған техникалық қызмет көрсету және жөндеу (газ тарату пункттерi, газ тарату қондырғылары, жоғары, орташа және төмен қысымды газ тарату желiлерi, үйiшiлiк газ желiлерi мен жабдықты пайдалану және жөндеу):
</w:t>
      </w:r>
      <w:r>
        <w:br/>
      </w:r>
      <w:r>
        <w:rPr>
          <w:rFonts w:ascii="Times New Roman"/>
          <w:b w:val="false"/>
          <w:i w:val="false"/>
          <w:color w:val="000000"/>
          <w:sz w:val="28"/>
        </w:rPr>
        <w:t>
      газ құбырларының жаңадан салынған учаскелерiн қолданыстағы желiлерге қосу (орнату);
</w:t>
      </w:r>
      <w:r>
        <w:br/>
      </w:r>
      <w:r>
        <w:rPr>
          <w:rFonts w:ascii="Times New Roman"/>
          <w:b w:val="false"/>
          <w:i w:val="false"/>
          <w:color w:val="000000"/>
          <w:sz w:val="28"/>
        </w:rPr>
        <w:t>
      газбен жабдықтаудың сырттағы жүйелерi мен олардағы құрылыстарға, сондай-ақ үйiшiлiк газ желiлерi мен приборларға газды бастапқы және қайталама беру газ құбырлары мен олардағы құрылыстар трассаларын тексеру және күтiп ұстау;
</w:t>
      </w:r>
      <w:r>
        <w:br/>
      </w:r>
      <w:r>
        <w:rPr>
          <w:rFonts w:ascii="Times New Roman"/>
          <w:b w:val="false"/>
          <w:i w:val="false"/>
          <w:color w:val="000000"/>
          <w:sz w:val="28"/>
        </w:rPr>
        <w:t>
      желiлер мен олардағы құрылыстар (қосылған жiктер, қосылыстар, бекiтпелер), жабдық пен агрегаттар жай-күйiнiң диагностикасы және желiлер мен приборларды бақылау үшiн престеу;
</w:t>
      </w:r>
      <w:r>
        <w:br/>
      </w:r>
      <w:r>
        <w:rPr>
          <w:rFonts w:ascii="Times New Roman"/>
          <w:b w:val="false"/>
          <w:i w:val="false"/>
          <w:color w:val="000000"/>
          <w:sz w:val="28"/>
        </w:rPr>
        <w:t>
      жер асты газ құбырлары мен олардағы құрылыстарды электр- механикалық коррозиядан қорғау;
</w:t>
      </w:r>
      <w:r>
        <w:br/>
      </w:r>
      <w:r>
        <w:rPr>
          <w:rFonts w:ascii="Times New Roman"/>
          <w:b w:val="false"/>
          <w:i w:val="false"/>
          <w:color w:val="000000"/>
          <w:sz w:val="28"/>
        </w:rPr>
        <w:t>
      газ желiлерi мен олардағы құрылыстардағы авариялық жағдайларды оқшаулау және жою;
</w:t>
      </w:r>
      <w:r>
        <w:br/>
      </w:r>
      <w:r>
        <w:rPr>
          <w:rFonts w:ascii="Times New Roman"/>
          <w:b w:val="false"/>
          <w:i w:val="false"/>
          <w:color w:val="000000"/>
          <w:sz w:val="28"/>
        </w:rPr>
        <w:t>
      газ құбырлары мен олардағы құрылыстардағы сенiмсiз учаскелердi күрделi жөндеу және ауыстыру;
</w:t>
      </w:r>
      <w:r>
        <w:br/>
      </w:r>
      <w:r>
        <w:rPr>
          <w:rFonts w:ascii="Times New Roman"/>
          <w:b w:val="false"/>
          <w:i w:val="false"/>
          <w:color w:val="000000"/>
          <w:sz w:val="28"/>
        </w:rPr>
        <w:t>
      желiлер мен олардағы құрылыстарды жоспарлы-алдын ала және ағымдағы жөндеу;
</w:t>
      </w:r>
      <w:r>
        <w:br/>
      </w:r>
      <w:r>
        <w:rPr>
          <w:rFonts w:ascii="Times New Roman"/>
          <w:b w:val="false"/>
          <w:i w:val="false"/>
          <w:color w:val="000000"/>
          <w:sz w:val="28"/>
        </w:rPr>
        <w:t>
      тұтынушыларға газ шығынын жедел есепке алу авариялық өтiнiмдердi орындау;
</w:t>
      </w:r>
      <w:r>
        <w:br/>
      </w:r>
      <w:r>
        <w:rPr>
          <w:rFonts w:ascii="Times New Roman"/>
          <w:b w:val="false"/>
          <w:i w:val="false"/>
          <w:color w:val="000000"/>
          <w:sz w:val="28"/>
        </w:rPr>
        <w:t>
      газ есептегiштердi монтаждау және бөлшектеу тұрмыстық газ приборларын монтаждау және бөлшектеу.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Атом энергиясын пайдалану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 үшiн лицензияның болуы талап етiледi:
</w:t>
      </w:r>
      <w:r>
        <w:br/>
      </w:r>
      <w:r>
        <w:rPr>
          <w:rFonts w:ascii="Times New Roman"/>
          <w:b w:val="false"/>
          <w:i w:val="false"/>
          <w:color w:val="000000"/>
          <w:sz w:val="28"/>
        </w:rPr>
        <w:t>
      1. Құрамында радиоактивтi заттар бар пайдалы қазбаларды өндiру, өңдеу және байыту объектiлерiн қоса алғанда, атом энергиясын пайдалану объектiлерiн орналастыру, жобалау, салу қолданысқа енгiзу, пайдалану және қолданыстан шығару.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атом энергиясын пайдалану объектiлерiн жобалау (атом энергиясын пайдалану объектiлерiн, олардың бөлiктерiн, блоктарын, жүйелерiн, құрастырмаларын салу үшiн қажеттi техника-экономикалық негiздеменi, есептердi, сызбаларды, макеттердi, сметаны, түсiндiрме жазбаны қамтитын кешендi техникалық, конструкторлық және технологиялық құжаттаманы әзiрлеу);
</w:t>
      </w:r>
      <w:r>
        <w:br/>
      </w:r>
      <w:r>
        <w:rPr>
          <w:rFonts w:ascii="Times New Roman"/>
          <w:b w:val="false"/>
          <w:i w:val="false"/>
          <w:color w:val="000000"/>
          <w:sz w:val="28"/>
        </w:rPr>
        <w:t>
      2) атом энергиясын пайдалану объектiлерiн (бүкiл кешендi, жекелеген ғимараттарды, бөлiктердi, блоктарды, жүйелердi, құрастырмаларды, қосалқы үй-жайларды) салу;
</w:t>
      </w:r>
      <w:r>
        <w:br/>
      </w:r>
      <w:r>
        <w:rPr>
          <w:rFonts w:ascii="Times New Roman"/>
          <w:b w:val="false"/>
          <w:i w:val="false"/>
          <w:color w:val="000000"/>
          <w:sz w:val="28"/>
        </w:rPr>
        <w:t>
      3) атом энергиясын пайдалану объектiлерiн орналастыру;
</w:t>
      </w:r>
      <w:r>
        <w:br/>
      </w:r>
      <w:r>
        <w:rPr>
          <w:rFonts w:ascii="Times New Roman"/>
          <w:b w:val="false"/>
          <w:i w:val="false"/>
          <w:color w:val="000000"/>
          <w:sz w:val="28"/>
        </w:rPr>
        <w:t>
      4) атом энергиясын пайдалану объектiлерiн (бүкiл кешендi, жекелеген ғимараттарды, бөлiктердi, блоктарды, жүйелердi, құрастырмаларды, қосалқы үй-жайларды) қолданысқа енгiзу;
</w:t>
      </w:r>
      <w:r>
        <w:br/>
      </w:r>
      <w:r>
        <w:rPr>
          <w:rFonts w:ascii="Times New Roman"/>
          <w:b w:val="false"/>
          <w:i w:val="false"/>
          <w:color w:val="000000"/>
          <w:sz w:val="28"/>
        </w:rPr>
        <w:t>
      5) атом энергиясын пайдалану объектiлерiн (бүкiл кешендi, жекелеген ғимараттарды, бөлiктердi, блоктарды, жүйелердi, құрастырмаларды, қосалқы үй-жайларды) пайдалану;
</w:t>
      </w:r>
      <w:r>
        <w:br/>
      </w:r>
      <w:r>
        <w:rPr>
          <w:rFonts w:ascii="Times New Roman"/>
          <w:b w:val="false"/>
          <w:i w:val="false"/>
          <w:color w:val="000000"/>
          <w:sz w:val="28"/>
        </w:rPr>
        <w:t>
      6) атом энергиясын пайдалану объектiлерiн (бүкiл кешендi, жекелеген ғимараттарды, бөлiктердi, блоктарды, жүйелердi, құрастырмаларды, қосалқы үй-жайларды) қолданыстан шығару.
</w:t>
      </w:r>
      <w:r>
        <w:br/>
      </w:r>
      <w:r>
        <w:rPr>
          <w:rFonts w:ascii="Times New Roman"/>
          <w:b w:val="false"/>
          <w:i w:val="false"/>
          <w:color w:val="000000"/>
          <w:sz w:val="28"/>
        </w:rPr>
        <w:t>
      2. Ядролық материалдармен, иондаушы сәуле шығару көздерiмен және радиоактивтi заттармен (медициналық мақсаттағы рентген-диагностикалық қондырғылардан басқа) жұмыс iстеу.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ядролық материалдар мен радиоактивтi заттарды дайындау, өндiру, сақтау және қайта өңдеу;
</w:t>
      </w:r>
      <w:r>
        <w:br/>
      </w:r>
      <w:r>
        <w:rPr>
          <w:rFonts w:ascii="Times New Roman"/>
          <w:b w:val="false"/>
          <w:i w:val="false"/>
          <w:color w:val="000000"/>
          <w:sz w:val="28"/>
        </w:rPr>
        <w:t>
      2) ядролық материалдарды, радиоактивтi заттар мен иондаушы сәуле шығару көздерiн, соның iшiнде құрамында осындай иондар бар немесе иондаушы сәуле шығаруды генерациялайтын приборлар мен қондырғыларды пайдалану және орналастыру;
</w:t>
      </w:r>
      <w:r>
        <w:br/>
      </w:r>
      <w:r>
        <w:rPr>
          <w:rFonts w:ascii="Times New Roman"/>
          <w:b w:val="false"/>
          <w:i w:val="false"/>
          <w:color w:val="000000"/>
          <w:sz w:val="28"/>
        </w:rPr>
        <w:t>
      3) иондаушы сәуле шығару көздерiн, соның iшiнде құрамында осындай иондар бар немесе иондаушы сәуле шығаруды генерациялайтын приборлар мен қондырғыларды құрастыру, дайындау, өндiру.
</w:t>
      </w:r>
      <w:r>
        <w:br/>
      </w:r>
      <w:r>
        <w:rPr>
          <w:rFonts w:ascii="Times New Roman"/>
          <w:b w:val="false"/>
          <w:i w:val="false"/>
          <w:color w:val="000000"/>
          <w:sz w:val="28"/>
        </w:rPr>
        <w:t>
      3. Рентгендiк, соның iшiнде медициналық жабдықты әзiрлеу, өндiру, сату және пайдалану.
</w:t>
      </w:r>
      <w:r>
        <w:br/>
      </w:r>
      <w:r>
        <w:rPr>
          <w:rFonts w:ascii="Times New Roman"/>
          <w:b w:val="false"/>
          <w:i w:val="false"/>
          <w:color w:val="000000"/>
          <w:sz w:val="28"/>
        </w:rPr>
        <w:t>
      4. Атом энергиясын пайдалану саласында қызметтер көрсету.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медициналықты қоса алғанда, құрамында иондаушы сәуле шығарудың радиоизотоптық көздерi бар немесе иондаушы сәуле шығаруды генерациялайтын приборлар мен қондырғыларға техникалық қызмет көрсету, оларды монтаждау, бөлшектеу, зарядтау, қайта зарядтау, жөндеу;
</w:t>
      </w:r>
      <w:r>
        <w:br/>
      </w:r>
      <w:r>
        <w:rPr>
          <w:rFonts w:ascii="Times New Roman"/>
          <w:b w:val="false"/>
          <w:i w:val="false"/>
          <w:color w:val="000000"/>
          <w:sz w:val="28"/>
        </w:rPr>
        <w:t>
      2) иондаушы сәуле шығару көздерiнiң, сондай-ақ құрамында осындай көздер бар немесе иондаушы сәуле шығаруды генерациялайтын приборлардың, жабдықтың, қондырғылардың жұмыс сапасын бақылау;
</w:t>
      </w:r>
      <w:r>
        <w:br/>
      </w:r>
      <w:r>
        <w:rPr>
          <w:rFonts w:ascii="Times New Roman"/>
          <w:b w:val="false"/>
          <w:i w:val="false"/>
          <w:color w:val="000000"/>
          <w:sz w:val="28"/>
        </w:rPr>
        <w:t>
      3) радиациялық немесе ядролық қауiпсiздiктi негiздеуге жобаларды, технологияларды, ғылыми-техникалық құжаттаманы әзiрлеу, радиациялық немесе ядролық қауiпсiздiкке сараптама, талдау және бағалау жүргiзу.
</w:t>
      </w:r>
      <w:r>
        <w:br/>
      </w:r>
      <w:r>
        <w:rPr>
          <w:rFonts w:ascii="Times New Roman"/>
          <w:b w:val="false"/>
          <w:i w:val="false"/>
          <w:color w:val="000000"/>
          <w:sz w:val="28"/>
        </w:rPr>
        <w:t>
      5. Техникалық құжаттаманы әзiрлеу, ядролық материалдарға, иондаушы сәуле шығару көздерiне, радиоактивтi материалдар мен радиоактивтi қалдықтарға арналған көлiктiк контейнерлердi, орау жиынтықтары мен материалдарын, құралдарды, контейнерлердi құрастыру, дайындау, өндiру.
</w:t>
      </w:r>
      <w:r>
        <w:br/>
      </w:r>
      <w:r>
        <w:rPr>
          <w:rFonts w:ascii="Times New Roman"/>
          <w:b w:val="false"/>
          <w:i w:val="false"/>
          <w:color w:val="000000"/>
          <w:sz w:val="28"/>
        </w:rPr>
        <w:t>
      6. Радиоактивтi қалдықтармен жұмыс iстеу.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радиоактивтi қалдықтарды жинау және сорттау;
</w:t>
      </w:r>
      <w:r>
        <w:br/>
      </w:r>
      <w:r>
        <w:rPr>
          <w:rFonts w:ascii="Times New Roman"/>
          <w:b w:val="false"/>
          <w:i w:val="false"/>
          <w:color w:val="000000"/>
          <w:sz w:val="28"/>
        </w:rPr>
        <w:t>
      2) үй-жайларды, жабдық пен материалдарды залалсыздандыру (радиоактивтi ластанудан тазарту);
</w:t>
      </w:r>
      <w:r>
        <w:br/>
      </w:r>
      <w:r>
        <w:rPr>
          <w:rFonts w:ascii="Times New Roman"/>
          <w:b w:val="false"/>
          <w:i w:val="false"/>
          <w:color w:val="000000"/>
          <w:sz w:val="28"/>
        </w:rPr>
        <w:t>
      3) радиоактивтi қалдықтарды тасымалдау;
</w:t>
      </w:r>
      <w:r>
        <w:br/>
      </w:r>
      <w:r>
        <w:rPr>
          <w:rFonts w:ascii="Times New Roman"/>
          <w:b w:val="false"/>
          <w:i w:val="false"/>
          <w:color w:val="000000"/>
          <w:sz w:val="28"/>
        </w:rPr>
        <w:t>
      4) радиоактивтi қалдықтарды қайта өңдеу;
</w:t>
      </w:r>
      <w:r>
        <w:br/>
      </w:r>
      <w:r>
        <w:rPr>
          <w:rFonts w:ascii="Times New Roman"/>
          <w:b w:val="false"/>
          <w:i w:val="false"/>
          <w:color w:val="000000"/>
          <w:sz w:val="28"/>
        </w:rPr>
        <w:t>
      5) радиоактивтi қалдықтарды сақтау және көму.
</w:t>
      </w:r>
      <w:r>
        <w:br/>
      </w:r>
      <w:r>
        <w:rPr>
          <w:rFonts w:ascii="Times New Roman"/>
          <w:b w:val="false"/>
          <w:i w:val="false"/>
          <w:color w:val="000000"/>
          <w:sz w:val="28"/>
        </w:rPr>
        <w:t>
      7. Техникалық реттеу жүйесiнде аккредиттелген сынақ зертханаларының қызметiн қоспағанда, радиациялық бақылау және радиоэкологиялық зерттеулер.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аумақтарды, үй-жайларды, жұмыс орындарын, тауарларды, материалдарды, металл сынықтарын, көлiк құралдарын радиациялық бақылау;
</w:t>
      </w:r>
      <w:r>
        <w:br/>
      </w:r>
      <w:r>
        <w:rPr>
          <w:rFonts w:ascii="Times New Roman"/>
          <w:b w:val="false"/>
          <w:i w:val="false"/>
          <w:color w:val="000000"/>
          <w:sz w:val="28"/>
        </w:rPr>
        <w:t>
      2) тамақ өнiмдерiндегi, материалдардағы, қоршаған орта объектiлерiндегi радионуклидтер құрамын айқындау, радонның және басқа да радиоактивтi газдардың шоғырлануын өлшеу;
</w:t>
      </w:r>
      <w:r>
        <w:br/>
      </w:r>
      <w:r>
        <w:rPr>
          <w:rFonts w:ascii="Times New Roman"/>
          <w:b w:val="false"/>
          <w:i w:val="false"/>
          <w:color w:val="000000"/>
          <w:sz w:val="28"/>
        </w:rPr>
        <w:t>
      3) аумақтарды гаммалық суретке түсiру және басқа да радиометрикалық зерттеулер;
</w:t>
      </w:r>
      <w:r>
        <w:br/>
      </w:r>
      <w:r>
        <w:rPr>
          <w:rFonts w:ascii="Times New Roman"/>
          <w:b w:val="false"/>
          <w:i w:val="false"/>
          <w:color w:val="000000"/>
          <w:sz w:val="28"/>
        </w:rPr>
        <w:t>
      4) персоналды, халықты дозиметрикалық жеке бақылау;
</w:t>
      </w:r>
      <w:r>
        <w:br/>
      </w:r>
      <w:r>
        <w:rPr>
          <w:rFonts w:ascii="Times New Roman"/>
          <w:b w:val="false"/>
          <w:i w:val="false"/>
          <w:color w:val="000000"/>
          <w:sz w:val="28"/>
        </w:rPr>
        <w:t>
      5) аумақтар мен объектiлердi радиациялық оңалту және қопсыту.
</w:t>
      </w:r>
      <w:r>
        <w:br/>
      </w:r>
      <w:r>
        <w:rPr>
          <w:rFonts w:ascii="Times New Roman"/>
          <w:b w:val="false"/>
          <w:i w:val="false"/>
          <w:color w:val="000000"/>
          <w:sz w:val="28"/>
        </w:rPr>
        <w:t>
      8. Транзиттiктi қоса алғанда, ядролық материалдарды, радиоактивтi заттарды, иондаушы сәуле шығарудың радиоизотоптық көздерiн, радиоактивтi қалдықтарды Қазақстан Республикасы аумағының шегiнде тасымалдау.
</w:t>
      </w:r>
      <w:r>
        <w:br/>
      </w:r>
      <w:r>
        <w:rPr>
          <w:rFonts w:ascii="Times New Roman"/>
          <w:b w:val="false"/>
          <w:i w:val="false"/>
          <w:color w:val="000000"/>
          <w:sz w:val="28"/>
        </w:rPr>
        <w:t>
      9. Иондаушы сәуле шығару көздерiнiң, ядролық материалдардың, технологиялар мен жабдықтың, ядролық емес арнайы материалдардың, сондай-ақ қосарлы мақсаттағы материалдардың, технологиялар мен жабдықтың экспорты және импорты.
</w:t>
      </w:r>
      <w:r>
        <w:br/>
      </w:r>
      <w:r>
        <w:rPr>
          <w:rFonts w:ascii="Times New Roman"/>
          <w:b w:val="false"/>
          <w:i w:val="false"/>
          <w:color w:val="000000"/>
          <w:sz w:val="28"/>
        </w:rPr>
        <w:t>
      10. Ядролық материалдарды, иондаушы сәуле шығару көздерiн және радиоактивтi заттарды сату.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иондаушы сәуле шығарудың радиоизотопты көздерiн, құрамында осындай көздер бар немесе иондаушы сәуле шығаруды генерациялайтын приборлар мен жабдықты сату;
</w:t>
      </w:r>
      <w:r>
        <w:br/>
      </w:r>
      <w:r>
        <w:rPr>
          <w:rFonts w:ascii="Times New Roman"/>
          <w:b w:val="false"/>
          <w:i w:val="false"/>
          <w:color w:val="000000"/>
          <w:sz w:val="28"/>
        </w:rPr>
        <w:t>
      2) радио-фармациялық препараттарды қоса алғанда, ядролық материалдарды және радиоактивтi заттарды сату;
</w:t>
      </w:r>
      <w:r>
        <w:br/>
      </w:r>
      <w:r>
        <w:rPr>
          <w:rFonts w:ascii="Times New Roman"/>
          <w:b w:val="false"/>
          <w:i w:val="false"/>
          <w:color w:val="000000"/>
          <w:sz w:val="28"/>
        </w:rPr>
        <w:t>
      3) құрамындағы иондаушы сәуле шығару көздерi мен радиоактивтi заттардың саны алып қою деңгейiнен жоғары приборлар мен жабдықты сату.
</w:t>
      </w:r>
      <w:r>
        <w:br/>
      </w:r>
      <w:r>
        <w:rPr>
          <w:rFonts w:ascii="Times New Roman"/>
          <w:b w:val="false"/>
          <w:i w:val="false"/>
          <w:color w:val="000000"/>
          <w:sz w:val="28"/>
        </w:rPr>
        <w:t>
      11. Ядролық жарылыстар жүргiзiлген жерлердегi қызмет.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пайдалы қазбаларды iздеу, барлау, өндiру, өңдеу;
</w:t>
      </w:r>
      <w:r>
        <w:br/>
      </w:r>
      <w:r>
        <w:rPr>
          <w:rFonts w:ascii="Times New Roman"/>
          <w:b w:val="false"/>
          <w:i w:val="false"/>
          <w:color w:val="000000"/>
          <w:sz w:val="28"/>
        </w:rPr>
        <w:t>
      2) геологиялық iздеу, геофизикалық, гидрогеологиялық, инженерлiк-геологиялық, сейсмикалық барлау, геоэкологиялық жұмыстар;
</w:t>
      </w:r>
      <w:r>
        <w:br/>
      </w:r>
      <w:r>
        <w:rPr>
          <w:rFonts w:ascii="Times New Roman"/>
          <w:b w:val="false"/>
          <w:i w:val="false"/>
          <w:color w:val="000000"/>
          <w:sz w:val="28"/>
        </w:rPr>
        <w:t>
      3) радиоэкологиялық мониторинг және зерттеулер;
</w:t>
      </w:r>
      <w:r>
        <w:br/>
      </w:r>
      <w:r>
        <w:rPr>
          <w:rFonts w:ascii="Times New Roman"/>
          <w:b w:val="false"/>
          <w:i w:val="false"/>
          <w:color w:val="000000"/>
          <w:sz w:val="28"/>
        </w:rPr>
        <w:t>
      4) ластанған аумақтардағы басқа да шаруашылық қызмет.
</w:t>
      </w:r>
      <w:r>
        <w:br/>
      </w:r>
      <w:r>
        <w:rPr>
          <w:rFonts w:ascii="Times New Roman"/>
          <w:b w:val="false"/>
          <w:i w:val="false"/>
          <w:color w:val="000000"/>
          <w:sz w:val="28"/>
        </w:rPr>
        <w:t>
      12. Ядролық қондырғылар мен ядролық материалдарды физикалық қорғау.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атом энергиясын пайдалану объектiлерiн физикалық қорғау жүйелерiн жобалау, монтаждау, қолданысқа енгiзу, пайдалану, қызмет көрсету жөндеу және ретке келтiру;
</w:t>
      </w:r>
      <w:r>
        <w:br/>
      </w:r>
      <w:r>
        <w:rPr>
          <w:rFonts w:ascii="Times New Roman"/>
          <w:b w:val="false"/>
          <w:i w:val="false"/>
          <w:color w:val="000000"/>
          <w:sz w:val="28"/>
        </w:rPr>
        <w:t>
      2) атом энергиясын пайдалану объектiлерi үшiн жобалық қауiптi әзiрлеу жөнiнде қызметтер көрсету;
</w:t>
      </w:r>
      <w:r>
        <w:br/>
      </w:r>
      <w:r>
        <w:rPr>
          <w:rFonts w:ascii="Times New Roman"/>
          <w:b w:val="false"/>
          <w:i w:val="false"/>
          <w:color w:val="000000"/>
          <w:sz w:val="28"/>
        </w:rPr>
        <w:t>
      3) ядролық қондырғыларды және ядролық немесе басқа радиоактивтi материалдары бар объектiлер мен көлiк құралдарын қоса алғанда, атом энергиясын пайдалану объектiлерiнiң физикалық қауiпсiздiгiн қамтамасыз ету;
</w:t>
      </w:r>
      <w:r>
        <w:br/>
      </w:r>
      <w:r>
        <w:rPr>
          <w:rFonts w:ascii="Times New Roman"/>
          <w:b w:val="false"/>
          <w:i w:val="false"/>
          <w:color w:val="000000"/>
          <w:sz w:val="28"/>
        </w:rPr>
        <w:t>
      4) ядролық және басқа радиоактивтi материалдарды Қазақстан Республикасының аумағы бойынша тасымалдаған кезде физикалық қорғауды қамтамасыз ету.
</w:t>
      </w:r>
      <w:r>
        <w:br/>
      </w:r>
      <w:r>
        <w:rPr>
          <w:rFonts w:ascii="Times New Roman"/>
          <w:b w:val="false"/>
          <w:i w:val="false"/>
          <w:color w:val="000000"/>
          <w:sz w:val="28"/>
        </w:rPr>
        <w:t>
      13. Мамандар мен персоналды арнайы даярлау және қайта даярлау.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атом энергиясын пайдалану объектiлерiндегi жұмыс үшiн;
</w:t>
      </w:r>
      <w:r>
        <w:br/>
      </w:r>
      <w:r>
        <w:rPr>
          <w:rFonts w:ascii="Times New Roman"/>
          <w:b w:val="false"/>
          <w:i w:val="false"/>
          <w:color w:val="000000"/>
          <w:sz w:val="28"/>
        </w:rPr>
        <w:t>
      2) өнеркәсіп, ауыл шаруашылығы, ветеринария, медицина, ғылым үшiн радиациялық қауiпсiздiк бойынша;
</w:t>
      </w:r>
      <w:r>
        <w:br/>
      </w:r>
      <w:r>
        <w:rPr>
          <w:rFonts w:ascii="Times New Roman"/>
          <w:b w:val="false"/>
          <w:i w:val="false"/>
          <w:color w:val="000000"/>
          <w:sz w:val="28"/>
        </w:rPr>
        <w:t>
      3) дозиметрия және радиометрия бойынша;
</w:t>
      </w:r>
      <w:r>
        <w:br/>
      </w:r>
      <w:r>
        <w:rPr>
          <w:rFonts w:ascii="Times New Roman"/>
          <w:b w:val="false"/>
          <w:i w:val="false"/>
          <w:color w:val="000000"/>
          <w:sz w:val="28"/>
        </w:rPr>
        <w:t>
      4) рентгенографияны, радиографияны және басқа да ядролық-физикалық әдiстердi қоса алғанда, иондаушы сәуле шығару көздерiн пайдалана отырып бақылаудың зиян келтiрмейтiн әдiстерi бойынша.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Улы заттар айналымы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Қазақстан Республикасының Үкiметi бекiткен тiзбе бойынша уларды өндiру, өңдеу, тасымалдау, сатып алу, сақтау, сату, пайдалану, жою.
</w:t>
      </w:r>
      <w:r>
        <w:br/>
      </w:r>
      <w:r>
        <w:rPr>
          <w:rFonts w:ascii="Times New Roman"/>
          <w:b w:val="false"/>
          <w:i w:val="false"/>
          <w:color w:val="000000"/>
          <w:sz w:val="28"/>
        </w:rPr>
        <w:t>
      2. Тiркеу, өндiру сынақтары мен ғылыми зерттеулерге арналған тәжiрибелiк нұсқаларды қоспағанда, пестицидтердi (улы химикаттарды) өндiру (формуляция), сату, қолдану, сондай-ақ пестицидтердi (улы химикаттарды) және оларды өндiруге арналған негiзгi құрамдауыштарды әкелу жөнiндегi қызмет.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Техникалық қауiпсiздiк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Күзет белгiсiн беру құралдарын жобалау, монтаждау, ретке келтiру және оларға техникалық қызмет көрсету.
</w:t>
      </w:r>
      <w:r>
        <w:br/>
      </w:r>
      <w:r>
        <w:rPr>
          <w:rFonts w:ascii="Times New Roman"/>
          <w:b w:val="false"/>
          <w:i w:val="false"/>
          <w:color w:val="000000"/>
          <w:sz w:val="28"/>
        </w:rPr>
        <w:t>
      2. Өрт белгiсiн берудi және өртке қарсы автоматиканы жобалау.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Қоршаған ортаны қорғау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Шаруашылық қызметтiң экологиялық қауiптi түрлерiмен айналысу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жердi пайдалану:
</w:t>
      </w:r>
      <w:r>
        <w:br/>
      </w:r>
      <w:r>
        <w:rPr>
          <w:rFonts w:ascii="Times New Roman"/>
          <w:b w:val="false"/>
          <w:i w:val="false"/>
          <w:color w:val="000000"/>
          <w:sz w:val="28"/>
        </w:rPr>
        <w:t>
      токсикологиялық, радиоактивтi және басқа да қауiптi зиянды заттармен ластанған жердi техникалық қопсыту;
</w:t>
      </w:r>
      <w:r>
        <w:br/>
      </w:r>
      <w:r>
        <w:rPr>
          <w:rFonts w:ascii="Times New Roman"/>
          <w:b w:val="false"/>
          <w:i w:val="false"/>
          <w:color w:val="000000"/>
          <w:sz w:val="28"/>
        </w:rPr>
        <w:t>
      2) өндiрiс қалдықтарын өңдеу, сақтау және жою:
</w:t>
      </w:r>
      <w:r>
        <w:br/>
      </w:r>
      <w:r>
        <w:rPr>
          <w:rFonts w:ascii="Times New Roman"/>
          <w:b w:val="false"/>
          <w:i w:val="false"/>
          <w:color w:val="000000"/>
          <w:sz w:val="28"/>
        </w:rPr>
        <w:t>
      өндiрiстiң қауiптiлiгi 1-2 сыныптағы қауiптi қалдықтарын өртеу, химиялық өңдеу, сақтау және көму, Қазақстан Республикасының Қауiптi қалдықтарды шекарааралық тасымалдауды және оларды аулаққа шығаруды бақылау туралы Базель конвенциясы бойынша мiндеттемелерiн орындауға байланысты трансшекаралық тасымалдау;
</w:t>
      </w:r>
      <w:r>
        <w:br/>
      </w:r>
      <w:r>
        <w:rPr>
          <w:rFonts w:ascii="Times New Roman"/>
          <w:b w:val="false"/>
          <w:i w:val="false"/>
          <w:color w:val="000000"/>
          <w:sz w:val="28"/>
        </w:rPr>
        <w:t>
      3) озонды бүлдiретiн заттар пайдаланылатын өндiрiс, сондай-ақ құрамында озонды бүлдiретiн заттар бар жабдықтарды жөндеу, монтаждау, оларға қызмет көрсету;
</w:t>
      </w:r>
      <w:r>
        <w:br/>
      </w:r>
      <w:r>
        <w:rPr>
          <w:rFonts w:ascii="Times New Roman"/>
          <w:b w:val="false"/>
          <w:i w:val="false"/>
          <w:color w:val="000000"/>
          <w:sz w:val="28"/>
        </w:rPr>
        <w:t>
      4) озонды бүлдiретiн заттарды және олар құрамында бар өнiмдердi Қазақстан Республикасына әкелу және Қазақстан Республикасынан әкету.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Көлiк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Қауiптi жүктердi темiр жол, теңiз, өзен, автомобиль көлiгiмен тасымалдау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Аса маңызды мемлекеттiк мәнi бар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Есiрткi құралдарының, психотроптық заттардың, прекурсорлардың айналымы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Есiрткi құралдарының, психотроптық заттардың және прекурсорлардың айналымы саласындағы қызметпен айналысу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есiрткi құралдарын, психотроптық заттар мен прекурсорларды әзiрлеу, өндiру, өңдеу, тасымалдау, жөнелту, сатып алу, сақтау, тарату, өткiзу, пайдалану, жою;
</w:t>
      </w:r>
      <w:r>
        <w:br/>
      </w:r>
      <w:r>
        <w:rPr>
          <w:rFonts w:ascii="Times New Roman"/>
          <w:b w:val="false"/>
          <w:i w:val="false"/>
          <w:color w:val="000000"/>
          <w:sz w:val="28"/>
        </w:rPr>
        <w:t>
      2) құрамында есiрткi құралдары және психотроптық заттар бар өсiмдiктер мен шөптердi өсiру, жинау, дайындау;
</w:t>
      </w:r>
      <w:r>
        <w:br/>
      </w:r>
      <w:r>
        <w:rPr>
          <w:rFonts w:ascii="Times New Roman"/>
          <w:b w:val="false"/>
          <w:i w:val="false"/>
          <w:color w:val="000000"/>
          <w:sz w:val="28"/>
        </w:rPr>
        <w:t>
      3) есiрткi құралдарын, психотроптық заттар мен прекурсорларды денсаулық сақтау жүйесiнде өндiру, тасымалдау, сатып алу, сақтау, тарату, өткiзу, пайдалану, жою.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Ақпараттық қауiпсiздiктi қамтамасыз ету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Мемлекеттiк құпияларды техникалық қорғау жөнiндегi барлық қызмет түрлерi:
</w:t>
      </w:r>
      <w:r>
        <w:br/>
      </w:r>
      <w:r>
        <w:rPr>
          <w:rFonts w:ascii="Times New Roman"/>
          <w:b w:val="false"/>
          <w:i w:val="false"/>
          <w:color w:val="000000"/>
          <w:sz w:val="28"/>
        </w:rPr>
        <w:t>
      мемлекеттiк құпияларды қорғаудың техникалық құралдарын әзiрлеу, өндiру, жөндеу және оларға сервистiк қызмет көрсету;
</w:t>
      </w:r>
      <w:r>
        <w:br/>
      </w:r>
      <w:r>
        <w:rPr>
          <w:rFonts w:ascii="Times New Roman"/>
          <w:b w:val="false"/>
          <w:i w:val="false"/>
          <w:color w:val="000000"/>
          <w:sz w:val="28"/>
        </w:rPr>
        <w:t>
      мемлекеттiк құпияларды қорғаудың техникалық құралдарын монтаждау, орнату, оларға қызмет көрсету, қорғалу тиiмдiлiгiн тексеру, мемлекеттiк құпияларды қамтитын мәлiметтердiң жасырын таралуының техникалық арналарын iздеу.
</w:t>
      </w:r>
      <w:r>
        <w:br/>
      </w:r>
      <w:r>
        <w:rPr>
          <w:rFonts w:ascii="Times New Roman"/>
          <w:b w:val="false"/>
          <w:i w:val="false"/>
          <w:color w:val="000000"/>
          <w:sz w:val="28"/>
        </w:rPr>
        <w:t>
      2. Ақпаратты криптографиялық қорғау құралдарын әзiрлеу және өткiзу (соның iшiнде өзге де беру).
</w:t>
      </w:r>
      <w:r>
        <w:br/>
      </w:r>
      <w:r>
        <w:rPr>
          <w:rFonts w:ascii="Times New Roman"/>
          <w:b w:val="false"/>
          <w:i w:val="false"/>
          <w:color w:val="000000"/>
          <w:sz w:val="28"/>
        </w:rPr>
        <w:t>
      Ақпараттық қауiпсiздiктi қамтамасыз ету саласындағы қызметтi лицензиялаған кезде Қазақстан Республикасының Yкiметi бекiтетiн ережеде лицензия берудiң арнайы шарттары, тәртiбi, мерзiмi, сондай-ақ тексеру жүргiзу мен есептiлiктiң арнайы мерзiмдерi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Қару-жарақ, әскери техника және жекелеген қару түрлерi айналымы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Арнайы техникалық құралдарды әзiрлеуге, өндiруге, жөндеуге және өткiзуге байланысты қызмет.
</w:t>
      </w:r>
      <w:r>
        <w:br/>
      </w:r>
      <w:r>
        <w:rPr>
          <w:rFonts w:ascii="Times New Roman"/>
          <w:b w:val="false"/>
          <w:i w:val="false"/>
          <w:color w:val="000000"/>
          <w:sz w:val="28"/>
        </w:rPr>
        <w:t>
      2. Жарылғыш материалдарды, пиротехникалық заттар мен оларды пайдаланумен жасалған бұйымдарды әзiрлеу, өндiру және сату.
</w:t>
      </w:r>
      <w:r>
        <w:br/>
      </w:r>
      <w:r>
        <w:rPr>
          <w:rFonts w:ascii="Times New Roman"/>
          <w:b w:val="false"/>
          <w:i w:val="false"/>
          <w:color w:val="000000"/>
          <w:sz w:val="28"/>
        </w:rPr>
        <w:t>
      3. Босатылатын әскери-техникалық құралдарды жою (құрту, кәдеге жарату, көму) және қайта өңдеу.
</w:t>
      </w:r>
      <w:r>
        <w:br/>
      </w:r>
      <w:r>
        <w:rPr>
          <w:rFonts w:ascii="Times New Roman"/>
          <w:b w:val="false"/>
          <w:i w:val="false"/>
          <w:color w:val="000000"/>
          <w:sz w:val="28"/>
        </w:rPr>
        <w:t>
      4. Азаматтық және қызметтiк атыс қаруы мен оның патрондарын, жауынгерлiк қол атыс қаруы мен оның патрондарын, суық қаруды, сондай-ақ газ қаруы мен оның патрондарын әзiрлеу, өндiру, жөндеу, сату, сатып алу, коллекциялау, экспонаттау.
</w:t>
      </w:r>
      <w:r>
        <w:br/>
      </w:r>
      <w:r>
        <w:rPr>
          <w:rFonts w:ascii="Times New Roman"/>
          <w:b w:val="false"/>
          <w:i w:val="false"/>
          <w:color w:val="000000"/>
          <w:sz w:val="28"/>
        </w:rPr>
        <w:t>
      5. Азаматтық пиротехникалық заттар мен оларды қолданумен жасалған бұйымдарды әзiрлеу, өндiру, сату, сатып алу, экспонаттау.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Ғарыш кеңiстiгiн пайдалану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Зымыран-ғарыш техникасын жасауды, өндiрудi, пайдалануды, жөндеудi және жаңғыртуды, оның жұмыс iстеуiн қамтамасыз ету үшiн жер үстi инфрақұрылымдарын (полигонды, командалық-өлшеу кешенiн, қабырғалық базаны және басқаларын) пайдалануды қоса алғанда, ғарыш кеңiстiгiн пайдалануға байланысты барлық қызмет түрлерiмен айналысу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Бiлiм беру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Бiлiм беру қызметiмен айналысу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мектепке дейiнгi және мектептен тыс ұйымдар;
</w:t>
      </w:r>
      <w:r>
        <w:br/>
      </w:r>
      <w:r>
        <w:rPr>
          <w:rFonts w:ascii="Times New Roman"/>
          <w:b w:val="false"/>
          <w:i w:val="false"/>
          <w:color w:val="000000"/>
          <w:sz w:val="28"/>
        </w:rPr>
        <w:t>
      мамандандырылған және арнайы бiлiм беру бағдарламаларын iске асыратын заңды тұлғалар;
</w:t>
      </w:r>
      <w:r>
        <w:br/>
      </w:r>
      <w:r>
        <w:rPr>
          <w:rFonts w:ascii="Times New Roman"/>
          <w:b w:val="false"/>
          <w:i w:val="false"/>
          <w:color w:val="000000"/>
          <w:sz w:val="28"/>
        </w:rPr>
        <w:t>
      жалпы бастауыш, жалпы негiзгi немесе жалпы орта, кәсiптiк бастауыш, соның iшiнде кәсiптер бойынша, кәсiптiк орта, кәсiптiк жоғары, жоғары оқу орнынан кейiнгi кәсiптiк, соның iшiнде мамандықтар бойынша бiлiм берудiң негiзгi бiлiм беру бағдарламаларын iске асыратын заңды тұлғалар;
</w:t>
      </w:r>
      <w:r>
        <w:br/>
      </w:r>
      <w:r>
        <w:rPr>
          <w:rFonts w:ascii="Times New Roman"/>
          <w:b w:val="false"/>
          <w:i w:val="false"/>
          <w:color w:val="000000"/>
          <w:sz w:val="28"/>
        </w:rPr>
        <w:t>
      дiни бiлiм беру бағдарламаларын iске асыратын заңды тұлғалар;
</w:t>
      </w:r>
      <w:r>
        <w:br/>
      </w:r>
      <w:r>
        <w:rPr>
          <w:rFonts w:ascii="Times New Roman"/>
          <w:b w:val="false"/>
          <w:i w:val="false"/>
          <w:color w:val="000000"/>
          <w:sz w:val="28"/>
        </w:rPr>
        <w:t>
      халықаралық және шетелдiк заңды тұлғалар.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Бұқаралық ақпарат құралдары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Телевизиялық және (немесе) радио хабарларын таратуды ұйымдастыру жөнiндегi қызметпен айналысу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Ауыл және орман шаруашылығы, жерге орналастыру геодезия және картография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Мемлекеттiк орман қорының учаскелерiнде орман пайдаланушылар жүзеге асыратын сүрек дайындау және бөрене тiлу жөнiнде қызметтер көрсету.
</w:t>
      </w:r>
      <w:r>
        <w:br/>
      </w:r>
      <w:r>
        <w:rPr>
          <w:rFonts w:ascii="Times New Roman"/>
          <w:b w:val="false"/>
          <w:i w:val="false"/>
          <w:color w:val="000000"/>
          <w:sz w:val="28"/>
        </w:rPr>
        <w:t>
      2. Арнайы су пайдалану.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ауыл шаруашылығы, өнеркәсiп, энергетика, балық өсiру мұқтаждары үшiн жер үстi су объектiлерiнен тәулiгiне елу текше метрден жоғары көлемде су алу және пайдалану;
</w:t>
      </w:r>
      <w:r>
        <w:br/>
      </w:r>
      <w:r>
        <w:rPr>
          <w:rFonts w:ascii="Times New Roman"/>
          <w:b w:val="false"/>
          <w:i w:val="false"/>
          <w:color w:val="000000"/>
          <w:sz w:val="28"/>
        </w:rPr>
        <w:t>
      2) жер үстi су объектiлерiнен кейiнгi су пайдаланушыға су алу және беру.
</w:t>
      </w:r>
      <w:r>
        <w:br/>
      </w:r>
      <w:r>
        <w:rPr>
          <w:rFonts w:ascii="Times New Roman"/>
          <w:b w:val="false"/>
          <w:i w:val="false"/>
          <w:color w:val="000000"/>
          <w:sz w:val="28"/>
        </w:rPr>
        <w:t>
      3. Мемлекеттiк мақсаттағы топография-геодезиялық және картографиялық жұмыстар өндiрiсi: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топография-геодезиялық жұмыстар өндiрiсi;
</w:t>
      </w:r>
      <w:r>
        <w:br/>
      </w:r>
      <w:r>
        <w:rPr>
          <w:rFonts w:ascii="Times New Roman"/>
          <w:b w:val="false"/>
          <w:i w:val="false"/>
          <w:color w:val="000000"/>
          <w:sz w:val="28"/>
        </w:rPr>
        <w:t>
      2) картографиялық жұмыстар өндiрiсi.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Денсаулық сақтау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Медициналық, дәрiгерлiк қызмет.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бастапқы (дәрiгерге дейiнгi) медициналық-санитарлық көмек;
</w:t>
      </w:r>
      <w:r>
        <w:br/>
      </w:r>
      <w:r>
        <w:rPr>
          <w:rFonts w:ascii="Times New Roman"/>
          <w:b w:val="false"/>
          <w:i w:val="false"/>
          <w:color w:val="000000"/>
          <w:sz w:val="28"/>
        </w:rPr>
        <w:t>
      2) жедел медициналық көмек;
</w:t>
      </w:r>
      <w:r>
        <w:br/>
      </w:r>
      <w:r>
        <w:rPr>
          <w:rFonts w:ascii="Times New Roman"/>
          <w:b w:val="false"/>
          <w:i w:val="false"/>
          <w:color w:val="000000"/>
          <w:sz w:val="28"/>
        </w:rPr>
        <w:t>
      диагностика:
</w:t>
      </w:r>
      <w:r>
        <w:br/>
      </w:r>
      <w:r>
        <w:rPr>
          <w:rFonts w:ascii="Times New Roman"/>
          <w:b w:val="false"/>
          <w:i w:val="false"/>
          <w:color w:val="000000"/>
          <w:sz w:val="28"/>
        </w:rPr>
        <w:t>
      3) зертханалық диагностика:
</w:t>
      </w:r>
      <w:r>
        <w:br/>
      </w:r>
      <w:r>
        <w:rPr>
          <w:rFonts w:ascii="Times New Roman"/>
          <w:b w:val="false"/>
          <w:i w:val="false"/>
          <w:color w:val="000000"/>
          <w:sz w:val="28"/>
        </w:rPr>
        <w:t>
      бактериологиялық зерттеулер;
</w:t>
      </w:r>
      <w:r>
        <w:br/>
      </w:r>
      <w:r>
        <w:rPr>
          <w:rFonts w:ascii="Times New Roman"/>
          <w:b w:val="false"/>
          <w:i w:val="false"/>
          <w:color w:val="000000"/>
          <w:sz w:val="28"/>
        </w:rPr>
        <w:t>
      биохимиялық зерттеулер;
</w:t>
      </w:r>
      <w:r>
        <w:br/>
      </w:r>
      <w:r>
        <w:rPr>
          <w:rFonts w:ascii="Times New Roman"/>
          <w:b w:val="false"/>
          <w:i w:val="false"/>
          <w:color w:val="000000"/>
          <w:sz w:val="28"/>
        </w:rPr>
        <w:t>
      иммунологиялық зерттеулер;
</w:t>
      </w:r>
      <w:r>
        <w:br/>
      </w:r>
      <w:r>
        <w:rPr>
          <w:rFonts w:ascii="Times New Roman"/>
          <w:b w:val="false"/>
          <w:i w:val="false"/>
          <w:color w:val="000000"/>
          <w:sz w:val="28"/>
        </w:rPr>
        <w:t>
      адамның иммунитет тапшылығының вирусын зертханалық диагностикалау (АҚТҚ-диагностика);
</w:t>
      </w:r>
      <w:r>
        <w:br/>
      </w:r>
      <w:r>
        <w:rPr>
          <w:rFonts w:ascii="Times New Roman"/>
          <w:b w:val="false"/>
          <w:i w:val="false"/>
          <w:color w:val="000000"/>
          <w:sz w:val="28"/>
        </w:rPr>
        <w:t>
      жалпы клиникалық зерттеулер;
</w:t>
      </w:r>
      <w:r>
        <w:br/>
      </w:r>
      <w:r>
        <w:rPr>
          <w:rFonts w:ascii="Times New Roman"/>
          <w:b w:val="false"/>
          <w:i w:val="false"/>
          <w:color w:val="000000"/>
          <w:sz w:val="28"/>
        </w:rPr>
        <w:t>
      серологиялық зерттеулер;
</w:t>
      </w:r>
      <w:r>
        <w:br/>
      </w:r>
      <w:r>
        <w:rPr>
          <w:rFonts w:ascii="Times New Roman"/>
          <w:b w:val="false"/>
          <w:i w:val="false"/>
          <w:color w:val="000000"/>
          <w:sz w:val="28"/>
        </w:rPr>
        <w:t>
      цитологиялық зерттеулер.
</w:t>
      </w:r>
      <w:r>
        <w:br/>
      </w:r>
      <w:r>
        <w:rPr>
          <w:rFonts w:ascii="Times New Roman"/>
          <w:b w:val="false"/>
          <w:i w:val="false"/>
          <w:color w:val="000000"/>
          <w:sz w:val="28"/>
        </w:rPr>
        <w:t>
      4) дерттану анатомиясы;
</w:t>
      </w:r>
      <w:r>
        <w:br/>
      </w:r>
      <w:r>
        <w:rPr>
          <w:rFonts w:ascii="Times New Roman"/>
          <w:b w:val="false"/>
          <w:i w:val="false"/>
          <w:color w:val="000000"/>
          <w:sz w:val="28"/>
        </w:rPr>
        <w:t>
      5) радиологиялық диагностика;
</w:t>
      </w:r>
      <w:r>
        <w:br/>
      </w:r>
      <w:r>
        <w:rPr>
          <w:rFonts w:ascii="Times New Roman"/>
          <w:b w:val="false"/>
          <w:i w:val="false"/>
          <w:color w:val="000000"/>
          <w:sz w:val="28"/>
        </w:rPr>
        <w:t>
      6) рентгенологиялық диагностика;
</w:t>
      </w:r>
      <w:r>
        <w:br/>
      </w:r>
      <w:r>
        <w:rPr>
          <w:rFonts w:ascii="Times New Roman"/>
          <w:b w:val="false"/>
          <w:i w:val="false"/>
          <w:color w:val="000000"/>
          <w:sz w:val="28"/>
        </w:rPr>
        <w:t>
      7) ультрадыбыстық диагностика;
</w:t>
      </w:r>
      <w:r>
        <w:br/>
      </w:r>
      <w:r>
        <w:rPr>
          <w:rFonts w:ascii="Times New Roman"/>
          <w:b w:val="false"/>
          <w:i w:val="false"/>
          <w:color w:val="000000"/>
          <w:sz w:val="28"/>
        </w:rPr>
        <w:t>
      8) функционалдық диагностика;
</w:t>
      </w:r>
      <w:r>
        <w:br/>
      </w:r>
      <w:r>
        <w:rPr>
          <w:rFonts w:ascii="Times New Roman"/>
          <w:b w:val="false"/>
          <w:i w:val="false"/>
          <w:color w:val="000000"/>
          <w:sz w:val="28"/>
        </w:rPr>
        <w:t>
      9) эндоскопиялық диагностика;
</w:t>
      </w:r>
      <w:r>
        <w:br/>
      </w:r>
      <w:r>
        <w:rPr>
          <w:rFonts w:ascii="Times New Roman"/>
          <w:b w:val="false"/>
          <w:i w:val="false"/>
          <w:color w:val="000000"/>
          <w:sz w:val="28"/>
        </w:rPr>
        <w:t>
      ересектерге және/немесе балаларға мамандықтар бойынша амбулаториялық-емханалық және/немесе тұрақты медициналық көмек:
</w:t>
      </w:r>
      <w:r>
        <w:br/>
      </w:r>
      <w:r>
        <w:rPr>
          <w:rFonts w:ascii="Times New Roman"/>
          <w:b w:val="false"/>
          <w:i w:val="false"/>
          <w:color w:val="000000"/>
          <w:sz w:val="28"/>
        </w:rPr>
        <w:t>
      10) акушерлiк және гинекология (ұрпақты болудың қосалқы технологиясын қоса алғанда);
</w:t>
      </w:r>
      <w:r>
        <w:br/>
      </w:r>
      <w:r>
        <w:rPr>
          <w:rFonts w:ascii="Times New Roman"/>
          <w:b w:val="false"/>
          <w:i w:val="false"/>
          <w:color w:val="000000"/>
          <w:sz w:val="28"/>
        </w:rPr>
        <w:t>
      11) аллергология және иммунология;
</w:t>
      </w:r>
      <w:r>
        <w:br/>
      </w:r>
      <w:r>
        <w:rPr>
          <w:rFonts w:ascii="Times New Roman"/>
          <w:b w:val="false"/>
          <w:i w:val="false"/>
          <w:color w:val="000000"/>
          <w:sz w:val="28"/>
        </w:rPr>
        <w:t>
      12) анестезиология және реаниматология;
</w:t>
      </w:r>
      <w:r>
        <w:br/>
      </w:r>
      <w:r>
        <w:rPr>
          <w:rFonts w:ascii="Times New Roman"/>
          <w:b w:val="false"/>
          <w:i w:val="false"/>
          <w:color w:val="000000"/>
          <w:sz w:val="28"/>
        </w:rPr>
        <w:t>
      13) андрология;
</w:t>
      </w:r>
      <w:r>
        <w:br/>
      </w:r>
      <w:r>
        <w:rPr>
          <w:rFonts w:ascii="Times New Roman"/>
          <w:b w:val="false"/>
          <w:i w:val="false"/>
          <w:color w:val="000000"/>
          <w:sz w:val="28"/>
        </w:rPr>
        <w:t>
      14) валеология;
</w:t>
      </w:r>
      <w:r>
        <w:br/>
      </w:r>
      <w:r>
        <w:rPr>
          <w:rFonts w:ascii="Times New Roman"/>
          <w:b w:val="false"/>
          <w:i w:val="false"/>
          <w:color w:val="000000"/>
          <w:sz w:val="28"/>
        </w:rPr>
        <w:t>
      15) гематология;
</w:t>
      </w:r>
      <w:r>
        <w:br/>
      </w:r>
      <w:r>
        <w:rPr>
          <w:rFonts w:ascii="Times New Roman"/>
          <w:b w:val="false"/>
          <w:i w:val="false"/>
          <w:color w:val="000000"/>
          <w:sz w:val="28"/>
        </w:rPr>
        <w:t>
      16) гипербариялық оттекпен емдеу;
</w:t>
      </w:r>
      <w:r>
        <w:br/>
      </w:r>
      <w:r>
        <w:rPr>
          <w:rFonts w:ascii="Times New Roman"/>
          <w:b w:val="false"/>
          <w:i w:val="false"/>
          <w:color w:val="000000"/>
          <w:sz w:val="28"/>
        </w:rPr>
        <w:t>
      17) дерматовенерология;
</w:t>
      </w:r>
      <w:r>
        <w:br/>
      </w:r>
      <w:r>
        <w:rPr>
          <w:rFonts w:ascii="Times New Roman"/>
          <w:b w:val="false"/>
          <w:i w:val="false"/>
          <w:color w:val="000000"/>
          <w:sz w:val="28"/>
        </w:rPr>
        <w:t>
      18) дерматокосметология;
</w:t>
      </w:r>
      <w:r>
        <w:br/>
      </w:r>
      <w:r>
        <w:rPr>
          <w:rFonts w:ascii="Times New Roman"/>
          <w:b w:val="false"/>
          <w:i w:val="false"/>
          <w:color w:val="000000"/>
          <w:sz w:val="28"/>
        </w:rPr>
        <w:t>
      19) емдемтану;
</w:t>
      </w:r>
      <w:r>
        <w:br/>
      </w:r>
      <w:r>
        <w:rPr>
          <w:rFonts w:ascii="Times New Roman"/>
          <w:b w:val="false"/>
          <w:i w:val="false"/>
          <w:color w:val="000000"/>
          <w:sz w:val="28"/>
        </w:rPr>
        <w:t>
      20) жұқпалы аурулар;
</w:t>
      </w:r>
      <w:r>
        <w:br/>
      </w:r>
      <w:r>
        <w:rPr>
          <w:rFonts w:ascii="Times New Roman"/>
          <w:b w:val="false"/>
          <w:i w:val="false"/>
          <w:color w:val="000000"/>
          <w:sz w:val="28"/>
        </w:rPr>
        <w:t>
      21) массаж;
</w:t>
      </w:r>
      <w:r>
        <w:br/>
      </w:r>
      <w:r>
        <w:rPr>
          <w:rFonts w:ascii="Times New Roman"/>
          <w:b w:val="false"/>
          <w:i w:val="false"/>
          <w:color w:val="000000"/>
          <w:sz w:val="28"/>
        </w:rPr>
        <w:t>
      22) наркология;
</w:t>
      </w:r>
      <w:r>
        <w:br/>
      </w:r>
      <w:r>
        <w:rPr>
          <w:rFonts w:ascii="Times New Roman"/>
          <w:b w:val="false"/>
          <w:i w:val="false"/>
          <w:color w:val="000000"/>
          <w:sz w:val="28"/>
        </w:rPr>
        <w:t>
      23) невропатология;
</w:t>
      </w:r>
      <w:r>
        <w:br/>
      </w:r>
      <w:r>
        <w:rPr>
          <w:rFonts w:ascii="Times New Roman"/>
          <w:b w:val="false"/>
          <w:i w:val="false"/>
          <w:color w:val="000000"/>
          <w:sz w:val="28"/>
        </w:rPr>
        <w:t>
      24) неонатология;
</w:t>
      </w:r>
      <w:r>
        <w:br/>
      </w:r>
      <w:r>
        <w:rPr>
          <w:rFonts w:ascii="Times New Roman"/>
          <w:b w:val="false"/>
          <w:i w:val="false"/>
          <w:color w:val="000000"/>
          <w:sz w:val="28"/>
        </w:rPr>
        <w:t>
      25) жалпы дәрiгерлiк практика, отбасылық дәрiгер;
</w:t>
      </w:r>
      <w:r>
        <w:br/>
      </w:r>
      <w:r>
        <w:rPr>
          <w:rFonts w:ascii="Times New Roman"/>
          <w:b w:val="false"/>
          <w:i w:val="false"/>
          <w:color w:val="000000"/>
          <w:sz w:val="28"/>
        </w:rPr>
        <w:t>
      26) онкология, маммология;
</w:t>
      </w:r>
      <w:r>
        <w:br/>
      </w:r>
      <w:r>
        <w:rPr>
          <w:rFonts w:ascii="Times New Roman"/>
          <w:b w:val="false"/>
          <w:i w:val="false"/>
          <w:color w:val="000000"/>
          <w:sz w:val="28"/>
        </w:rPr>
        <w:t>
      27) оториноларингология;
</w:t>
      </w:r>
      <w:r>
        <w:br/>
      </w:r>
      <w:r>
        <w:rPr>
          <w:rFonts w:ascii="Times New Roman"/>
          <w:b w:val="false"/>
          <w:i w:val="false"/>
          <w:color w:val="000000"/>
          <w:sz w:val="28"/>
        </w:rPr>
        <w:t>
      28) офтальмология;
</w:t>
      </w:r>
      <w:r>
        <w:br/>
      </w:r>
      <w:r>
        <w:rPr>
          <w:rFonts w:ascii="Times New Roman"/>
          <w:b w:val="false"/>
          <w:i w:val="false"/>
          <w:color w:val="000000"/>
          <w:sz w:val="28"/>
        </w:rPr>
        <w:t>
      29) педиатрия;
</w:t>
      </w:r>
      <w:r>
        <w:br/>
      </w:r>
      <w:r>
        <w:rPr>
          <w:rFonts w:ascii="Times New Roman"/>
          <w:b w:val="false"/>
          <w:i w:val="false"/>
          <w:color w:val="000000"/>
          <w:sz w:val="28"/>
        </w:rPr>
        <w:t>
      30) психиатрия;
</w:t>
      </w:r>
      <w:r>
        <w:br/>
      </w:r>
      <w:r>
        <w:rPr>
          <w:rFonts w:ascii="Times New Roman"/>
          <w:b w:val="false"/>
          <w:i w:val="false"/>
          <w:color w:val="000000"/>
          <w:sz w:val="28"/>
        </w:rPr>
        <w:t>
      31) психотерапия, медициналық психология;
</w:t>
      </w:r>
      <w:r>
        <w:br/>
      </w:r>
      <w:r>
        <w:rPr>
          <w:rFonts w:ascii="Times New Roman"/>
          <w:b w:val="false"/>
          <w:i w:val="false"/>
          <w:color w:val="000000"/>
          <w:sz w:val="28"/>
        </w:rPr>
        <w:t>
      32) радиология;
</w:t>
      </w:r>
      <w:r>
        <w:br/>
      </w:r>
      <w:r>
        <w:rPr>
          <w:rFonts w:ascii="Times New Roman"/>
          <w:b w:val="false"/>
          <w:i w:val="false"/>
          <w:color w:val="000000"/>
          <w:sz w:val="28"/>
        </w:rPr>
        <w:t>
      33) сексопатология;
</w:t>
      </w:r>
      <w:r>
        <w:br/>
      </w:r>
      <w:r>
        <w:rPr>
          <w:rFonts w:ascii="Times New Roman"/>
          <w:b w:val="false"/>
          <w:i w:val="false"/>
          <w:color w:val="000000"/>
          <w:sz w:val="28"/>
        </w:rPr>
        <w:t>
      34) спорттық медицина және емдiк дене шынықтыру;
</w:t>
      </w:r>
      <w:r>
        <w:br/>
      </w:r>
      <w:r>
        <w:rPr>
          <w:rFonts w:ascii="Times New Roman"/>
          <w:b w:val="false"/>
          <w:i w:val="false"/>
          <w:color w:val="000000"/>
          <w:sz w:val="28"/>
        </w:rPr>
        <w:t>
      35) стоматология:
</w:t>
      </w:r>
      <w:r>
        <w:br/>
      </w:r>
      <w:r>
        <w:rPr>
          <w:rFonts w:ascii="Times New Roman"/>
          <w:b w:val="false"/>
          <w:i w:val="false"/>
          <w:color w:val="000000"/>
          <w:sz w:val="28"/>
        </w:rPr>
        <w:t>
      терапиялық;
</w:t>
      </w:r>
      <w:r>
        <w:br/>
      </w:r>
      <w:r>
        <w:rPr>
          <w:rFonts w:ascii="Times New Roman"/>
          <w:b w:val="false"/>
          <w:i w:val="false"/>
          <w:color w:val="000000"/>
          <w:sz w:val="28"/>
        </w:rPr>
        <w:t>
      хирургиялық;
</w:t>
      </w:r>
      <w:r>
        <w:br/>
      </w:r>
      <w:r>
        <w:rPr>
          <w:rFonts w:ascii="Times New Roman"/>
          <w:b w:val="false"/>
          <w:i w:val="false"/>
          <w:color w:val="000000"/>
          <w:sz w:val="28"/>
        </w:rPr>
        <w:t>
      ортопедиялық;
</w:t>
      </w:r>
      <w:r>
        <w:br/>
      </w:r>
      <w:r>
        <w:rPr>
          <w:rFonts w:ascii="Times New Roman"/>
          <w:b w:val="false"/>
          <w:i w:val="false"/>
          <w:color w:val="000000"/>
          <w:sz w:val="28"/>
        </w:rPr>
        <w:t>
      ортодонттық;
</w:t>
      </w:r>
      <w:r>
        <w:br/>
      </w:r>
      <w:r>
        <w:rPr>
          <w:rFonts w:ascii="Times New Roman"/>
          <w:b w:val="false"/>
          <w:i w:val="false"/>
          <w:color w:val="000000"/>
          <w:sz w:val="28"/>
        </w:rPr>
        <w:t>
      36) терапия:
</w:t>
      </w:r>
      <w:r>
        <w:br/>
      </w:r>
      <w:r>
        <w:rPr>
          <w:rFonts w:ascii="Times New Roman"/>
          <w:b w:val="false"/>
          <w:i w:val="false"/>
          <w:color w:val="000000"/>
          <w:sz w:val="28"/>
        </w:rPr>
        <w:t>
      жалпы;
</w:t>
      </w:r>
      <w:r>
        <w:br/>
      </w:r>
      <w:r>
        <w:rPr>
          <w:rFonts w:ascii="Times New Roman"/>
          <w:b w:val="false"/>
          <w:i w:val="false"/>
          <w:color w:val="000000"/>
          <w:sz w:val="28"/>
        </w:rPr>
        <w:t>
      гастроэнтерология;
</w:t>
      </w:r>
      <w:r>
        <w:br/>
      </w:r>
      <w:r>
        <w:rPr>
          <w:rFonts w:ascii="Times New Roman"/>
          <w:b w:val="false"/>
          <w:i w:val="false"/>
          <w:color w:val="000000"/>
          <w:sz w:val="28"/>
        </w:rPr>
        <w:t>
      кардиология;
</w:t>
      </w:r>
      <w:r>
        <w:br/>
      </w:r>
      <w:r>
        <w:rPr>
          <w:rFonts w:ascii="Times New Roman"/>
          <w:b w:val="false"/>
          <w:i w:val="false"/>
          <w:color w:val="000000"/>
          <w:sz w:val="28"/>
        </w:rPr>
        <w:t>
      нефрология;
</w:t>
      </w:r>
      <w:r>
        <w:br/>
      </w:r>
      <w:r>
        <w:rPr>
          <w:rFonts w:ascii="Times New Roman"/>
          <w:b w:val="false"/>
          <w:i w:val="false"/>
          <w:color w:val="000000"/>
          <w:sz w:val="28"/>
        </w:rPr>
        <w:t>
      профпатология;
</w:t>
      </w:r>
      <w:r>
        <w:br/>
      </w:r>
      <w:r>
        <w:rPr>
          <w:rFonts w:ascii="Times New Roman"/>
          <w:b w:val="false"/>
          <w:i w:val="false"/>
          <w:color w:val="000000"/>
          <w:sz w:val="28"/>
        </w:rPr>
        <w:t>
      пульмонология;
</w:t>
      </w:r>
      <w:r>
        <w:br/>
      </w:r>
      <w:r>
        <w:rPr>
          <w:rFonts w:ascii="Times New Roman"/>
          <w:b w:val="false"/>
          <w:i w:val="false"/>
          <w:color w:val="000000"/>
          <w:sz w:val="28"/>
        </w:rPr>
        <w:t>
      ревматология;
</w:t>
      </w:r>
      <w:r>
        <w:br/>
      </w:r>
      <w:r>
        <w:rPr>
          <w:rFonts w:ascii="Times New Roman"/>
          <w:b w:val="false"/>
          <w:i w:val="false"/>
          <w:color w:val="000000"/>
          <w:sz w:val="28"/>
        </w:rPr>
        <w:t>
      37) травматология, ортопедия және камбустиология;
</w:t>
      </w:r>
      <w:r>
        <w:br/>
      </w:r>
      <w:r>
        <w:rPr>
          <w:rFonts w:ascii="Times New Roman"/>
          <w:b w:val="false"/>
          <w:i w:val="false"/>
          <w:color w:val="000000"/>
          <w:sz w:val="28"/>
        </w:rPr>
        <w:t>
      38) токсикология;
</w:t>
      </w:r>
      <w:r>
        <w:br/>
      </w:r>
      <w:r>
        <w:rPr>
          <w:rFonts w:ascii="Times New Roman"/>
          <w:b w:val="false"/>
          <w:i w:val="false"/>
          <w:color w:val="000000"/>
          <w:sz w:val="28"/>
        </w:rPr>
        <w:t>
      39) трансплантология;
</w:t>
      </w:r>
      <w:r>
        <w:br/>
      </w:r>
      <w:r>
        <w:rPr>
          <w:rFonts w:ascii="Times New Roman"/>
          <w:b w:val="false"/>
          <w:i w:val="false"/>
          <w:color w:val="000000"/>
          <w:sz w:val="28"/>
        </w:rPr>
        <w:t>
      40) урология;
</w:t>
      </w:r>
      <w:r>
        <w:br/>
      </w:r>
      <w:r>
        <w:rPr>
          <w:rFonts w:ascii="Times New Roman"/>
          <w:b w:val="false"/>
          <w:i w:val="false"/>
          <w:color w:val="000000"/>
          <w:sz w:val="28"/>
        </w:rPr>
        <w:t>
      41) физиотерапия;
</w:t>
      </w:r>
      <w:r>
        <w:br/>
      </w:r>
      <w:r>
        <w:rPr>
          <w:rFonts w:ascii="Times New Roman"/>
          <w:b w:val="false"/>
          <w:i w:val="false"/>
          <w:color w:val="000000"/>
          <w:sz w:val="28"/>
        </w:rPr>
        <w:t>
      42) фтизиатрия;
</w:t>
      </w:r>
      <w:r>
        <w:br/>
      </w:r>
      <w:r>
        <w:rPr>
          <w:rFonts w:ascii="Times New Roman"/>
          <w:b w:val="false"/>
          <w:i w:val="false"/>
          <w:color w:val="000000"/>
          <w:sz w:val="28"/>
        </w:rPr>
        <w:t>
      43) хирургия:
</w:t>
      </w:r>
      <w:r>
        <w:br/>
      </w:r>
      <w:r>
        <w:rPr>
          <w:rFonts w:ascii="Times New Roman"/>
          <w:b w:val="false"/>
          <w:i w:val="false"/>
          <w:color w:val="000000"/>
          <w:sz w:val="28"/>
        </w:rPr>
        <w:t>
      абдоминальды;
</w:t>
      </w:r>
      <w:r>
        <w:br/>
      </w:r>
      <w:r>
        <w:rPr>
          <w:rFonts w:ascii="Times New Roman"/>
          <w:b w:val="false"/>
          <w:i w:val="false"/>
          <w:color w:val="000000"/>
          <w:sz w:val="28"/>
        </w:rPr>
        <w:t>
      ангиохирургия;
</w:t>
      </w:r>
      <w:r>
        <w:br/>
      </w:r>
      <w:r>
        <w:rPr>
          <w:rFonts w:ascii="Times New Roman"/>
          <w:b w:val="false"/>
          <w:i w:val="false"/>
          <w:color w:val="000000"/>
          <w:sz w:val="28"/>
        </w:rPr>
        <w:t>
      кардиохирургия;
</w:t>
      </w:r>
      <w:r>
        <w:br/>
      </w:r>
      <w:r>
        <w:rPr>
          <w:rFonts w:ascii="Times New Roman"/>
          <w:b w:val="false"/>
          <w:i w:val="false"/>
          <w:color w:val="000000"/>
          <w:sz w:val="28"/>
        </w:rPr>
        <w:t>
      микрохирургия;
</w:t>
      </w:r>
      <w:r>
        <w:br/>
      </w:r>
      <w:r>
        <w:rPr>
          <w:rFonts w:ascii="Times New Roman"/>
          <w:b w:val="false"/>
          <w:i w:val="false"/>
          <w:color w:val="000000"/>
          <w:sz w:val="28"/>
        </w:rPr>
        <w:t>
      нейрохирургия;
</w:t>
      </w:r>
      <w:r>
        <w:br/>
      </w:r>
      <w:r>
        <w:rPr>
          <w:rFonts w:ascii="Times New Roman"/>
          <w:b w:val="false"/>
          <w:i w:val="false"/>
          <w:color w:val="000000"/>
          <w:sz w:val="28"/>
        </w:rPr>
        <w:t>
      жалпы;
</w:t>
      </w:r>
      <w:r>
        <w:br/>
      </w:r>
      <w:r>
        <w:rPr>
          <w:rFonts w:ascii="Times New Roman"/>
          <w:b w:val="false"/>
          <w:i w:val="false"/>
          <w:color w:val="000000"/>
          <w:sz w:val="28"/>
        </w:rPr>
        <w:t>
      пластикалық;
</w:t>
      </w:r>
      <w:r>
        <w:br/>
      </w:r>
      <w:r>
        <w:rPr>
          <w:rFonts w:ascii="Times New Roman"/>
          <w:b w:val="false"/>
          <w:i w:val="false"/>
          <w:color w:val="000000"/>
          <w:sz w:val="28"/>
        </w:rPr>
        <w:t>
      торакальды;
</w:t>
      </w:r>
      <w:r>
        <w:br/>
      </w:r>
      <w:r>
        <w:rPr>
          <w:rFonts w:ascii="Times New Roman"/>
          <w:b w:val="false"/>
          <w:i w:val="false"/>
          <w:color w:val="000000"/>
          <w:sz w:val="28"/>
        </w:rPr>
        <w:t>
      эндоскопиялық;
</w:t>
      </w:r>
      <w:r>
        <w:br/>
      </w:r>
      <w:r>
        <w:rPr>
          <w:rFonts w:ascii="Times New Roman"/>
          <w:b w:val="false"/>
          <w:i w:val="false"/>
          <w:color w:val="000000"/>
          <w:sz w:val="28"/>
        </w:rPr>
        <w:t>
      44) эндокринология:
</w:t>
      </w:r>
      <w:r>
        <w:br/>
      </w:r>
      <w:r>
        <w:rPr>
          <w:rFonts w:ascii="Times New Roman"/>
          <w:b w:val="false"/>
          <w:i w:val="false"/>
          <w:color w:val="000000"/>
          <w:sz w:val="28"/>
        </w:rPr>
        <w:t>
      сараптамалық медициналық қызмет;
</w:t>
      </w:r>
      <w:r>
        <w:br/>
      </w:r>
      <w:r>
        <w:rPr>
          <w:rFonts w:ascii="Times New Roman"/>
          <w:b w:val="false"/>
          <w:i w:val="false"/>
          <w:color w:val="000000"/>
          <w:sz w:val="28"/>
        </w:rPr>
        <w:t>
      45) уақытша еңбекке жарамсыздық пен кәсiптiк жарамдылық сараптамасы (профилактикалық және мерзiмдi медициналық тексеру);
</w:t>
      </w:r>
      <w:r>
        <w:br/>
      </w:r>
      <w:r>
        <w:rPr>
          <w:rFonts w:ascii="Times New Roman"/>
          <w:b w:val="false"/>
          <w:i w:val="false"/>
          <w:color w:val="000000"/>
          <w:sz w:val="28"/>
        </w:rPr>
        <w:t>
      46) психиатриялық, соның iшiнде сот-психиатриялық, наркологиялық және сот-наркологиялық сараптама;
</w:t>
      </w:r>
      <w:r>
        <w:br/>
      </w:r>
      <w:r>
        <w:rPr>
          <w:rFonts w:ascii="Times New Roman"/>
          <w:b w:val="false"/>
          <w:i w:val="false"/>
          <w:color w:val="000000"/>
          <w:sz w:val="28"/>
        </w:rPr>
        <w:t>
      47) дәстүрлi емес медициналық қызмет:
</w:t>
      </w:r>
      <w:r>
        <w:br/>
      </w:r>
      <w:r>
        <w:rPr>
          <w:rFonts w:ascii="Times New Roman"/>
          <w:b w:val="false"/>
          <w:i w:val="false"/>
          <w:color w:val="000000"/>
          <w:sz w:val="28"/>
        </w:rPr>
        <w:t>
      халықтық медицина (емшiлiк), соның iшiнде медициналық бiлiмi жоқ тұлғалар үшiн;
</w:t>
      </w:r>
      <w:r>
        <w:br/>
      </w:r>
      <w:r>
        <w:rPr>
          <w:rFonts w:ascii="Times New Roman"/>
          <w:b w:val="false"/>
          <w:i w:val="false"/>
          <w:color w:val="000000"/>
          <w:sz w:val="28"/>
        </w:rPr>
        <w:t>
      гомеопатия;
</w:t>
      </w:r>
      <w:r>
        <w:br/>
      </w:r>
      <w:r>
        <w:rPr>
          <w:rFonts w:ascii="Times New Roman"/>
          <w:b w:val="false"/>
          <w:i w:val="false"/>
          <w:color w:val="000000"/>
          <w:sz w:val="28"/>
        </w:rPr>
        <w:t>
      гирудотерапия;
</w:t>
      </w:r>
      <w:r>
        <w:br/>
      </w:r>
      <w:r>
        <w:rPr>
          <w:rFonts w:ascii="Times New Roman"/>
          <w:b w:val="false"/>
          <w:i w:val="false"/>
          <w:color w:val="000000"/>
          <w:sz w:val="28"/>
        </w:rPr>
        <w:t>
      қолмен емдеу;
</w:t>
      </w:r>
      <w:r>
        <w:br/>
      </w:r>
      <w:r>
        <w:rPr>
          <w:rFonts w:ascii="Times New Roman"/>
          <w:b w:val="false"/>
          <w:i w:val="false"/>
          <w:color w:val="000000"/>
          <w:sz w:val="28"/>
        </w:rPr>
        <w:t>
      рефлекс арқылы емдеу;
</w:t>
      </w:r>
      <w:r>
        <w:br/>
      </w:r>
      <w:r>
        <w:rPr>
          <w:rFonts w:ascii="Times New Roman"/>
          <w:b w:val="false"/>
          <w:i w:val="false"/>
          <w:color w:val="000000"/>
          <w:sz w:val="28"/>
        </w:rPr>
        <w:t>
      шөптермен емдеу және табиғи құралдармен емдеу;
</w:t>
      </w:r>
      <w:r>
        <w:br/>
      </w:r>
      <w:r>
        <w:rPr>
          <w:rFonts w:ascii="Times New Roman"/>
          <w:b w:val="false"/>
          <w:i w:val="false"/>
          <w:color w:val="000000"/>
          <w:sz w:val="28"/>
        </w:rPr>
        <w:t>
      48) санаторийлiк емдеу:
</w:t>
      </w:r>
      <w:r>
        <w:br/>
      </w:r>
      <w:r>
        <w:rPr>
          <w:rFonts w:ascii="Times New Roman"/>
          <w:b w:val="false"/>
          <w:i w:val="false"/>
          <w:color w:val="000000"/>
          <w:sz w:val="28"/>
        </w:rPr>
        <w:t>
      бальнеотерапия;
</w:t>
      </w:r>
      <w:r>
        <w:br/>
      </w:r>
      <w:r>
        <w:rPr>
          <w:rFonts w:ascii="Times New Roman"/>
          <w:b w:val="false"/>
          <w:i w:val="false"/>
          <w:color w:val="000000"/>
          <w:sz w:val="28"/>
        </w:rPr>
        <w:t>
      сумен емдеу;
</w:t>
      </w:r>
      <w:r>
        <w:br/>
      </w:r>
      <w:r>
        <w:rPr>
          <w:rFonts w:ascii="Times New Roman"/>
          <w:b w:val="false"/>
          <w:i w:val="false"/>
          <w:color w:val="000000"/>
          <w:sz w:val="28"/>
        </w:rPr>
        <w:t>
      парафиноозокериттiк балшықпен емдеу;
</w:t>
      </w:r>
      <w:r>
        <w:br/>
      </w:r>
      <w:r>
        <w:rPr>
          <w:rFonts w:ascii="Times New Roman"/>
          <w:b w:val="false"/>
          <w:i w:val="false"/>
          <w:color w:val="000000"/>
          <w:sz w:val="28"/>
        </w:rPr>
        <w:t>
      49) қан дайындау:
</w:t>
      </w:r>
      <w:r>
        <w:br/>
      </w:r>
      <w:r>
        <w:rPr>
          <w:rFonts w:ascii="Times New Roman"/>
          <w:b w:val="false"/>
          <w:i w:val="false"/>
          <w:color w:val="000000"/>
          <w:sz w:val="28"/>
        </w:rPr>
        <w:t>
      санитарлық-гигиеналық және iндетке қарсы медициналық қызмет;
</w:t>
      </w:r>
      <w:r>
        <w:br/>
      </w:r>
      <w:r>
        <w:rPr>
          <w:rFonts w:ascii="Times New Roman"/>
          <w:b w:val="false"/>
          <w:i w:val="false"/>
          <w:color w:val="000000"/>
          <w:sz w:val="28"/>
        </w:rPr>
        <w:t>
      50) халықты гигиенаға үйрету;
</w:t>
      </w:r>
      <w:r>
        <w:br/>
      </w:r>
      <w:r>
        <w:rPr>
          <w:rFonts w:ascii="Times New Roman"/>
          <w:b w:val="false"/>
          <w:i w:val="false"/>
          <w:color w:val="000000"/>
          <w:sz w:val="28"/>
        </w:rPr>
        <w:t>
      51) санитарлық-эпидемиологиялық сараптама;
</w:t>
      </w:r>
      <w:r>
        <w:br/>
      </w:r>
      <w:r>
        <w:rPr>
          <w:rFonts w:ascii="Times New Roman"/>
          <w:b w:val="false"/>
          <w:i w:val="false"/>
          <w:color w:val="000000"/>
          <w:sz w:val="28"/>
        </w:rPr>
        <w:t>
      52) санитарлық-гигиеналық және зертханалық зерттеулер:
</w:t>
      </w:r>
      <w:r>
        <w:br/>
      </w:r>
      <w:r>
        <w:rPr>
          <w:rFonts w:ascii="Times New Roman"/>
          <w:b w:val="false"/>
          <w:i w:val="false"/>
          <w:color w:val="000000"/>
          <w:sz w:val="28"/>
        </w:rPr>
        <w:t>
      бактериологиялық;
</w:t>
      </w:r>
      <w:r>
        <w:br/>
      </w:r>
      <w:r>
        <w:rPr>
          <w:rFonts w:ascii="Times New Roman"/>
          <w:b w:val="false"/>
          <w:i w:val="false"/>
          <w:color w:val="000000"/>
          <w:sz w:val="28"/>
        </w:rPr>
        <w:t>
      вирусологиялық;
</w:t>
      </w:r>
      <w:r>
        <w:br/>
      </w:r>
      <w:r>
        <w:rPr>
          <w:rFonts w:ascii="Times New Roman"/>
          <w:b w:val="false"/>
          <w:i w:val="false"/>
          <w:color w:val="000000"/>
          <w:sz w:val="28"/>
        </w:rPr>
        <w:t>
      шуды, дiрiлдi, электромагниттiк өрiстердi және басқа да физикалық факторларды өлшеу;
</w:t>
      </w:r>
      <w:r>
        <w:br/>
      </w:r>
      <w:r>
        <w:rPr>
          <w:rFonts w:ascii="Times New Roman"/>
          <w:b w:val="false"/>
          <w:i w:val="false"/>
          <w:color w:val="000000"/>
          <w:sz w:val="28"/>
        </w:rPr>
        <w:t>
      паразитологиялық;
</w:t>
      </w:r>
      <w:r>
        <w:br/>
      </w:r>
      <w:r>
        <w:rPr>
          <w:rFonts w:ascii="Times New Roman"/>
          <w:b w:val="false"/>
          <w:i w:val="false"/>
          <w:color w:val="000000"/>
          <w:sz w:val="28"/>
        </w:rPr>
        <w:t>
      радиометрия және дозиметрия;
</w:t>
      </w:r>
      <w:r>
        <w:br/>
      </w:r>
      <w:r>
        <w:rPr>
          <w:rFonts w:ascii="Times New Roman"/>
          <w:b w:val="false"/>
          <w:i w:val="false"/>
          <w:color w:val="000000"/>
          <w:sz w:val="28"/>
        </w:rPr>
        <w:t>
      санитарлық-химиялық;
</w:t>
      </w:r>
      <w:r>
        <w:br/>
      </w:r>
      <w:r>
        <w:rPr>
          <w:rFonts w:ascii="Times New Roman"/>
          <w:b w:val="false"/>
          <w:i w:val="false"/>
          <w:color w:val="000000"/>
          <w:sz w:val="28"/>
        </w:rPr>
        <w:t>
      токсикологиялық.
</w:t>
      </w:r>
      <w:r>
        <w:br/>
      </w:r>
      <w:r>
        <w:rPr>
          <w:rFonts w:ascii="Times New Roman"/>
          <w:b w:val="false"/>
          <w:i w:val="false"/>
          <w:color w:val="000000"/>
          <w:sz w:val="28"/>
        </w:rPr>
        <w:t>
      2. Фармацевтикалық қызмет түрлерi: дәрiлiк заттарды өндiру, көтерме және бөлшек сату.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Жеке және заңды тұлғаларға қызмет көрсету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Денсаулығының жай-күйiне қарай үнемi басқа бiреулердiң күтiмiне және мемлекеттiк емес медициналық-әлеуметтiк ұйымдардағы медициналық қызметке мұқтаж жеке басты мүгедектерге, психоневрологиялық науқас мүгедектерге, мүгедек балаларға әлеуметтiк қызмет көрсету.
</w:t>
      </w:r>
      <w:r>
        <w:br/>
      </w:r>
      <w:r>
        <w:rPr>
          <w:rFonts w:ascii="Times New Roman"/>
          <w:b w:val="false"/>
          <w:i w:val="false"/>
          <w:color w:val="000000"/>
          <w:sz w:val="28"/>
        </w:rPr>
        <w:t>
      2. Адвокаттық қызмет.
</w:t>
      </w:r>
      <w:r>
        <w:br/>
      </w:r>
      <w:r>
        <w:rPr>
          <w:rFonts w:ascii="Times New Roman"/>
          <w:b w:val="false"/>
          <w:i w:val="false"/>
          <w:color w:val="000000"/>
          <w:sz w:val="28"/>
        </w:rPr>
        <w:t>
      3. Нотариаттық қызмет.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Ветеринария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Ветеринария саласындағы қызметпен айналысу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ветеринариялық мақсаттағы препараттарды өндiру және өткiзу;
</w:t>
      </w:r>
      <w:r>
        <w:br/>
      </w:r>
      <w:r>
        <w:rPr>
          <w:rFonts w:ascii="Times New Roman"/>
          <w:b w:val="false"/>
          <w:i w:val="false"/>
          <w:color w:val="000000"/>
          <w:sz w:val="28"/>
        </w:rPr>
        <w:t>
      ветеринариялық мақсаттарға арналған дәрiлiк заттарды, биологиялық препараттарды сату;
</w:t>
      </w:r>
      <w:r>
        <w:br/>
      </w:r>
      <w:r>
        <w:rPr>
          <w:rFonts w:ascii="Times New Roman"/>
          <w:b w:val="false"/>
          <w:i w:val="false"/>
          <w:color w:val="000000"/>
          <w:sz w:val="28"/>
        </w:rPr>
        <w:t>
      жануарлардан алынатын өнiмдер мен шикiзатқа ветеринариялық-санитарлық сараптама жүргізу;
</w:t>
      </w:r>
      <w:r>
        <w:br/>
      </w:r>
      <w:r>
        <w:rPr>
          <w:rFonts w:ascii="Times New Roman"/>
          <w:b w:val="false"/>
          <w:i w:val="false"/>
          <w:color w:val="000000"/>
          <w:sz w:val="28"/>
        </w:rPr>
        <w:t>
      ветеринариялық емдеу-профилактикалық қызмет.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Ақпараттандыру және байланыс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Электрондық цифрлық қолтаңбаның ашық кiлтiнiң электрондық цифрлық қолтаңбаның жабық кiлтiне сәйкестiгiн куәландыру жөнiндегi, сондай-ақ тiркеу куәлiгiнiң дұрыстығын растау жөнiндегi қызметпен айналысу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Сот-сараптама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Сот-сараптама қызметiмен айналысу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Мәдениет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Тарих пен мәдениет ескерткiштерiде археологиялық және (немесе) жөндеу-реставрациялық жұмыстарды жүзеге асыру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Жеке кәсiпкерлiк қызмет түрлерiн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Қаржы саласындағы қызметтi және қаржы ресурстарын шоғырландыруға байланысты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банктер мен банк операцияларының жекелеген түрлерiн жүзеге асыратын ұйымдар жүргiзетiн банк операциялары;
</w:t>
      </w:r>
      <w:r>
        <w:br/>
      </w:r>
      <w:r>
        <w:rPr>
          <w:rFonts w:ascii="Times New Roman"/>
          <w:b w:val="false"/>
          <w:i w:val="false"/>
          <w:color w:val="000000"/>
          <w:sz w:val="28"/>
        </w:rPr>
        <w:t>
      заңды және тұлғалардың депозиттерiн қабылдау, банк шоттарын ашу және жүргізу;
</w:t>
      </w:r>
      <w:r>
        <w:br/>
      </w:r>
      <w:r>
        <w:rPr>
          <w:rFonts w:ascii="Times New Roman"/>
          <w:b w:val="false"/>
          <w:i w:val="false"/>
          <w:color w:val="000000"/>
          <w:sz w:val="28"/>
        </w:rPr>
        <w:t>
      жеке тұлғалардың депозиттерiн қабылдау, банк шоттарын ашу және жүргiзу;
</w:t>
      </w:r>
      <w:r>
        <w:br/>
      </w:r>
      <w:r>
        <w:rPr>
          <w:rFonts w:ascii="Times New Roman"/>
          <w:b w:val="false"/>
          <w:i w:val="false"/>
          <w:color w:val="000000"/>
          <w:sz w:val="28"/>
        </w:rPr>
        <w:t>
      банктер мен банк операцияларының жекелеген түрлерiн жүзеге асыратын ұйымдардың корреспонденттiк шоттарын ашу және жүргiзу;
</w:t>
      </w:r>
      <w:r>
        <w:br/>
      </w:r>
      <w:r>
        <w:rPr>
          <w:rFonts w:ascii="Times New Roman"/>
          <w:b w:val="false"/>
          <w:i w:val="false"/>
          <w:color w:val="000000"/>
          <w:sz w:val="28"/>
        </w:rPr>
        <w:t>
      жеке және заңды тұлғалардың металл шоттарын ашу және жүргiзу, оларда осы тұлғаға тиесiлi тазартылған қымбат бағалы металдардың нақты саны көрсетiледi;
</w:t>
      </w:r>
      <w:r>
        <w:br/>
      </w:r>
      <w:r>
        <w:rPr>
          <w:rFonts w:ascii="Times New Roman"/>
          <w:b w:val="false"/>
          <w:i w:val="false"/>
          <w:color w:val="000000"/>
          <w:sz w:val="28"/>
        </w:rPr>
        <w:t>
      кассалық операциялар: осы тармақшаның екiншi, үшiншi, жетiншi - оныншы абзацтарында көзделген банк операцияларының бiрiн жүзеге асыру кезiнде қолма-қол ақшаны ұсақтауды, айырбастауды, қайта есептеудi, сорттауды, орауды, сақтауды қоса алғанда, оны қабылдау және беру;
</w:t>
      </w:r>
      <w:r>
        <w:br/>
      </w:r>
      <w:r>
        <w:rPr>
          <w:rFonts w:ascii="Times New Roman"/>
          <w:b w:val="false"/>
          <w:i w:val="false"/>
          <w:color w:val="000000"/>
          <w:sz w:val="28"/>
        </w:rPr>
        <w:t>
      аударымдық операциялары: жеке және заңды тұлғалардың төлемдер ақша аударымдары жөнiндегi тапсырмаларын орындау;
</w:t>
      </w:r>
      <w:r>
        <w:br/>
      </w:r>
      <w:r>
        <w:rPr>
          <w:rFonts w:ascii="Times New Roman"/>
          <w:b w:val="false"/>
          <w:i w:val="false"/>
          <w:color w:val="000000"/>
          <w:sz w:val="28"/>
        </w:rPr>
        <w:t>
      есепке алу операциялары: жеке және заңды тұлғалардың вексельдерiн және өзге де борыштық мiндеттемелерiн есепке алу (дисконт);
</w:t>
      </w:r>
      <w:r>
        <w:br/>
      </w:r>
      <w:r>
        <w:rPr>
          <w:rFonts w:ascii="Times New Roman"/>
          <w:b w:val="false"/>
          <w:i w:val="false"/>
          <w:color w:val="000000"/>
          <w:sz w:val="28"/>
        </w:rPr>
        <w:t>
      банктiк қарыз операциялары: номиналды ұстаушы ретiнде клиенттердiң шотын жүргiзу құқығы бар банктiң, ипотекалық ұйымның, брокердiң және (немесе) дилер мен жалғыз акционерi (қатысушысы) мемлекет болып табылатын заңды тұлғаның төлем жасалу, мерзiмдiк және қайтарылу шарттарында ақшалай нысанда кредиттер беруi;
</w:t>
      </w:r>
      <w:r>
        <w:br/>
      </w:r>
      <w:r>
        <w:rPr>
          <w:rFonts w:ascii="Times New Roman"/>
          <w:b w:val="false"/>
          <w:i w:val="false"/>
          <w:color w:val="000000"/>
          <w:sz w:val="28"/>
        </w:rPr>
        <w:t>
      шетелдiк валютамен жасалатын айырбас операцияларын ұйымдастыру;
</w:t>
      </w:r>
      <w:r>
        <w:br/>
      </w:r>
      <w:r>
        <w:rPr>
          <w:rFonts w:ascii="Times New Roman"/>
          <w:b w:val="false"/>
          <w:i w:val="false"/>
          <w:color w:val="000000"/>
          <w:sz w:val="28"/>
        </w:rPr>
        <w:t>
      шетелдiк валютамен айырбас операцияларын ұйымдастыру;
</w:t>
      </w:r>
      <w:r>
        <w:br/>
      </w:r>
      <w:r>
        <w:rPr>
          <w:rFonts w:ascii="Times New Roman"/>
          <w:b w:val="false"/>
          <w:i w:val="false"/>
          <w:color w:val="000000"/>
          <w:sz w:val="28"/>
        </w:rPr>
        <w:t>
      банкаралық клиринг: төлемдердi жинау, салыстыру, сұрыптау және растау, сондай-ақ оларды өзара есепке алуды жүргiзу және клирингке қатысушы - банктер мен банк операцияларының жекелеген түрлерiн жүзеге асыратын ұйымдардың таза ұстанымдарын айқындау;
</w:t>
      </w:r>
      <w:r>
        <w:br/>
      </w:r>
      <w:r>
        <w:rPr>
          <w:rFonts w:ascii="Times New Roman"/>
          <w:b w:val="false"/>
          <w:i w:val="false"/>
          <w:color w:val="000000"/>
          <w:sz w:val="28"/>
        </w:rPr>
        <w:t>
      төлем карточкаларын шығару;
</w:t>
      </w:r>
      <w:r>
        <w:br/>
      </w:r>
      <w:r>
        <w:rPr>
          <w:rFonts w:ascii="Times New Roman"/>
          <w:b w:val="false"/>
          <w:i w:val="false"/>
          <w:color w:val="000000"/>
          <w:sz w:val="28"/>
        </w:rPr>
        <w:t>
      банкноталарды, монеталар мен құндылықтарды инкассациялау;
</w:t>
      </w:r>
      <w:r>
        <w:br/>
      </w:r>
      <w:r>
        <w:rPr>
          <w:rFonts w:ascii="Times New Roman"/>
          <w:b w:val="false"/>
          <w:i w:val="false"/>
          <w:color w:val="000000"/>
          <w:sz w:val="28"/>
        </w:rPr>
        <w:t>
      төлем құжаттарын (вексельдерден басқа) инкассоға қабылдау аккредитив ашу (шығару) және оны растау және ол бойынша мiндеттемелердi орындау;
</w:t>
      </w:r>
      <w:r>
        <w:br/>
      </w:r>
      <w:r>
        <w:rPr>
          <w:rFonts w:ascii="Times New Roman"/>
          <w:b w:val="false"/>
          <w:i w:val="false"/>
          <w:color w:val="000000"/>
          <w:sz w:val="28"/>
        </w:rPr>
        <w:t>
      ақшалай нысанда орындау көзделетiн банк кепiлдiктерiн беру;
</w:t>
      </w:r>
      <w:r>
        <w:br/>
      </w:r>
      <w:r>
        <w:rPr>
          <w:rFonts w:ascii="Times New Roman"/>
          <w:b w:val="false"/>
          <w:i w:val="false"/>
          <w:color w:val="000000"/>
          <w:sz w:val="28"/>
        </w:rPr>
        <w:t>
      үшiншi тұлғалар үшiн ақшалай нысанда орындау көзделетiн банктiк тапсырмалар мен өзге де мiндеттемелердi беру;
</w:t>
      </w:r>
      <w:r>
        <w:br/>
      </w:r>
      <w:r>
        <w:rPr>
          <w:rFonts w:ascii="Times New Roman"/>
          <w:b w:val="false"/>
          <w:i w:val="false"/>
          <w:color w:val="000000"/>
          <w:sz w:val="28"/>
        </w:rPr>
        <w:t>
      банктер жүзеге асыратын өзге де операциялар:
</w:t>
      </w:r>
      <w:r>
        <w:br/>
      </w:r>
      <w:r>
        <w:rPr>
          <w:rFonts w:ascii="Times New Roman"/>
          <w:b w:val="false"/>
          <w:i w:val="false"/>
          <w:color w:val="000000"/>
          <w:sz w:val="28"/>
        </w:rPr>
        <w:t>
      тазартылған қымбат бағалы құйма металдарды (алтын, күмiс, платина, платина тобының металдары), қымбат бағалы металдардан жасалған монеталарды сатып алу, кепiлге қабылдау, есепке алу, сақтау және сату;
</w:t>
      </w:r>
      <w:r>
        <w:br/>
      </w:r>
      <w:r>
        <w:rPr>
          <w:rFonts w:ascii="Times New Roman"/>
          <w:b w:val="false"/>
          <w:i w:val="false"/>
          <w:color w:val="000000"/>
          <w:sz w:val="28"/>
        </w:rPr>
        <w:t>
      құрамында қымбат бағалы металдар мен қымбат бағалы тастар бар зергерлiк бұйымдарды сатып алу, кепiлге қабылдау, есепке алу, сақтау және сату;
</w:t>
      </w:r>
      <w:r>
        <w:br/>
      </w:r>
      <w:r>
        <w:rPr>
          <w:rFonts w:ascii="Times New Roman"/>
          <w:b w:val="false"/>
          <w:i w:val="false"/>
          <w:color w:val="000000"/>
          <w:sz w:val="28"/>
        </w:rPr>
        <w:t>
      вексельдермен жасалатын операциялар: вексельдердi инкассоға қабылдау, төлеушiнiң вексельдерге ақы төлеуi жөнiнде қызметтер көрсету, сондай-ақ домицильдендiрiлген вексельдерге ақы төлеу, делдалдық тәртiппен вексельдердiң акцептi;
</w:t>
      </w:r>
      <w:r>
        <w:br/>
      </w:r>
      <w:r>
        <w:rPr>
          <w:rFonts w:ascii="Times New Roman"/>
          <w:b w:val="false"/>
          <w:i w:val="false"/>
          <w:color w:val="000000"/>
          <w:sz w:val="28"/>
        </w:rPr>
        <w:t>
      лизингтiк қызметтi жүзеге асыру;
</w:t>
      </w:r>
      <w:r>
        <w:br/>
      </w:r>
      <w:r>
        <w:rPr>
          <w:rFonts w:ascii="Times New Roman"/>
          <w:b w:val="false"/>
          <w:i w:val="false"/>
          <w:color w:val="000000"/>
          <w:sz w:val="28"/>
        </w:rPr>
        <w:t>
      меншiктi бағалы қағаздарды (акциялардан басқа) шығару;
</w:t>
      </w:r>
      <w:r>
        <w:br/>
      </w:r>
      <w:r>
        <w:rPr>
          <w:rFonts w:ascii="Times New Roman"/>
          <w:b w:val="false"/>
          <w:i w:val="false"/>
          <w:color w:val="000000"/>
          <w:sz w:val="28"/>
        </w:rPr>
        <w:t>
      факторингтiк операциялар: төлем жасамау тәуекелiн қабылдай отырып, сатып алушыдан тауарларға (жұмыстарға, қызметтерге) ақы төлеудi талап ету құқығын иелену;
</w:t>
      </w:r>
      <w:r>
        <w:br/>
      </w:r>
      <w:r>
        <w:rPr>
          <w:rFonts w:ascii="Times New Roman"/>
          <w:b w:val="false"/>
          <w:i w:val="false"/>
          <w:color w:val="000000"/>
          <w:sz w:val="28"/>
        </w:rPr>
        <w:t>
      форфейтингтiк операциялар (форфертингтеу): сатушыға айналым түспейтiн жолмен вексель сатып алу арқылы тауарларды (жұмыстарды, қызметтердi) сатып алушының борыш мiндеттемесiне ақы төлеу;
</w:t>
      </w:r>
      <w:r>
        <w:br/>
      </w:r>
      <w:r>
        <w:rPr>
          <w:rFonts w:ascii="Times New Roman"/>
          <w:b w:val="false"/>
          <w:i w:val="false"/>
          <w:color w:val="000000"/>
          <w:sz w:val="28"/>
        </w:rPr>
        <w:t>
      сейфтiк операциялар: сейф жәшiктерiн, шкафтар мен үй-жайларды жалға берудi қоса алғанда, клиенттердiң құжаттамалық нысанда шығарылған бағалы қағаздарын, құжаттары мен құндылықтарын сақтау жөнiндегi қызметтер;
</w:t>
      </w:r>
      <w:r>
        <w:br/>
      </w:r>
      <w:r>
        <w:rPr>
          <w:rFonts w:ascii="Times New Roman"/>
          <w:b w:val="false"/>
          <w:i w:val="false"/>
          <w:color w:val="000000"/>
          <w:sz w:val="28"/>
        </w:rPr>
        <w:t>
      2) "өмiрдi сақтандыру" саласы бойынша мынадай сақтандыру сыныптары шегiнде:
</w:t>
      </w:r>
      <w:r>
        <w:br/>
      </w:r>
      <w:r>
        <w:rPr>
          <w:rFonts w:ascii="Times New Roman"/>
          <w:b w:val="false"/>
          <w:i w:val="false"/>
          <w:color w:val="000000"/>
          <w:sz w:val="28"/>
        </w:rPr>
        <w:t>
      өмiрдi сақтандыру;
</w:t>
      </w:r>
      <w:r>
        <w:br/>
      </w:r>
      <w:r>
        <w:rPr>
          <w:rFonts w:ascii="Times New Roman"/>
          <w:b w:val="false"/>
          <w:i w:val="false"/>
          <w:color w:val="000000"/>
          <w:sz w:val="28"/>
        </w:rPr>
        <w:t>
      аннуитеттiк сақтандыру;
</w:t>
      </w:r>
      <w:r>
        <w:br/>
      </w:r>
      <w:r>
        <w:rPr>
          <w:rFonts w:ascii="Times New Roman"/>
          <w:b w:val="false"/>
          <w:i w:val="false"/>
          <w:color w:val="000000"/>
          <w:sz w:val="28"/>
        </w:rPr>
        <w:t>
      өмiрде белгiлi бiр оқиғаның болуына сақтандыру;
</w:t>
      </w:r>
      <w:r>
        <w:br/>
      </w:r>
      <w:r>
        <w:rPr>
          <w:rFonts w:ascii="Times New Roman"/>
          <w:b w:val="false"/>
          <w:i w:val="false"/>
          <w:color w:val="000000"/>
          <w:sz w:val="28"/>
        </w:rPr>
        <w:t>
      өмiрдi сақтандырушының инвестициялық кiрiсiне сақтанушының қатысуы арқылы сақтандыру;
</w:t>
      </w:r>
      <w:r>
        <w:br/>
      </w:r>
      <w:r>
        <w:rPr>
          <w:rFonts w:ascii="Times New Roman"/>
          <w:b w:val="false"/>
          <w:i w:val="false"/>
          <w:color w:val="000000"/>
          <w:sz w:val="28"/>
        </w:rPr>
        <w:t>
      "жалпы сақтандыру" саласы бойынша мынадай сақтандыру сыныптары шегiнде:
</w:t>
      </w:r>
      <w:r>
        <w:br/>
      </w:r>
      <w:r>
        <w:rPr>
          <w:rFonts w:ascii="Times New Roman"/>
          <w:b w:val="false"/>
          <w:i w:val="false"/>
          <w:color w:val="000000"/>
          <w:sz w:val="28"/>
        </w:rPr>
        <w:t>
      қайғылы оқиғалардан сақтандыру
</w:t>
      </w:r>
      <w:r>
        <w:br/>
      </w:r>
      <w:r>
        <w:rPr>
          <w:rFonts w:ascii="Times New Roman"/>
          <w:b w:val="false"/>
          <w:i w:val="false"/>
          <w:color w:val="000000"/>
          <w:sz w:val="28"/>
        </w:rPr>
        <w:t>
      аурудан сақтандыру;
</w:t>
      </w:r>
      <w:r>
        <w:br/>
      </w:r>
      <w:r>
        <w:rPr>
          <w:rFonts w:ascii="Times New Roman"/>
          <w:b w:val="false"/>
          <w:i w:val="false"/>
          <w:color w:val="000000"/>
          <w:sz w:val="28"/>
        </w:rPr>
        <w:t>
      автомобиль көлiгiн сақтандыру;
</w:t>
      </w:r>
      <w:r>
        <w:br/>
      </w:r>
      <w:r>
        <w:rPr>
          <w:rFonts w:ascii="Times New Roman"/>
          <w:b w:val="false"/>
          <w:i w:val="false"/>
          <w:color w:val="000000"/>
          <w:sz w:val="28"/>
        </w:rPr>
        <w:t>
      темiр жол көлiгiн сақтандыру;
</w:t>
      </w:r>
      <w:r>
        <w:br/>
      </w:r>
      <w:r>
        <w:rPr>
          <w:rFonts w:ascii="Times New Roman"/>
          <w:b w:val="false"/>
          <w:i w:val="false"/>
          <w:color w:val="000000"/>
          <w:sz w:val="28"/>
        </w:rPr>
        <w:t>
      әуе көлiгiн сақтандыру;
</w:t>
      </w:r>
      <w:r>
        <w:br/>
      </w:r>
      <w:r>
        <w:rPr>
          <w:rFonts w:ascii="Times New Roman"/>
          <w:b w:val="false"/>
          <w:i w:val="false"/>
          <w:color w:val="000000"/>
          <w:sz w:val="28"/>
        </w:rPr>
        <w:t>
      су көлiгiн сақтандыру;
</w:t>
      </w:r>
      <w:r>
        <w:br/>
      </w:r>
      <w:r>
        <w:rPr>
          <w:rFonts w:ascii="Times New Roman"/>
          <w:b w:val="false"/>
          <w:i w:val="false"/>
          <w:color w:val="000000"/>
          <w:sz w:val="28"/>
        </w:rPr>
        <w:t>
      жүктердi сақтандыру;
</w:t>
      </w:r>
      <w:r>
        <w:br/>
      </w:r>
      <w:r>
        <w:rPr>
          <w:rFonts w:ascii="Times New Roman"/>
          <w:b w:val="false"/>
          <w:i w:val="false"/>
          <w:color w:val="000000"/>
          <w:sz w:val="28"/>
        </w:rPr>
        <w:t>
      осы тармақшаның оныншы - он үшiншi абзацтарында көрсетiлген сыныптарды қоспағанда, мүлiктi зияннан сақтандыру;
</w:t>
      </w:r>
      <w:r>
        <w:br/>
      </w:r>
      <w:r>
        <w:rPr>
          <w:rFonts w:ascii="Times New Roman"/>
          <w:b w:val="false"/>
          <w:i w:val="false"/>
          <w:color w:val="000000"/>
          <w:sz w:val="28"/>
        </w:rPr>
        <w:t>
      автомобиль көлiгi иелерiнiң азаматтық-құқықтық жауапкершiлiгiн сақтандыру;
</w:t>
      </w:r>
      <w:r>
        <w:br/>
      </w:r>
      <w:r>
        <w:rPr>
          <w:rFonts w:ascii="Times New Roman"/>
          <w:b w:val="false"/>
          <w:i w:val="false"/>
          <w:color w:val="000000"/>
          <w:sz w:val="28"/>
        </w:rPr>
        <w:t>
      әуе көлiгi иелерiнiң азаматтық-құқықтық жауапкершiлiгiн сақтандыру;
</w:t>
      </w:r>
      <w:r>
        <w:br/>
      </w:r>
      <w:r>
        <w:rPr>
          <w:rFonts w:ascii="Times New Roman"/>
          <w:b w:val="false"/>
          <w:i w:val="false"/>
          <w:color w:val="000000"/>
          <w:sz w:val="28"/>
        </w:rPr>
        <w:t>
      су көлiгi иелерiнiң азаматтық-құқықтық жауапкершiлiгiн сақтандыру;
</w:t>
      </w:r>
      <w:r>
        <w:br/>
      </w:r>
      <w:r>
        <w:rPr>
          <w:rFonts w:ascii="Times New Roman"/>
          <w:b w:val="false"/>
          <w:i w:val="false"/>
          <w:color w:val="000000"/>
          <w:sz w:val="28"/>
        </w:rPr>
        <w:t>
      осы тармақшаның он бесiншi - он жетiншi абзацтарында көрсетiлген сыныптарды қоспағанда, азаматтық-құқықтық жауапкершiлiктi сақтандыру;
</w:t>
      </w:r>
      <w:r>
        <w:br/>
      </w:r>
      <w:r>
        <w:rPr>
          <w:rFonts w:ascii="Times New Roman"/>
          <w:b w:val="false"/>
          <w:i w:val="false"/>
          <w:color w:val="000000"/>
          <w:sz w:val="28"/>
        </w:rPr>
        <w:t>
      қарыздарды сақтандыру;
</w:t>
      </w:r>
      <w:r>
        <w:br/>
      </w:r>
      <w:r>
        <w:rPr>
          <w:rFonts w:ascii="Times New Roman"/>
          <w:b w:val="false"/>
          <w:i w:val="false"/>
          <w:color w:val="000000"/>
          <w:sz w:val="28"/>
        </w:rPr>
        <w:t>
      ипотекалық сақтандыру;
</w:t>
      </w:r>
      <w:r>
        <w:br/>
      </w:r>
      <w:r>
        <w:rPr>
          <w:rFonts w:ascii="Times New Roman"/>
          <w:b w:val="false"/>
          <w:i w:val="false"/>
          <w:color w:val="000000"/>
          <w:sz w:val="28"/>
        </w:rPr>
        <w:t>
      кепiлдiктер мен кепiлдемелердi сақтандыру;
</w:t>
      </w:r>
      <w:r>
        <w:br/>
      </w:r>
      <w:r>
        <w:rPr>
          <w:rFonts w:ascii="Times New Roman"/>
          <w:b w:val="false"/>
          <w:i w:val="false"/>
          <w:color w:val="000000"/>
          <w:sz w:val="28"/>
        </w:rPr>
        <w:t>
      өзге де қаржы шығындарынан сақтандыру;
</w:t>
      </w:r>
      <w:r>
        <w:br/>
      </w:r>
      <w:r>
        <w:rPr>
          <w:rFonts w:ascii="Times New Roman"/>
          <w:b w:val="false"/>
          <w:i w:val="false"/>
          <w:color w:val="000000"/>
          <w:sz w:val="28"/>
        </w:rPr>
        <w:t>
      сот шығыстарын сақтандыру.
</w:t>
      </w:r>
      <w:r>
        <w:br/>
      </w:r>
      <w:r>
        <w:rPr>
          <w:rFonts w:ascii="Times New Roman"/>
          <w:b w:val="false"/>
          <w:i w:val="false"/>
          <w:color w:val="000000"/>
          <w:sz w:val="28"/>
        </w:rPr>
        <w:t>
      Заңнамалық актiлерде белгiленген және сақтандырудың жекелеген сыныптары болып табылатын мiндеттi сақтандыру түрлерi:
</w:t>
      </w:r>
      <w:r>
        <w:br/>
      </w:r>
      <w:r>
        <w:rPr>
          <w:rFonts w:ascii="Times New Roman"/>
          <w:b w:val="false"/>
          <w:i w:val="false"/>
          <w:color w:val="000000"/>
          <w:sz w:val="28"/>
        </w:rPr>
        <w:t>
      көлiк құралдары иелерiнiң азаматтық-құқықтық жауапкершiлiгiн мiндеттi сақтандыру;
</w:t>
      </w:r>
      <w:r>
        <w:br/>
      </w:r>
      <w:r>
        <w:rPr>
          <w:rFonts w:ascii="Times New Roman"/>
          <w:b w:val="false"/>
          <w:i w:val="false"/>
          <w:color w:val="000000"/>
          <w:sz w:val="28"/>
        </w:rPr>
        <w:t>
      тасымалдаушының жолаушылар алдындағы азаматтық-құқықтық жауапкершiлiгiн мiндеттi сақтандыру;
</w:t>
      </w:r>
      <w:r>
        <w:br/>
      </w:r>
      <w:r>
        <w:rPr>
          <w:rFonts w:ascii="Times New Roman"/>
          <w:b w:val="false"/>
          <w:i w:val="false"/>
          <w:color w:val="000000"/>
          <w:sz w:val="28"/>
        </w:rPr>
        <w:t>
      жеке нотариустардың азаматтық-құқықтық жауапкершiлiгiн мiндеттi сақтандыру;
</w:t>
      </w:r>
      <w:r>
        <w:br/>
      </w:r>
      <w:r>
        <w:rPr>
          <w:rFonts w:ascii="Times New Roman"/>
          <w:b w:val="false"/>
          <w:i w:val="false"/>
          <w:color w:val="000000"/>
          <w:sz w:val="28"/>
        </w:rPr>
        <w:t>
      аудиторлар мен аудиторлық ұйымдардың азаматтық-құқықтық жауапкершiлiгiн мiндеттi сақтандыру;
</w:t>
      </w:r>
      <w:r>
        <w:br/>
      </w:r>
      <w:r>
        <w:rPr>
          <w:rFonts w:ascii="Times New Roman"/>
          <w:b w:val="false"/>
          <w:i w:val="false"/>
          <w:color w:val="000000"/>
          <w:sz w:val="28"/>
        </w:rPr>
        <w:t>
      туроператор мен турагенттiң азаматтық-құқықтық жауапкершiлiгiн мiндеттi сақтандыру;
</w:t>
      </w:r>
      <w:r>
        <w:br/>
      </w:r>
      <w:r>
        <w:rPr>
          <w:rFonts w:ascii="Times New Roman"/>
          <w:b w:val="false"/>
          <w:i w:val="false"/>
          <w:color w:val="000000"/>
          <w:sz w:val="28"/>
        </w:rPr>
        <w:t>
      өсiмдiк шаруашылығындағы мiндеттi сақтандыру;
</w:t>
      </w:r>
      <w:r>
        <w:br/>
      </w:r>
      <w:r>
        <w:rPr>
          <w:rFonts w:ascii="Times New Roman"/>
          <w:b w:val="false"/>
          <w:i w:val="false"/>
          <w:color w:val="000000"/>
          <w:sz w:val="28"/>
        </w:rPr>
        <w:t>
      қызметi үшiншi тұлғаларға зиян келтiру қаупiмен байланысты объектiлер иелерiнiң азаматтық-құқықтық жауапкершiлiгiн мiндеттi сақтандыру;
</w:t>
      </w:r>
      <w:r>
        <w:br/>
      </w:r>
      <w:r>
        <w:rPr>
          <w:rFonts w:ascii="Times New Roman"/>
          <w:b w:val="false"/>
          <w:i w:val="false"/>
          <w:color w:val="000000"/>
          <w:sz w:val="28"/>
        </w:rPr>
        <w:t>
      қызметкер еңбек (қызмет) мiндеттерiн атқарған кезде оның өмiрi мен денсаулығына зиян келтiргенi үшiн жұмыс берушiнiң азаматтық-құқықтық жауапкершiлiгiн мiндеттi сақтандыру.
</w:t>
      </w:r>
      <w:r>
        <w:br/>
      </w:r>
      <w:r>
        <w:rPr>
          <w:rFonts w:ascii="Times New Roman"/>
          <w:b w:val="false"/>
          <w:i w:val="false"/>
          <w:color w:val="000000"/>
          <w:sz w:val="28"/>
        </w:rPr>
        <w:t>
      3) Қайта сақтандыру жөнiндегi қызмет.
</w:t>
      </w:r>
      <w:r>
        <w:br/>
      </w:r>
      <w:r>
        <w:rPr>
          <w:rFonts w:ascii="Times New Roman"/>
          <w:b w:val="false"/>
          <w:i w:val="false"/>
          <w:color w:val="000000"/>
          <w:sz w:val="28"/>
        </w:rPr>
        <w:t>
      "Жалпы сақтандыру" саласы бойынша лицензиясы бар сақтандыру ұйымы тек "жалпы сақтандыру" саласында ғана сақтандырудың барлық түрлерi бойынша қайта сақтандыру жөнiнде лицензия алуға және қызметтi жүзеге асыруға құқылы.
</w:t>
      </w:r>
      <w:r>
        <w:br/>
      </w:r>
      <w:r>
        <w:rPr>
          <w:rFonts w:ascii="Times New Roman"/>
          <w:b w:val="false"/>
          <w:i w:val="false"/>
          <w:color w:val="000000"/>
          <w:sz w:val="28"/>
        </w:rPr>
        <w:t>
      "Өмiрдi сақтандыру" саласы бойынша лицензиясы бар сақтандыру ұйымы тек "өмiрдi сақтандыру" саласында ғана сақтандырудың барлық түрлерi бойынша қайта сақтандыру жөнiнде лицензия алуға және қызметтi жүзеге асыруға құқылы.
</w:t>
      </w:r>
      <w:r>
        <w:br/>
      </w:r>
      <w:r>
        <w:rPr>
          <w:rFonts w:ascii="Times New Roman"/>
          <w:b w:val="false"/>
          <w:i w:val="false"/>
          <w:color w:val="000000"/>
          <w:sz w:val="28"/>
        </w:rPr>
        <w:t>
      Қайта сақтандыруды қайта сақтандыру жөнiндегi лицензия негiзiнде қызметтiң ерекше түрi ретiнде жүзеге асыратын қайта сақтандыру ұйымы "өмiрдi сақтандыру" және "жалпы сақтандыру" салалары бойынша сақтандырудың барлық түрлерi бойынша қайта сақтандыруды жүзеге асыруға құқылы.
</w:t>
      </w:r>
      <w:r>
        <w:br/>
      </w:r>
      <w:r>
        <w:rPr>
          <w:rFonts w:ascii="Times New Roman"/>
          <w:b w:val="false"/>
          <w:i w:val="false"/>
          <w:color w:val="000000"/>
          <w:sz w:val="28"/>
        </w:rPr>
        <w:t>
      4) Сақтандыру брокерiнiң қызметi;
</w:t>
      </w:r>
      <w:r>
        <w:br/>
      </w:r>
      <w:r>
        <w:rPr>
          <w:rFonts w:ascii="Times New Roman"/>
          <w:b w:val="false"/>
          <w:i w:val="false"/>
          <w:color w:val="000000"/>
          <w:sz w:val="28"/>
        </w:rPr>
        <w:t>
      5) Сақтандыру нарығындағы актуарийлiк қызмет;
</w:t>
      </w:r>
      <w:r>
        <w:br/>
      </w:r>
      <w:r>
        <w:rPr>
          <w:rFonts w:ascii="Times New Roman"/>
          <w:b w:val="false"/>
          <w:i w:val="false"/>
          <w:color w:val="000000"/>
          <w:sz w:val="28"/>
        </w:rPr>
        <w:t>
      6) Брокерлiк қызмет;
</w:t>
      </w:r>
      <w:r>
        <w:br/>
      </w:r>
      <w:r>
        <w:rPr>
          <w:rFonts w:ascii="Times New Roman"/>
          <w:b w:val="false"/>
          <w:i w:val="false"/>
          <w:color w:val="000000"/>
          <w:sz w:val="28"/>
        </w:rPr>
        <w:t>
      7) Дилерлiк қызмет;
</w:t>
      </w:r>
      <w:r>
        <w:br/>
      </w:r>
      <w:r>
        <w:rPr>
          <w:rFonts w:ascii="Times New Roman"/>
          <w:b w:val="false"/>
          <w:i w:val="false"/>
          <w:color w:val="000000"/>
          <w:sz w:val="28"/>
        </w:rPr>
        <w:t>
      8) Бағалы қағаздарды ұстаушылардың тiзiлiмi жүйесiн жүргiзу жөнiндегi қызмет;
</w:t>
      </w:r>
      <w:r>
        <w:br/>
      </w:r>
      <w:r>
        <w:rPr>
          <w:rFonts w:ascii="Times New Roman"/>
          <w:b w:val="false"/>
          <w:i w:val="false"/>
          <w:color w:val="000000"/>
          <w:sz w:val="28"/>
        </w:rPr>
        <w:t>
      9) Инвестициялық портфелдi басқару жөнiндегi қызмет;
</w:t>
      </w:r>
      <w:r>
        <w:br/>
      </w:r>
      <w:r>
        <w:rPr>
          <w:rFonts w:ascii="Times New Roman"/>
          <w:b w:val="false"/>
          <w:i w:val="false"/>
          <w:color w:val="000000"/>
          <w:sz w:val="28"/>
        </w:rPr>
        <w:t>
      10) Зейнетақы активтерiн инвестициялық басқару жөнiндегi қызмет;
</w:t>
      </w:r>
      <w:r>
        <w:br/>
      </w:r>
      <w:r>
        <w:rPr>
          <w:rFonts w:ascii="Times New Roman"/>
          <w:b w:val="false"/>
          <w:i w:val="false"/>
          <w:color w:val="000000"/>
          <w:sz w:val="28"/>
        </w:rPr>
        <w:t>
      11) Кастодиандық қызмет;
</w:t>
      </w:r>
      <w:r>
        <w:br/>
      </w:r>
      <w:r>
        <w:rPr>
          <w:rFonts w:ascii="Times New Roman"/>
          <w:b w:val="false"/>
          <w:i w:val="false"/>
          <w:color w:val="000000"/>
          <w:sz w:val="28"/>
        </w:rPr>
        <w:t>
      12) Трансфер-агенттiк қызмет;
</w:t>
      </w:r>
      <w:r>
        <w:br/>
      </w:r>
      <w:r>
        <w:rPr>
          <w:rFonts w:ascii="Times New Roman"/>
          <w:b w:val="false"/>
          <w:i w:val="false"/>
          <w:color w:val="000000"/>
          <w:sz w:val="28"/>
        </w:rPr>
        <w:t>
      13) Бағалы қағаздармен және өзге де қаржы құралдарымен жасалатын сауда-саттықты ұйымдастыру жөнiндегi қызмет;
</w:t>
      </w:r>
      <w:r>
        <w:br/>
      </w:r>
      <w:r>
        <w:rPr>
          <w:rFonts w:ascii="Times New Roman"/>
          <w:b w:val="false"/>
          <w:i w:val="false"/>
          <w:color w:val="000000"/>
          <w:sz w:val="28"/>
        </w:rPr>
        <w:t>
      14) Зейнетақы жарналарын тарту және зейнетақы төлемдерiн жүзеге асыру жөнiндегi қызмет;
</w:t>
      </w:r>
      <w:r>
        <w:br/>
      </w:r>
      <w:r>
        <w:rPr>
          <w:rFonts w:ascii="Times New Roman"/>
          <w:b w:val="false"/>
          <w:i w:val="false"/>
          <w:color w:val="000000"/>
          <w:sz w:val="28"/>
        </w:rPr>
        <w:t>
      15) Кредиттiк бюро қызметi.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Сәулет, қала құрылысы және құрылыс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Жобалау-iздестiру, сараптамалық, құрылыс-монтаж жұмыстарымен, құрылыс материалдарын, бұйымдары мен құрастырмаларын өндiру жөнiндегi жұмыстармен айналысу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Инженерлiк-геодезиялық және инженерлiк-геологиялық iздестiрулер:
</w:t>
      </w:r>
      <w:r>
        <w:br/>
      </w:r>
      <w:r>
        <w:rPr>
          <w:rFonts w:ascii="Times New Roman"/>
          <w:b w:val="false"/>
          <w:i w:val="false"/>
          <w:color w:val="000000"/>
          <w:sz w:val="28"/>
        </w:rPr>
        <w:t>
      1) геодезиялық орталықтарды салу және қалау;
</w:t>
      </w:r>
      <w:r>
        <w:br/>
      </w:r>
      <w:r>
        <w:rPr>
          <w:rFonts w:ascii="Times New Roman"/>
          <w:b w:val="false"/>
          <w:i w:val="false"/>
          <w:color w:val="000000"/>
          <w:sz w:val="28"/>
        </w:rPr>
        <w:t>
      2) инженерлiк-гидрологиялық жұмыстар;
</w:t>
      </w:r>
      <w:r>
        <w:br/>
      </w:r>
      <w:r>
        <w:rPr>
          <w:rFonts w:ascii="Times New Roman"/>
          <w:b w:val="false"/>
          <w:i w:val="false"/>
          <w:color w:val="000000"/>
          <w:sz w:val="28"/>
        </w:rPr>
        <w:t>
      3) жоспарлы-биiктiк түсiрулердiң желiлерiн жасау;
</w:t>
      </w:r>
      <w:r>
        <w:br/>
      </w:r>
      <w:r>
        <w:rPr>
          <w:rFonts w:ascii="Times New Roman"/>
          <w:b w:val="false"/>
          <w:i w:val="false"/>
          <w:color w:val="000000"/>
          <w:sz w:val="28"/>
        </w:rPr>
        <w:t>
      4) 1:5000-1:200 масштабтағы топографиялық түсiрулер;
</w:t>
      </w:r>
      <w:r>
        <w:br/>
      </w:r>
      <w:r>
        <w:rPr>
          <w:rFonts w:ascii="Times New Roman"/>
          <w:b w:val="false"/>
          <w:i w:val="false"/>
          <w:color w:val="000000"/>
          <w:sz w:val="28"/>
        </w:rPr>
        <w:t>
      5) жер асты коммуникациялары мен құрылыстарын түсiру, желiлiк құрылыстар трассаларын жасау және түсiру;
</w:t>
      </w:r>
      <w:r>
        <w:br/>
      </w:r>
      <w:r>
        <w:rPr>
          <w:rFonts w:ascii="Times New Roman"/>
          <w:b w:val="false"/>
          <w:i w:val="false"/>
          <w:color w:val="000000"/>
          <w:sz w:val="28"/>
        </w:rPr>
        <w:t>
      6) инженерлiк-геологиялық әзiрлемелердi, геофизикалық және басқа да iздестiру нүктелерiн бекiту арқылы заттай көрiнiске ауыстырумен байланысты геодезиялық жұмыстар;
</w:t>
      </w:r>
      <w:r>
        <w:br/>
      </w:r>
      <w:r>
        <w:rPr>
          <w:rFonts w:ascii="Times New Roman"/>
          <w:b w:val="false"/>
          <w:i w:val="false"/>
          <w:color w:val="000000"/>
          <w:sz w:val="28"/>
        </w:rPr>
        <w:t>
      7) геофизикалық зерттеулер, алдын ала байқау және түсiрiп алу;
</w:t>
      </w:r>
      <w:r>
        <w:br/>
      </w:r>
      <w:r>
        <w:rPr>
          <w:rFonts w:ascii="Times New Roman"/>
          <w:b w:val="false"/>
          <w:i w:val="false"/>
          <w:color w:val="000000"/>
          <w:sz w:val="28"/>
        </w:rPr>
        <w:t>
      8) топырақты далалық зерттеулер, гидрогеологиялық зерттеулер;
</w:t>
      </w:r>
      <w:r>
        <w:br/>
      </w:r>
      <w:r>
        <w:rPr>
          <w:rFonts w:ascii="Times New Roman"/>
          <w:b w:val="false"/>
          <w:i w:val="false"/>
          <w:color w:val="000000"/>
          <w:sz w:val="28"/>
        </w:rPr>
        <w:t>
      9) топырақты, жер асты суларын, негiздер мен iргетастарды зертханалық зерттеулер.
</w:t>
      </w:r>
      <w:r>
        <w:br/>
      </w:r>
      <w:r>
        <w:rPr>
          <w:rFonts w:ascii="Times New Roman"/>
          <w:b w:val="false"/>
          <w:i w:val="false"/>
          <w:color w:val="000000"/>
          <w:sz w:val="28"/>
        </w:rPr>
        <w:t>
      2. Қала құрылысы құжаттамасын әзiрлеу:
</w:t>
      </w:r>
      <w:r>
        <w:br/>
      </w:r>
      <w:r>
        <w:rPr>
          <w:rFonts w:ascii="Times New Roman"/>
          <w:b w:val="false"/>
          <w:i w:val="false"/>
          <w:color w:val="000000"/>
          <w:sz w:val="28"/>
        </w:rPr>
        <w:t>
      1) жоспарлау құжаттамасы (елдi мекендердiң бас жоспарлары, аудандарды, шағын аудандарды, кварталдар мен жекелеген учаскелердi, тәптiштелген жоспарлау, салу жобалары);
</w:t>
      </w:r>
      <w:r>
        <w:br/>
      </w:r>
      <w:r>
        <w:rPr>
          <w:rFonts w:ascii="Times New Roman"/>
          <w:b w:val="false"/>
          <w:i w:val="false"/>
          <w:color w:val="000000"/>
          <w:sz w:val="28"/>
        </w:rPr>
        <w:t>
      2) көлiк схемалары, сыртқы көлiк, көше-жол желiсi;
</w:t>
      </w:r>
      <w:r>
        <w:br/>
      </w:r>
      <w:r>
        <w:rPr>
          <w:rFonts w:ascii="Times New Roman"/>
          <w:b w:val="false"/>
          <w:i w:val="false"/>
          <w:color w:val="000000"/>
          <w:sz w:val="28"/>
        </w:rPr>
        <w:t>
      3) жылумен жабдықтау желiлерiнiң схемалары;
</w:t>
      </w:r>
      <w:r>
        <w:br/>
      </w:r>
      <w:r>
        <w:rPr>
          <w:rFonts w:ascii="Times New Roman"/>
          <w:b w:val="false"/>
          <w:i w:val="false"/>
          <w:color w:val="000000"/>
          <w:sz w:val="28"/>
        </w:rPr>
        <w:t>
      4) сумен жабдықтау желiлерiнiң, кәрiз желiлерiнiң схемалары;
</w:t>
      </w:r>
      <w:r>
        <w:br/>
      </w:r>
      <w:r>
        <w:rPr>
          <w:rFonts w:ascii="Times New Roman"/>
          <w:b w:val="false"/>
          <w:i w:val="false"/>
          <w:color w:val="000000"/>
          <w:sz w:val="28"/>
        </w:rPr>
        <w:t>
      5) газбен жабдықтау желiлерiнiң схемалары;
</w:t>
      </w:r>
      <w:r>
        <w:br/>
      </w:r>
      <w:r>
        <w:rPr>
          <w:rFonts w:ascii="Times New Roman"/>
          <w:b w:val="false"/>
          <w:i w:val="false"/>
          <w:color w:val="000000"/>
          <w:sz w:val="28"/>
        </w:rPr>
        <w:t>
      6) энергиямен жабдықтау желiлерiнiң схемалары;
</w:t>
      </w:r>
      <w:r>
        <w:br/>
      </w:r>
      <w:r>
        <w:rPr>
          <w:rFonts w:ascii="Times New Roman"/>
          <w:b w:val="false"/>
          <w:i w:val="false"/>
          <w:color w:val="000000"/>
          <w:sz w:val="28"/>
        </w:rPr>
        <w:t>
      7) телекоммуникациялар мен байланыс желiлерiнiң схемалары.
</w:t>
      </w:r>
      <w:r>
        <w:br/>
      </w:r>
      <w:r>
        <w:rPr>
          <w:rFonts w:ascii="Times New Roman"/>
          <w:b w:val="false"/>
          <w:i w:val="false"/>
          <w:color w:val="000000"/>
          <w:sz w:val="28"/>
        </w:rPr>
        <w:t>
      3. Күрделiлiгi I немесе II және ІІІ деңгейдегi ғимараттар мен құрылыстарды сәулеттiк жобалау:
</w:t>
      </w:r>
      <w:r>
        <w:br/>
      </w:r>
      <w:r>
        <w:rPr>
          <w:rFonts w:ascii="Times New Roman"/>
          <w:b w:val="false"/>
          <w:i w:val="false"/>
          <w:color w:val="000000"/>
          <w:sz w:val="28"/>
        </w:rPr>
        <w:t>
      1) объектiлердiң бас жоспарлары, жер бедерiн көркейту және ыңғайластыру жобалары;
</w:t>
      </w:r>
      <w:r>
        <w:br/>
      </w:r>
      <w:r>
        <w:rPr>
          <w:rFonts w:ascii="Times New Roman"/>
          <w:b w:val="false"/>
          <w:i w:val="false"/>
          <w:color w:val="000000"/>
          <w:sz w:val="28"/>
        </w:rPr>
        <w:t>
      2) өндiрiстiк мақсаттағы объектiлер;
</w:t>
      </w:r>
      <w:r>
        <w:br/>
      </w:r>
      <w:r>
        <w:rPr>
          <w:rFonts w:ascii="Times New Roman"/>
          <w:b w:val="false"/>
          <w:i w:val="false"/>
          <w:color w:val="000000"/>
          <w:sz w:val="28"/>
        </w:rPr>
        <w:t>
      3) ғимараттар мен құрылыстарды (тарих және мәдениет ескерткiштерiнен басқа) қайта жаңғыртуды және қалпына келтiрудi қоса алғанда, тұрғын үй-азаматтық ғимараттар мен құрылыстар.
</w:t>
      </w:r>
      <w:r>
        <w:br/>
      </w:r>
      <w:r>
        <w:rPr>
          <w:rFonts w:ascii="Times New Roman"/>
          <w:b w:val="false"/>
          <w:i w:val="false"/>
          <w:color w:val="000000"/>
          <w:sz w:val="28"/>
        </w:rPr>
        <w:t>
      4. Құрылыстық жобалау және құрастыру:
</w:t>
      </w:r>
      <w:r>
        <w:br/>
      </w:r>
      <w:r>
        <w:rPr>
          <w:rFonts w:ascii="Times New Roman"/>
          <w:b w:val="false"/>
          <w:i w:val="false"/>
          <w:color w:val="000000"/>
          <w:sz w:val="28"/>
        </w:rPr>
        <w:t>
      1) негiздер мен iргетастар*;
</w:t>
      </w:r>
      <w:r>
        <w:br/>
      </w:r>
      <w:r>
        <w:rPr>
          <w:rFonts w:ascii="Times New Roman"/>
          <w:b w:val="false"/>
          <w:i w:val="false"/>
          <w:color w:val="000000"/>
          <w:sz w:val="28"/>
        </w:rPr>
        <w:t>
      2) бетонды және темiр-бетонды, тасты және шегенделген тасты құрастырмалар*;
</w:t>
      </w:r>
      <w:r>
        <w:br/>
      </w:r>
      <w:r>
        <w:rPr>
          <w:rFonts w:ascii="Times New Roman"/>
          <w:b w:val="false"/>
          <w:i w:val="false"/>
          <w:color w:val="000000"/>
          <w:sz w:val="28"/>
        </w:rPr>
        <w:t>
      3) болат және алюминий құрастырмалар*;
</w:t>
      </w:r>
      <w:r>
        <w:br/>
      </w:r>
      <w:r>
        <w:rPr>
          <w:rFonts w:ascii="Times New Roman"/>
          <w:b w:val="false"/>
          <w:i w:val="false"/>
          <w:color w:val="000000"/>
          <w:sz w:val="28"/>
        </w:rPr>
        <w:t>
      4) ағаш құрастырмалар*;
</w:t>
      </w:r>
      <w:r>
        <w:br/>
      </w:r>
      <w:r>
        <w:rPr>
          <w:rFonts w:ascii="Times New Roman"/>
          <w:b w:val="false"/>
          <w:i w:val="false"/>
          <w:color w:val="000000"/>
          <w:sz w:val="28"/>
        </w:rPr>
        <w:t>
      5) ғимараттар мен құрылыстарды күрделi жөндеу, қайта жаңғырту, құрастырмаларды нығайту.
</w:t>
      </w:r>
      <w:r>
        <w:br/>
      </w:r>
      <w:r>
        <w:rPr>
          <w:rFonts w:ascii="Times New Roman"/>
          <w:b w:val="false"/>
          <w:i w:val="false"/>
          <w:color w:val="000000"/>
          <w:sz w:val="28"/>
        </w:rPr>
        <w:t>
      Ескертпе: - * осы жұмыс түрлерiнiң тармақтары үшiн ғимараттар мен құрылыстарды күрделi жөндеу, қайта жаңғырту, құрастырмаларды нығайту үшiн жобалау құқығы бар.
</w:t>
      </w:r>
      <w:r>
        <w:br/>
      </w:r>
      <w:r>
        <w:rPr>
          <w:rFonts w:ascii="Times New Roman"/>
          <w:b w:val="false"/>
          <w:i w:val="false"/>
          <w:color w:val="000000"/>
          <w:sz w:val="28"/>
        </w:rPr>
        <w:t>
      5. Инженерлiк жүйелер мен желiлердi жобалау:
</w:t>
      </w:r>
      <w:r>
        <w:br/>
      </w:r>
      <w:r>
        <w:rPr>
          <w:rFonts w:ascii="Times New Roman"/>
          <w:b w:val="false"/>
          <w:i w:val="false"/>
          <w:color w:val="000000"/>
          <w:sz w:val="28"/>
        </w:rPr>
        <w:t>
      1) жылыту (электрлiктi қоса алғанда), желдету, кондиционер орнату, сумен жабдықтау және кәрiз;
</w:t>
      </w:r>
      <w:r>
        <w:br/>
      </w:r>
      <w:r>
        <w:rPr>
          <w:rFonts w:ascii="Times New Roman"/>
          <w:b w:val="false"/>
          <w:i w:val="false"/>
          <w:color w:val="000000"/>
          <w:sz w:val="28"/>
        </w:rPr>
        <w:t>
      2) жылумен жабдықтау;
</w:t>
      </w:r>
      <w:r>
        <w:br/>
      </w:r>
      <w:r>
        <w:rPr>
          <w:rFonts w:ascii="Times New Roman"/>
          <w:b w:val="false"/>
          <w:i w:val="false"/>
          <w:color w:val="000000"/>
          <w:sz w:val="28"/>
        </w:rPr>
        <w:t>
      3) магистральдық газ құбырларын, мұнай құбырлары, мұнай өнiмдерi құбырлары;
</w:t>
      </w:r>
      <w:r>
        <w:br/>
      </w:r>
      <w:r>
        <w:rPr>
          <w:rFonts w:ascii="Times New Roman"/>
          <w:b w:val="false"/>
          <w:i w:val="false"/>
          <w:color w:val="000000"/>
          <w:sz w:val="28"/>
        </w:rPr>
        <w:t>
      4) төмен қысымды газбен жабдықтау;
</w:t>
      </w:r>
      <w:r>
        <w:br/>
      </w:r>
      <w:r>
        <w:rPr>
          <w:rFonts w:ascii="Times New Roman"/>
          <w:b w:val="false"/>
          <w:i w:val="false"/>
          <w:color w:val="000000"/>
          <w:sz w:val="28"/>
        </w:rPr>
        <w:t>
      5) орташа және жоғары қысымды газбен жабдықтау;
</w:t>
      </w:r>
      <w:r>
        <w:br/>
      </w:r>
      <w:r>
        <w:rPr>
          <w:rFonts w:ascii="Times New Roman"/>
          <w:b w:val="false"/>
          <w:i w:val="false"/>
          <w:color w:val="000000"/>
          <w:sz w:val="28"/>
        </w:rPr>
        <w:t>
      6) салқын ауамен жабдықтау;
</w:t>
      </w:r>
      <w:r>
        <w:br/>
      </w:r>
      <w:r>
        <w:rPr>
          <w:rFonts w:ascii="Times New Roman"/>
          <w:b w:val="false"/>
          <w:i w:val="false"/>
          <w:color w:val="000000"/>
          <w:sz w:val="28"/>
        </w:rPr>
        <w:t>
      7) 0,4 кВ-ға дейiнгi, 10 кВ-ға дейiнгi электрмен жабдықтау, электрлiк жарықтандыру;
</w:t>
      </w:r>
      <w:r>
        <w:br/>
      </w:r>
      <w:r>
        <w:rPr>
          <w:rFonts w:ascii="Times New Roman"/>
          <w:b w:val="false"/>
          <w:i w:val="false"/>
          <w:color w:val="000000"/>
          <w:sz w:val="28"/>
        </w:rPr>
        <w:t>
      8) 35 кВ-ға дейiнгi, 110 кВ-ға дейiнгi және одан жоғары электрмен жабдықтау;
</w:t>
      </w:r>
      <w:r>
        <w:br/>
      </w:r>
      <w:r>
        <w:rPr>
          <w:rFonts w:ascii="Times New Roman"/>
          <w:b w:val="false"/>
          <w:i w:val="false"/>
          <w:color w:val="000000"/>
          <w:sz w:val="28"/>
        </w:rPr>
        <w:t>
      9) технологиялық процестердi автоматтандыру;
</w:t>
      </w:r>
      <w:r>
        <w:br/>
      </w:r>
      <w:r>
        <w:rPr>
          <w:rFonts w:ascii="Times New Roman"/>
          <w:b w:val="false"/>
          <w:i w:val="false"/>
          <w:color w:val="000000"/>
          <w:sz w:val="28"/>
        </w:rPr>
        <w:t>
      10) тогы әлсiз құрылғылар.
</w:t>
      </w:r>
      <w:r>
        <w:br/>
      </w:r>
      <w:r>
        <w:rPr>
          <w:rFonts w:ascii="Times New Roman"/>
          <w:b w:val="false"/>
          <w:i w:val="false"/>
          <w:color w:val="000000"/>
          <w:sz w:val="28"/>
        </w:rPr>
        <w:t>
      6. Жобалардың арнайы бөлiмдерiн әзiрлеу:
</w:t>
      </w:r>
      <w:r>
        <w:br/>
      </w:r>
      <w:r>
        <w:rPr>
          <w:rFonts w:ascii="Times New Roman"/>
          <w:b w:val="false"/>
          <w:i w:val="false"/>
          <w:color w:val="000000"/>
          <w:sz w:val="28"/>
        </w:rPr>
        <w:t>
      1) еңбектi қорғау;
</w:t>
      </w:r>
      <w:r>
        <w:br/>
      </w:r>
      <w:r>
        <w:rPr>
          <w:rFonts w:ascii="Times New Roman"/>
          <w:b w:val="false"/>
          <w:i w:val="false"/>
          <w:color w:val="000000"/>
          <w:sz w:val="28"/>
        </w:rPr>
        <w:t>
      2) коррозиядан қорғау;
</w:t>
      </w:r>
      <w:r>
        <w:br/>
      </w:r>
      <w:r>
        <w:rPr>
          <w:rFonts w:ascii="Times New Roman"/>
          <w:b w:val="false"/>
          <w:i w:val="false"/>
          <w:color w:val="000000"/>
          <w:sz w:val="28"/>
        </w:rPr>
        <w:t>
      3) ғимараттар мен құрылыстарды жаңадан салу, күрделi жөндеу, қайта жаңғырту немесе қайта жабдықтау үшiн жобалау кезеңiндегi өрт-күзет белгiсiн беру, автоматика, өрт сөндiру және өрттен қорғау жүйелері;
</w:t>
      </w:r>
      <w:r>
        <w:br/>
      </w:r>
      <w:r>
        <w:rPr>
          <w:rFonts w:ascii="Times New Roman"/>
          <w:b w:val="false"/>
          <w:i w:val="false"/>
          <w:color w:val="000000"/>
          <w:sz w:val="28"/>
        </w:rPr>
        <w:t>
      4) сметалық құжаттама;
</w:t>
      </w:r>
      <w:r>
        <w:br/>
      </w:r>
      <w:r>
        <w:rPr>
          <w:rFonts w:ascii="Times New Roman"/>
          <w:b w:val="false"/>
          <w:i w:val="false"/>
          <w:color w:val="000000"/>
          <w:sz w:val="28"/>
        </w:rPr>
        <w:t>
      5) құрылысты ұйымдастыру жобалары (ҚҰЖ) мен жұмыстар жүргiзу жобалары (ЖЖЖ).
</w:t>
      </w:r>
      <w:r>
        <w:br/>
      </w:r>
      <w:r>
        <w:rPr>
          <w:rFonts w:ascii="Times New Roman"/>
          <w:b w:val="false"/>
          <w:i w:val="false"/>
          <w:color w:val="000000"/>
          <w:sz w:val="28"/>
        </w:rPr>
        <w:t>
      7. Технологиялық жобалау:
</w:t>
      </w:r>
      <w:r>
        <w:br/>
      </w:r>
      <w:r>
        <w:rPr>
          <w:rFonts w:ascii="Times New Roman"/>
          <w:b w:val="false"/>
          <w:i w:val="false"/>
          <w:color w:val="000000"/>
          <w:sz w:val="28"/>
        </w:rPr>
        <w:t>
      Қоғамдық ғимараттар мен құрылыстар:
</w:t>
      </w:r>
      <w:r>
        <w:br/>
      </w:r>
      <w:r>
        <w:rPr>
          <w:rFonts w:ascii="Times New Roman"/>
          <w:b w:val="false"/>
          <w:i w:val="false"/>
          <w:color w:val="000000"/>
          <w:sz w:val="28"/>
        </w:rPr>
        <w:t>
      1) мектепке дейiнгi бiлiм беруге, жалпы және арнайы бiлiм беруге, кадрларды даярлауға, ғылыми-зерттеу мекемелерiне, жобалау және қоғамдық ұйымдарға, басқаруға, мәдени-ағарту және ойын-сауық мекемелерiне, сауда (дәрiханаларды қоса алғанда), қоғамдық тамақтану және тұрмыстық қызмет көрсету кәсiпорындарына арналған ғимараттар, дене шынықтыру-сауықтыру, спорт, демалыс пен туризмге арналған ғимараттар мен құрылыстар, әртүрлi мақсаттағы үй-жайларды қоса алғанда, көп функциялы ғимараттар мен кешендер;
</w:t>
      </w:r>
      <w:r>
        <w:br/>
      </w:r>
      <w:r>
        <w:rPr>
          <w:rFonts w:ascii="Times New Roman"/>
          <w:b w:val="false"/>
          <w:i w:val="false"/>
          <w:color w:val="000000"/>
          <w:sz w:val="28"/>
        </w:rPr>
        <w:t>
      2) денсаулық сақтауға арналған ғимараттар мен құрылыстар (дәрiханаларды қоспағанда);
</w:t>
      </w:r>
      <w:r>
        <w:br/>
      </w:r>
      <w:r>
        <w:rPr>
          <w:rFonts w:ascii="Times New Roman"/>
          <w:b w:val="false"/>
          <w:i w:val="false"/>
          <w:color w:val="000000"/>
          <w:sz w:val="28"/>
        </w:rPr>
        <w:t>
      3) халыққа тiкелей қызмет көрсету мақсатындағы көлiкке арналған ғимараттар мен құрылыстар, коммуналдық шаруашылыққа арналған ғимараттар (өндiрiстiк, қоймалық және көлiк ғимараттары мен құрылыстарынан басқа).
</w:t>
      </w:r>
      <w:r>
        <w:br/>
      </w:r>
      <w:r>
        <w:rPr>
          <w:rFonts w:ascii="Times New Roman"/>
          <w:b w:val="false"/>
          <w:i w:val="false"/>
          <w:color w:val="000000"/>
          <w:sz w:val="28"/>
        </w:rPr>
        <w:t>
      Өндiрiстiк мақсаттағы объектiлер:
</w:t>
      </w:r>
      <w:r>
        <w:br/>
      </w:r>
      <w:r>
        <w:rPr>
          <w:rFonts w:ascii="Times New Roman"/>
          <w:b w:val="false"/>
          <w:i w:val="false"/>
          <w:color w:val="000000"/>
          <w:sz w:val="28"/>
        </w:rPr>
        <w:t>
      1) энергетикалық өнеркәсiп кәсiпорындары;
</w:t>
      </w:r>
      <w:r>
        <w:br/>
      </w:r>
      <w:r>
        <w:rPr>
          <w:rFonts w:ascii="Times New Roman"/>
          <w:b w:val="false"/>
          <w:i w:val="false"/>
          <w:color w:val="000000"/>
          <w:sz w:val="28"/>
        </w:rPr>
        <w:t>
      2) мұнай-газ өнеркәсiбiнiң кәсiпорындары;
</w:t>
      </w:r>
      <w:r>
        <w:br/>
      </w:r>
      <w:r>
        <w:rPr>
          <w:rFonts w:ascii="Times New Roman"/>
          <w:b w:val="false"/>
          <w:i w:val="false"/>
          <w:color w:val="000000"/>
          <w:sz w:val="28"/>
        </w:rPr>
        <w:t>
      3) тау-кен өндiру өнеркәсiбiнiң кәсiпорындары;
</w:t>
      </w:r>
      <w:r>
        <w:br/>
      </w:r>
      <w:r>
        <w:rPr>
          <w:rFonts w:ascii="Times New Roman"/>
          <w:b w:val="false"/>
          <w:i w:val="false"/>
          <w:color w:val="000000"/>
          <w:sz w:val="28"/>
        </w:rPr>
        <w:t>
      4) қайта өңдеу өнеркәсiбiнiң кәсiпорындары;
</w:t>
      </w:r>
      <w:r>
        <w:br/>
      </w:r>
      <w:r>
        <w:rPr>
          <w:rFonts w:ascii="Times New Roman"/>
          <w:b w:val="false"/>
          <w:i w:val="false"/>
          <w:color w:val="000000"/>
          <w:sz w:val="28"/>
        </w:rPr>
        <w:t>
      5) ауыр машина жасау кәсiпорындары;
</w:t>
      </w:r>
      <w:r>
        <w:br/>
      </w:r>
      <w:r>
        <w:rPr>
          <w:rFonts w:ascii="Times New Roman"/>
          <w:b w:val="false"/>
          <w:i w:val="false"/>
          <w:color w:val="000000"/>
          <w:sz w:val="28"/>
        </w:rPr>
        <w:t>
      6) медицина, микробиология және фармацевтика өнеркәсiбiнiң кәсiпорындары;
</w:t>
      </w:r>
      <w:r>
        <w:br/>
      </w:r>
      <w:r>
        <w:rPr>
          <w:rFonts w:ascii="Times New Roman"/>
          <w:b w:val="false"/>
          <w:i w:val="false"/>
          <w:color w:val="000000"/>
          <w:sz w:val="28"/>
        </w:rPr>
        <w:t>
      7) бөгеттер, бөгесiндер, басқа да гидротехникалық құрылыстар;
</w:t>
      </w:r>
      <w:r>
        <w:br/>
      </w:r>
      <w:r>
        <w:rPr>
          <w:rFonts w:ascii="Times New Roman"/>
          <w:b w:val="false"/>
          <w:i w:val="false"/>
          <w:color w:val="000000"/>
          <w:sz w:val="28"/>
        </w:rPr>
        <w:t>
      8) мұнара және дiңгек үлгiсiндегi құрылыстар мен құрастырмалар;
</w:t>
      </w:r>
      <w:r>
        <w:br/>
      </w:r>
      <w:r>
        <w:rPr>
          <w:rFonts w:ascii="Times New Roman"/>
          <w:b w:val="false"/>
          <w:i w:val="false"/>
          <w:color w:val="000000"/>
          <w:sz w:val="28"/>
        </w:rPr>
        <w:t>
      9) көтеру құрылыстары;
</w:t>
      </w:r>
      <w:r>
        <w:br/>
      </w:r>
      <w:r>
        <w:rPr>
          <w:rFonts w:ascii="Times New Roman"/>
          <w:b w:val="false"/>
          <w:i w:val="false"/>
          <w:color w:val="000000"/>
          <w:sz w:val="28"/>
        </w:rPr>
        <w:t>
      10) автомобиль, темiр жол, әуе, су көлiгi, соның iшiнде қалаiшiлiк көлiк (жер үстi автомобиль және электрлi, жер асты, жер бетi, аспалы, су) кәсiпорындары, объектiлерi мен коммуникациялары;
</w:t>
      </w:r>
      <w:r>
        <w:br/>
      </w:r>
      <w:r>
        <w:rPr>
          <w:rFonts w:ascii="Times New Roman"/>
          <w:b w:val="false"/>
          <w:i w:val="false"/>
          <w:color w:val="000000"/>
          <w:sz w:val="28"/>
        </w:rPr>
        <w:t>
      11) инженерлiк инфрақұрылым кәсiпорындары, объектiлерi мен коммуникациялары.
</w:t>
      </w:r>
      <w:r>
        <w:br/>
      </w:r>
      <w:r>
        <w:rPr>
          <w:rFonts w:ascii="Times New Roman"/>
          <w:b w:val="false"/>
          <w:i w:val="false"/>
          <w:color w:val="000000"/>
          <w:sz w:val="28"/>
        </w:rPr>
        <w:t>
      Байланыс объектiлерi мен құрылыстары:
</w:t>
      </w:r>
      <w:r>
        <w:br/>
      </w:r>
      <w:r>
        <w:rPr>
          <w:rFonts w:ascii="Times New Roman"/>
          <w:b w:val="false"/>
          <w:i w:val="false"/>
          <w:color w:val="000000"/>
          <w:sz w:val="28"/>
        </w:rPr>
        <w:t>
      1) жергiлiктi байланыс, радио және телекоммуникация желiлерi;
</w:t>
      </w:r>
      <w:r>
        <w:br/>
      </w:r>
      <w:r>
        <w:rPr>
          <w:rFonts w:ascii="Times New Roman"/>
          <w:b w:val="false"/>
          <w:i w:val="false"/>
          <w:color w:val="000000"/>
          <w:sz w:val="28"/>
        </w:rPr>
        <w:t>
      2) жалпы республикалық және халықаралық байланыс пен телекоммуникациялар желiлерi.
</w:t>
      </w:r>
      <w:r>
        <w:br/>
      </w:r>
      <w:r>
        <w:rPr>
          <w:rFonts w:ascii="Times New Roman"/>
          <w:b w:val="false"/>
          <w:i w:val="false"/>
          <w:color w:val="000000"/>
          <w:sz w:val="28"/>
        </w:rPr>
        <w:t>
      Ауыл шаруашылығы объектiлерi (қайта өңдеу өнеркәсiбiнiң кәсiпорындарын қоспағанда).
</w:t>
      </w:r>
      <w:r>
        <w:br/>
      </w:r>
      <w:r>
        <w:rPr>
          <w:rFonts w:ascii="Times New Roman"/>
          <w:b w:val="false"/>
          <w:i w:val="false"/>
          <w:color w:val="000000"/>
          <w:sz w:val="28"/>
        </w:rPr>
        <w:t>
      Көлiк құрылысы:
</w:t>
      </w:r>
      <w:r>
        <w:br/>
      </w:r>
      <w:r>
        <w:rPr>
          <w:rFonts w:ascii="Times New Roman"/>
          <w:b w:val="false"/>
          <w:i w:val="false"/>
          <w:color w:val="000000"/>
          <w:sz w:val="28"/>
        </w:rPr>
        <w:t>
      1) темiр жолдар;
</w:t>
      </w:r>
      <w:r>
        <w:br/>
      </w:r>
      <w:r>
        <w:rPr>
          <w:rFonts w:ascii="Times New Roman"/>
          <w:b w:val="false"/>
          <w:i w:val="false"/>
          <w:color w:val="000000"/>
          <w:sz w:val="28"/>
        </w:rPr>
        <w:t>
      2) барлық санаттағы автомобиль жолдары;
</w:t>
      </w:r>
      <w:r>
        <w:br/>
      </w:r>
      <w:r>
        <w:rPr>
          <w:rFonts w:ascii="Times New Roman"/>
          <w:b w:val="false"/>
          <w:i w:val="false"/>
          <w:color w:val="000000"/>
          <w:sz w:val="28"/>
        </w:rPr>
        <w:t>
      3) қалалық электрлi көлiктiң көше-жол желiсi;
</w:t>
      </w:r>
      <w:r>
        <w:br/>
      </w:r>
      <w:r>
        <w:rPr>
          <w:rFonts w:ascii="Times New Roman"/>
          <w:b w:val="false"/>
          <w:i w:val="false"/>
          <w:color w:val="000000"/>
          <w:sz w:val="28"/>
        </w:rPr>
        <w:t>
      4) көпiрлер мен көпiр өткелдерi.
</w:t>
      </w:r>
      <w:r>
        <w:br/>
      </w:r>
      <w:r>
        <w:rPr>
          <w:rFonts w:ascii="Times New Roman"/>
          <w:b w:val="false"/>
          <w:i w:val="false"/>
          <w:color w:val="000000"/>
          <w:sz w:val="28"/>
        </w:rPr>
        <w:t>
      8. Сертификатталатындарды қоспағанда, құрылыс материалдарын, бұйымдары мен құрастырмаларын өндiру:
</w:t>
      </w:r>
      <w:r>
        <w:br/>
      </w:r>
      <w:r>
        <w:rPr>
          <w:rFonts w:ascii="Times New Roman"/>
          <w:b w:val="false"/>
          <w:i w:val="false"/>
          <w:color w:val="000000"/>
          <w:sz w:val="28"/>
        </w:rPr>
        <w:t>
      1) желдеткiш, санитарлық-техникалық, электр монтаждық жабдықтар;
</w:t>
      </w:r>
      <w:r>
        <w:br/>
      </w:r>
      <w:r>
        <w:rPr>
          <w:rFonts w:ascii="Times New Roman"/>
          <w:b w:val="false"/>
          <w:i w:val="false"/>
          <w:color w:val="000000"/>
          <w:sz w:val="28"/>
        </w:rPr>
        <w:t>
      2) металдардан, полимерлiк және композиттiк материалдардан;
</w:t>
      </w:r>
      <w:r>
        <w:br/>
      </w:r>
      <w:r>
        <w:rPr>
          <w:rFonts w:ascii="Times New Roman"/>
          <w:b w:val="false"/>
          <w:i w:val="false"/>
          <w:color w:val="000000"/>
          <w:sz w:val="28"/>
        </w:rPr>
        <w:t>
      3) мұнара-дiңгек үлгiсiндегi элементтер, түтiн шығару мұржалары;
</w:t>
      </w:r>
      <w:r>
        <w:br/>
      </w:r>
      <w:r>
        <w:rPr>
          <w:rFonts w:ascii="Times New Roman"/>
          <w:b w:val="false"/>
          <w:i w:val="false"/>
          <w:color w:val="000000"/>
          <w:sz w:val="28"/>
        </w:rPr>
        <w:t>
      4) көпiрлер мен көпiр өткелдерiнiң элементтерi;
</w:t>
      </w:r>
      <w:r>
        <w:br/>
      </w:r>
      <w:r>
        <w:rPr>
          <w:rFonts w:ascii="Times New Roman"/>
          <w:b w:val="false"/>
          <w:i w:val="false"/>
          <w:color w:val="000000"/>
          <w:sz w:val="28"/>
        </w:rPr>
        <w:t>
      5) резервуарлар мен көлемi 5000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дейiнгi сыйымдылықтар;      
</w:t>
      </w:r>
      <w:r>
        <w:br/>
      </w:r>
      <w:r>
        <w:rPr>
          <w:rFonts w:ascii="Times New Roman"/>
          <w:b w:val="false"/>
          <w:i w:val="false"/>
          <w:color w:val="000000"/>
          <w:sz w:val="28"/>
        </w:rPr>
        <w:t>
      6) қысыммен жұмыс iстейтiн немесе өртену қаупi бар және қоршаған ортаға зиянды материалдарды сақтауға арналған резервуарлар мен сыйымдылықтар;
</w:t>
      </w:r>
      <w:r>
        <w:br/>
      </w:r>
      <w:r>
        <w:rPr>
          <w:rFonts w:ascii="Times New Roman"/>
          <w:b w:val="false"/>
          <w:i w:val="false"/>
          <w:color w:val="000000"/>
          <w:sz w:val="28"/>
        </w:rPr>
        <w:t>
      7) тiреуiш және қоршау элементтерi;
</w:t>
      </w:r>
      <w:r>
        <w:br/>
      </w:r>
      <w:r>
        <w:rPr>
          <w:rFonts w:ascii="Times New Roman"/>
          <w:b w:val="false"/>
          <w:i w:val="false"/>
          <w:color w:val="000000"/>
          <w:sz w:val="28"/>
        </w:rPr>
        <w:t>
      8) технологиялық металл құрастырмалары мен олардың тетiктерi.
</w:t>
      </w:r>
      <w:r>
        <w:br/>
      </w:r>
      <w:r>
        <w:rPr>
          <w:rFonts w:ascii="Times New Roman"/>
          <w:b w:val="false"/>
          <w:i w:val="false"/>
          <w:color w:val="000000"/>
          <w:sz w:val="28"/>
        </w:rPr>
        <w:t>
      9. Құрылыс-монтаж жұмыстары құрамындағы жер жұмыстары.
</w:t>
      </w:r>
      <w:r>
        <w:br/>
      </w:r>
      <w:r>
        <w:rPr>
          <w:rFonts w:ascii="Times New Roman"/>
          <w:b w:val="false"/>
          <w:i w:val="false"/>
          <w:color w:val="000000"/>
          <w:sz w:val="28"/>
        </w:rPr>
        <w:t>
      10. Ғимараттар мен құрылыстардың бiрiншi, екiншi және үшiншi күрделiлiгi деңгейдегi тiреуiш және қоршау құрастырмаларын тұрғызу:
</w:t>
      </w:r>
      <w:r>
        <w:br/>
      </w:r>
      <w:r>
        <w:rPr>
          <w:rFonts w:ascii="Times New Roman"/>
          <w:b w:val="false"/>
          <w:i w:val="false"/>
          <w:color w:val="000000"/>
          <w:sz w:val="28"/>
        </w:rPr>
        <w:t>
      1) металл құрастырмаларды монтаждау, арматураларды орнату;
</w:t>
      </w:r>
      <w:r>
        <w:br/>
      </w:r>
      <w:r>
        <w:rPr>
          <w:rFonts w:ascii="Times New Roman"/>
          <w:b w:val="false"/>
          <w:i w:val="false"/>
          <w:color w:val="000000"/>
          <w:sz w:val="28"/>
        </w:rPr>
        <w:t>
      2) болат резервуарлар мен 5000 м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дейiнгi сыйымдылықтарды;
</w:t>
      </w:r>
      <w:r>
        <w:br/>
      </w:r>
      <w:r>
        <w:rPr>
          <w:rFonts w:ascii="Times New Roman"/>
          <w:b w:val="false"/>
          <w:i w:val="false"/>
          <w:color w:val="000000"/>
          <w:sz w:val="28"/>
        </w:rPr>
        <w:t>
      3) қысыммен жұмыс iстейтiн, жарылу қаупi бар және қоршаған орта үшiн зиянды материалдарды сақтауға арналған болат резервуарлар мен сыйымдылықтарды монтаждау;
</w:t>
      </w:r>
      <w:r>
        <w:br/>
      </w:r>
      <w:r>
        <w:rPr>
          <w:rFonts w:ascii="Times New Roman"/>
          <w:b w:val="false"/>
          <w:i w:val="false"/>
          <w:color w:val="000000"/>
          <w:sz w:val="28"/>
        </w:rPr>
        <w:t>
      4) мұнара және дiңгек үлгiсiндегi құрылыс құрастырмаларын, түтiн мұржаларын монтаждау;
</w:t>
      </w:r>
      <w:r>
        <w:br/>
      </w:r>
      <w:r>
        <w:rPr>
          <w:rFonts w:ascii="Times New Roman"/>
          <w:b w:val="false"/>
          <w:i w:val="false"/>
          <w:color w:val="000000"/>
          <w:sz w:val="28"/>
        </w:rPr>
        <w:t>
      5) көпiрлер мен көпiр өткелдерiнiң тiреуiш құрастырмаларын монтаждау;
</w:t>
      </w:r>
      <w:r>
        <w:br/>
      </w:r>
      <w:r>
        <w:rPr>
          <w:rFonts w:ascii="Times New Roman"/>
          <w:b w:val="false"/>
          <w:i w:val="false"/>
          <w:color w:val="000000"/>
          <w:sz w:val="28"/>
        </w:rPr>
        <w:t>
      6) көтергiш құрылыстардың (лифттердiң, эскалаторлардың, шахта тоқпақтары мен көтергiштерiнiң, аспалы жолдардың және басқалардың) құрылыс құрастырмаларын монтаждау;
</w:t>
      </w:r>
      <w:r>
        <w:br/>
      </w:r>
      <w:r>
        <w:rPr>
          <w:rFonts w:ascii="Times New Roman"/>
          <w:b w:val="false"/>
          <w:i w:val="false"/>
          <w:color w:val="000000"/>
          <w:sz w:val="28"/>
        </w:rPr>
        <w:t>
      7) металлургия, мұнай-химия, тау-кен рудасы, энергетика және басқа да өнеркәсiп салалары агрегаттарының, аппараттары мен басқа да технологиялық ғимараттарының құрылыс құрастырмаларын монтаждау;
</w:t>
      </w:r>
      <w:r>
        <w:br/>
      </w:r>
      <w:r>
        <w:rPr>
          <w:rFonts w:ascii="Times New Roman"/>
          <w:b w:val="false"/>
          <w:i w:val="false"/>
          <w:color w:val="000000"/>
          <w:sz w:val="28"/>
        </w:rPr>
        <w:t>
      8) құйма бетон және темiр-бетон құрастырмаларын орналастыру;
</w:t>
      </w:r>
      <w:r>
        <w:br/>
      </w:r>
      <w:r>
        <w:rPr>
          <w:rFonts w:ascii="Times New Roman"/>
          <w:b w:val="false"/>
          <w:i w:val="false"/>
          <w:color w:val="000000"/>
          <w:sz w:val="28"/>
        </w:rPr>
        <w:t>
      9) негiздер мен iргетастарды орналастыру, қада қағу жұмыстары;
</w:t>
      </w:r>
      <w:r>
        <w:br/>
      </w:r>
      <w:r>
        <w:rPr>
          <w:rFonts w:ascii="Times New Roman"/>
          <w:b w:val="false"/>
          <w:i w:val="false"/>
          <w:color w:val="000000"/>
          <w:sz w:val="28"/>
        </w:rPr>
        <w:t>
      10) құрама бетон және темiр-бетон, тiреуiш ағаш құрастырмаларды монтаждау, тас, кiрпiш, блок қалау және бөлу қалқаларын орналастыру, қоршау құрастырмаларын монтаждау және ойықтарды толтыру;
</w:t>
      </w:r>
      <w:r>
        <w:br/>
      </w:r>
      <w:r>
        <w:rPr>
          <w:rFonts w:ascii="Times New Roman"/>
          <w:b w:val="false"/>
          <w:i w:val="false"/>
          <w:color w:val="000000"/>
          <w:sz w:val="28"/>
        </w:rPr>
        <w:t>
      11) шатырлау жұмыстары.
</w:t>
      </w:r>
      <w:r>
        <w:br/>
      </w:r>
      <w:r>
        <w:rPr>
          <w:rFonts w:ascii="Times New Roman"/>
          <w:b w:val="false"/>
          <w:i w:val="false"/>
          <w:color w:val="000000"/>
          <w:sz w:val="28"/>
        </w:rPr>
        <w:t>
      11. Арнайы құрылыс және монтаждау жұмыстары, топырақтағы арнайы жұмыстар:
</w:t>
      </w:r>
      <w:r>
        <w:br/>
      </w:r>
      <w:r>
        <w:rPr>
          <w:rFonts w:ascii="Times New Roman"/>
          <w:b w:val="false"/>
          <w:i w:val="false"/>
          <w:color w:val="000000"/>
          <w:sz w:val="28"/>
        </w:rPr>
        <w:t>
      1) мұнай құбырлары, газ құбырлары, мұнай өнiмдерi құбырларының магистральдық желiлерi;
</w:t>
      </w:r>
      <w:r>
        <w:br/>
      </w:r>
      <w:r>
        <w:rPr>
          <w:rFonts w:ascii="Times New Roman"/>
          <w:b w:val="false"/>
          <w:i w:val="false"/>
          <w:color w:val="000000"/>
          <w:sz w:val="28"/>
        </w:rPr>
        <w:t>
      2) мұнай құбырларының, газ құбырларының кәсiпшiлiк желiлерi;
</w:t>
      </w:r>
      <w:r>
        <w:br/>
      </w:r>
      <w:r>
        <w:rPr>
          <w:rFonts w:ascii="Times New Roman"/>
          <w:b w:val="false"/>
          <w:i w:val="false"/>
          <w:color w:val="000000"/>
          <w:sz w:val="28"/>
        </w:rPr>
        <w:t>
      3) ұңғымаларды жайластыру;
</w:t>
      </w:r>
      <w:r>
        <w:br/>
      </w:r>
      <w:r>
        <w:rPr>
          <w:rFonts w:ascii="Times New Roman"/>
          <w:b w:val="false"/>
          <w:i w:val="false"/>
          <w:color w:val="000000"/>
          <w:sz w:val="28"/>
        </w:rPr>
        <w:t>
      4) кернеуi 35 кВ дейiнгi электр беру магистральдық желiлерi;
</w:t>
      </w:r>
      <w:r>
        <w:br/>
      </w:r>
      <w:r>
        <w:rPr>
          <w:rFonts w:ascii="Times New Roman"/>
          <w:b w:val="false"/>
          <w:i w:val="false"/>
          <w:color w:val="000000"/>
          <w:sz w:val="28"/>
        </w:rPr>
        <w:t>
      5) кернеуi 110 кВ дейiнгi және одан жоғары электр беру магистральдық желiлерi;
</w:t>
      </w:r>
      <w:r>
        <w:br/>
      </w:r>
      <w:r>
        <w:rPr>
          <w:rFonts w:ascii="Times New Roman"/>
          <w:b w:val="false"/>
          <w:i w:val="false"/>
          <w:color w:val="000000"/>
          <w:sz w:val="28"/>
        </w:rPr>
        <w:t>
      6) тұрғын үй және коммуналдық-тұрмыс объектiлерiн газдандыру;
</w:t>
      </w:r>
      <w:r>
        <w:br/>
      </w:r>
      <w:r>
        <w:rPr>
          <w:rFonts w:ascii="Times New Roman"/>
          <w:b w:val="false"/>
          <w:i w:val="false"/>
          <w:color w:val="000000"/>
          <w:sz w:val="28"/>
        </w:rPr>
        <w:t>
      7) гидротехникалық және селден қорғау құрылыстары, бөгеттер, бөгесiндер;
</w:t>
      </w:r>
      <w:r>
        <w:br/>
      </w:r>
      <w:r>
        <w:rPr>
          <w:rFonts w:ascii="Times New Roman"/>
          <w:b w:val="false"/>
          <w:i w:val="false"/>
          <w:color w:val="000000"/>
          <w:sz w:val="28"/>
        </w:rPr>
        <w:t>
      8) түтін шығару мұржалары, күш тіректері, градирнялар, шахта үстiндегi тоқпақтар;
</w:t>
      </w:r>
      <w:r>
        <w:br/>
      </w:r>
      <w:r>
        <w:rPr>
          <w:rFonts w:ascii="Times New Roman"/>
          <w:b w:val="false"/>
          <w:i w:val="false"/>
          <w:color w:val="000000"/>
          <w:sz w:val="28"/>
        </w:rPr>
        <w:t>
      9) отқа төзiмдi материалдарды қалау;
</w:t>
      </w:r>
      <w:r>
        <w:br/>
      </w:r>
      <w:r>
        <w:rPr>
          <w:rFonts w:ascii="Times New Roman"/>
          <w:b w:val="false"/>
          <w:i w:val="false"/>
          <w:color w:val="000000"/>
          <w:sz w:val="28"/>
        </w:rPr>
        <w:t>
      10) жарылу-өрт қаупi бар жабдықтарды монтаждау;
</w:t>
      </w:r>
      <w:r>
        <w:br/>
      </w:r>
      <w:r>
        <w:rPr>
          <w:rFonts w:ascii="Times New Roman"/>
          <w:b w:val="false"/>
          <w:i w:val="false"/>
          <w:color w:val="000000"/>
          <w:sz w:val="28"/>
        </w:rPr>
        <w:t>
      11) түсті металдардан, полимерлiк материалдардан және шыныдан жасалған технологиялық құбырларды монтаждау;
</w:t>
      </w:r>
      <w:r>
        <w:br/>
      </w:r>
      <w:r>
        <w:rPr>
          <w:rFonts w:ascii="Times New Roman"/>
          <w:b w:val="false"/>
          <w:i w:val="false"/>
          <w:color w:val="000000"/>
          <w:sz w:val="28"/>
        </w:rPr>
        <w:t>
      12) байланыс пен телекоммуникациялардың жалпы республикалық және халықаралық желiлерi;
</w:t>
      </w:r>
      <w:r>
        <w:br/>
      </w:r>
      <w:r>
        <w:rPr>
          <w:rFonts w:ascii="Times New Roman"/>
          <w:b w:val="false"/>
          <w:i w:val="false"/>
          <w:color w:val="000000"/>
          <w:sz w:val="28"/>
        </w:rPr>
        <w:t>
      13) мұнай, мұнай өнiмдерi мен сұйытылған газ қоймалары;
</w:t>
      </w:r>
      <w:r>
        <w:br/>
      </w:r>
      <w:r>
        <w:rPr>
          <w:rFonts w:ascii="Times New Roman"/>
          <w:b w:val="false"/>
          <w:i w:val="false"/>
          <w:color w:val="000000"/>
          <w:sz w:val="28"/>
        </w:rPr>
        <w:t>
      14) топырақтағы бұрғылау және бұрғылау-жару жұмыстары;
</w:t>
      </w:r>
      <w:r>
        <w:br/>
      </w:r>
      <w:r>
        <w:rPr>
          <w:rFonts w:ascii="Times New Roman"/>
          <w:b w:val="false"/>
          <w:i w:val="false"/>
          <w:color w:val="000000"/>
          <w:sz w:val="28"/>
        </w:rPr>
        <w:t>
      15) су асты-техникалық және теңіз қайраңындағы жұмыстар;
</w:t>
      </w:r>
      <w:r>
        <w:br/>
      </w:r>
      <w:r>
        <w:rPr>
          <w:rFonts w:ascii="Times New Roman"/>
          <w:b w:val="false"/>
          <w:i w:val="false"/>
          <w:color w:val="000000"/>
          <w:sz w:val="28"/>
        </w:rPr>
        <w:t>
      16) мелиоративтік және су шаруашылығы құрылысындағы жер жұмыстары;
</w:t>
      </w:r>
      <w:r>
        <w:br/>
      </w:r>
      <w:r>
        <w:rPr>
          <w:rFonts w:ascii="Times New Roman"/>
          <w:b w:val="false"/>
          <w:i w:val="false"/>
          <w:color w:val="000000"/>
          <w:sz w:val="28"/>
        </w:rPr>
        <w:t>
      17) топырақтағы гидромеханикаландырылған жұмыстар;
</w:t>
      </w:r>
      <w:r>
        <w:br/>
      </w:r>
      <w:r>
        <w:rPr>
          <w:rFonts w:ascii="Times New Roman"/>
          <w:b w:val="false"/>
          <w:i w:val="false"/>
          <w:color w:val="000000"/>
          <w:sz w:val="28"/>
        </w:rPr>
        <w:t>
      18) тау-кен ұңғылау және тоннель жұмыстары, сүзiлуге қарсы қалқаларды орналастыру, топырақ қабатын бекiту, жер асты суларының деңгейiн төмендету.
</w:t>
      </w:r>
      <w:r>
        <w:br/>
      </w:r>
      <w:r>
        <w:rPr>
          <w:rFonts w:ascii="Times New Roman"/>
          <w:b w:val="false"/>
          <w:i w:val="false"/>
          <w:color w:val="000000"/>
          <w:sz w:val="28"/>
        </w:rPr>
        <w:t>
      12. Сыртқы инженерлiк желiлер мен құрылыстарды және iшкi инженерлiк желiлердi орналастыру жөнiндегi жұмыстар:
</w:t>
      </w:r>
      <w:r>
        <w:br/>
      </w:r>
      <w:r>
        <w:rPr>
          <w:rFonts w:ascii="Times New Roman"/>
          <w:b w:val="false"/>
          <w:i w:val="false"/>
          <w:color w:val="000000"/>
          <w:sz w:val="28"/>
        </w:rPr>
        <w:t>
      1) қысыммен жұмыс iстейтiн құбырлар;
</w:t>
      </w:r>
      <w:r>
        <w:br/>
      </w:r>
      <w:r>
        <w:rPr>
          <w:rFonts w:ascii="Times New Roman"/>
          <w:b w:val="false"/>
          <w:i w:val="false"/>
          <w:color w:val="000000"/>
          <w:sz w:val="28"/>
        </w:rPr>
        <w:t>
      2) жылу желiлерi;
</w:t>
      </w:r>
      <w:r>
        <w:br/>
      </w:r>
      <w:r>
        <w:rPr>
          <w:rFonts w:ascii="Times New Roman"/>
          <w:b w:val="false"/>
          <w:i w:val="false"/>
          <w:color w:val="000000"/>
          <w:sz w:val="28"/>
        </w:rPr>
        <w:t>
      3) төмен қысымды газбен жабдықтау желiлерi;
</w:t>
      </w:r>
      <w:r>
        <w:br/>
      </w:r>
      <w:r>
        <w:rPr>
          <w:rFonts w:ascii="Times New Roman"/>
          <w:b w:val="false"/>
          <w:i w:val="false"/>
          <w:color w:val="000000"/>
          <w:sz w:val="28"/>
        </w:rPr>
        <w:t>
      4) орта және жоғары қысымды газбен жабдықтау желiлерi;
</w:t>
      </w:r>
      <w:r>
        <w:br/>
      </w:r>
      <w:r>
        <w:rPr>
          <w:rFonts w:ascii="Times New Roman"/>
          <w:b w:val="false"/>
          <w:i w:val="false"/>
          <w:color w:val="000000"/>
          <w:sz w:val="28"/>
        </w:rPr>
        <w:t>
      5) сумен жабдықтау және кәрiз желiлерi;
</w:t>
      </w:r>
      <w:r>
        <w:br/>
      </w:r>
      <w:r>
        <w:rPr>
          <w:rFonts w:ascii="Times New Roman"/>
          <w:b w:val="false"/>
          <w:i w:val="false"/>
          <w:color w:val="000000"/>
          <w:sz w:val="28"/>
        </w:rPr>
        <w:t>
      6) электрмен жабдықтау желiлерi, электрмен жарықтандыруды орнату;
</w:t>
      </w:r>
      <w:r>
        <w:br/>
      </w:r>
      <w:r>
        <w:rPr>
          <w:rFonts w:ascii="Times New Roman"/>
          <w:b w:val="false"/>
          <w:i w:val="false"/>
          <w:color w:val="000000"/>
          <w:sz w:val="28"/>
        </w:rPr>
        <w:t>
      7) темiр жол қатынасы жолдарын электрмен жабдықтау желiлерi, азаматтық авиация ұйымдарын электрмен жабдықтау және электрмен жарықтандыру желiлерi;
</w:t>
      </w:r>
      <w:r>
        <w:br/>
      </w:r>
      <w:r>
        <w:rPr>
          <w:rFonts w:ascii="Times New Roman"/>
          <w:b w:val="false"/>
          <w:i w:val="false"/>
          <w:color w:val="000000"/>
          <w:sz w:val="28"/>
        </w:rPr>
        <w:t>
      8) байланыс, радио, телекоммуникация және теледидар желiлерi мен iшкi жүйелерi;
</w:t>
      </w:r>
      <w:r>
        <w:br/>
      </w:r>
      <w:r>
        <w:rPr>
          <w:rFonts w:ascii="Times New Roman"/>
          <w:b w:val="false"/>
          <w:i w:val="false"/>
          <w:color w:val="000000"/>
          <w:sz w:val="28"/>
        </w:rPr>
        <w:t>
      9) желдету, ауаны кондициялау, пневмокөлiк және шаң-тозаң тұту;
</w:t>
      </w:r>
      <w:r>
        <w:br/>
      </w:r>
      <w:r>
        <w:rPr>
          <w:rFonts w:ascii="Times New Roman"/>
          <w:b w:val="false"/>
          <w:i w:val="false"/>
          <w:color w:val="000000"/>
          <w:sz w:val="28"/>
        </w:rPr>
        <w:t>
      10) электрмен жабдықтау, электрмен жарықтандыру, электрмен жылыту;
</w:t>
      </w:r>
      <w:r>
        <w:br/>
      </w:r>
      <w:r>
        <w:rPr>
          <w:rFonts w:ascii="Times New Roman"/>
          <w:b w:val="false"/>
          <w:i w:val="false"/>
          <w:color w:val="000000"/>
          <w:sz w:val="28"/>
        </w:rPr>
        <w:t>
      11) жылумен жабдықтау;
</w:t>
      </w:r>
      <w:r>
        <w:br/>
      </w:r>
      <w:r>
        <w:rPr>
          <w:rFonts w:ascii="Times New Roman"/>
          <w:b w:val="false"/>
          <w:i w:val="false"/>
          <w:color w:val="000000"/>
          <w:sz w:val="28"/>
        </w:rPr>
        <w:t>
      12) газбен жабдықтау;
</w:t>
      </w:r>
      <w:r>
        <w:br/>
      </w:r>
      <w:r>
        <w:rPr>
          <w:rFonts w:ascii="Times New Roman"/>
          <w:b w:val="false"/>
          <w:i w:val="false"/>
          <w:color w:val="000000"/>
          <w:sz w:val="28"/>
        </w:rPr>
        <w:t>
      13) сумен жабдықтау, кәрiз.
</w:t>
      </w:r>
      <w:r>
        <w:br/>
      </w:r>
      <w:r>
        <w:rPr>
          <w:rFonts w:ascii="Times New Roman"/>
          <w:b w:val="false"/>
          <w:i w:val="false"/>
          <w:color w:val="000000"/>
          <w:sz w:val="28"/>
        </w:rPr>
        <w:t>
      13. Құрастырмалар мен жабдықтарды қорғау жөнiндегi жұмыстар:
</w:t>
      </w:r>
      <w:r>
        <w:br/>
      </w:r>
      <w:r>
        <w:rPr>
          <w:rFonts w:ascii="Times New Roman"/>
          <w:b w:val="false"/>
          <w:i w:val="false"/>
          <w:color w:val="000000"/>
          <w:sz w:val="28"/>
        </w:rPr>
        <w:t>
      1) құрылыс құрастырмаларын су өтпейтiндей етiп қымтау;
</w:t>
      </w:r>
      <w:r>
        <w:br/>
      </w:r>
      <w:r>
        <w:rPr>
          <w:rFonts w:ascii="Times New Roman"/>
          <w:b w:val="false"/>
          <w:i w:val="false"/>
          <w:color w:val="000000"/>
          <w:sz w:val="28"/>
        </w:rPr>
        <w:t>
      2) құбырларды, құрылыс құрастырмалары мен жабдықтарын жылу шығармайтындай етiп қымтау;
</w:t>
      </w:r>
      <w:r>
        <w:br/>
      </w:r>
      <w:r>
        <w:rPr>
          <w:rFonts w:ascii="Times New Roman"/>
          <w:b w:val="false"/>
          <w:i w:val="false"/>
          <w:color w:val="000000"/>
          <w:sz w:val="28"/>
        </w:rPr>
        <w:t>
      3) қаптау және шегендеу жұмыстары;
</w:t>
      </w:r>
      <w:r>
        <w:br/>
      </w:r>
      <w:r>
        <w:rPr>
          <w:rFonts w:ascii="Times New Roman"/>
          <w:b w:val="false"/>
          <w:i w:val="false"/>
          <w:color w:val="000000"/>
          <w:sz w:val="28"/>
        </w:rPr>
        <w:t>
      4) агрессивтi су әсерi кезiнде химиялық қорғаныш жабындыны қоса алғанда, құрылыс құрастырмалары мен жабдықтарын, құбырларды коррозиядан сақтау;
</w:t>
      </w:r>
      <w:r>
        <w:br/>
      </w:r>
      <w:r>
        <w:rPr>
          <w:rFonts w:ascii="Times New Roman"/>
          <w:b w:val="false"/>
          <w:i w:val="false"/>
          <w:color w:val="000000"/>
          <w:sz w:val="28"/>
        </w:rPr>
        <w:t>
      5) құбырларды, құрастырмалар мен жабдықтарды электр-химиялық қорғау.
</w:t>
      </w:r>
      <w:r>
        <w:br/>
      </w:r>
      <w:r>
        <w:rPr>
          <w:rFonts w:ascii="Times New Roman"/>
          <w:b w:val="false"/>
          <w:i w:val="false"/>
          <w:color w:val="000000"/>
          <w:sz w:val="28"/>
        </w:rPr>
        <w:t>
      14. Майлау және сырлау жұмыстарын қоспағанда, күрделiлiгi бiрiншi және екiншi деңгейдегi ғимараттар мен құрылыстарды салу, қайта жаңарту, күрделi жөндеу кезiндегi әрлеу жұмыстары.
</w:t>
      </w:r>
      <w:r>
        <w:br/>
      </w:r>
      <w:r>
        <w:rPr>
          <w:rFonts w:ascii="Times New Roman"/>
          <w:b w:val="false"/>
          <w:i w:val="false"/>
          <w:color w:val="000000"/>
          <w:sz w:val="28"/>
        </w:rPr>
        <w:t>
      15. Жол құрылысы жөнiндегi жұмыстар:
</w:t>
      </w:r>
      <w:r>
        <w:br/>
      </w:r>
      <w:r>
        <w:rPr>
          <w:rFonts w:ascii="Times New Roman"/>
          <w:b w:val="false"/>
          <w:i w:val="false"/>
          <w:color w:val="000000"/>
          <w:sz w:val="28"/>
        </w:rPr>
        <w:t>
      1) темiр жол тармақтарына арналған негiздер;
</w:t>
      </w:r>
      <w:r>
        <w:br/>
      </w:r>
      <w:r>
        <w:rPr>
          <w:rFonts w:ascii="Times New Roman"/>
          <w:b w:val="false"/>
          <w:i w:val="false"/>
          <w:color w:val="000000"/>
          <w:sz w:val="28"/>
        </w:rPr>
        <w:t>
      2) темiр жол тармағының үстiңгi қабаты;
</w:t>
      </w:r>
      <w:r>
        <w:br/>
      </w:r>
      <w:r>
        <w:rPr>
          <w:rFonts w:ascii="Times New Roman"/>
          <w:b w:val="false"/>
          <w:i w:val="false"/>
          <w:color w:val="000000"/>
          <w:sz w:val="28"/>
        </w:rPr>
        <w:t>
      3) жайластырылған және шағын жасанды құрылыстары бар республикалық маңызы бар автожолдардың негiздерi мен жабындары;
</w:t>
      </w:r>
      <w:r>
        <w:br/>
      </w:r>
      <w:r>
        <w:rPr>
          <w:rFonts w:ascii="Times New Roman"/>
          <w:b w:val="false"/>
          <w:i w:val="false"/>
          <w:color w:val="000000"/>
          <w:sz w:val="28"/>
        </w:rPr>
        <w:t>
      4) жайластырылған және шағын жасанды құрылыстары бар жергiлiктi маңызы бар автожолдардың негiздерi мен жабындары, шаруашылықiшiлiк автожолдардың негiздерi мен жабындары;
</w:t>
      </w:r>
      <w:r>
        <w:br/>
      </w:r>
      <w:r>
        <w:rPr>
          <w:rFonts w:ascii="Times New Roman"/>
          <w:b w:val="false"/>
          <w:i w:val="false"/>
          <w:color w:val="000000"/>
          <w:sz w:val="28"/>
        </w:rPr>
        <w:t>
      5) қалалық жол желiсiнiң негiздерi мен жабындары;
</w:t>
      </w:r>
      <w:r>
        <w:br/>
      </w:r>
      <w:r>
        <w:rPr>
          <w:rFonts w:ascii="Times New Roman"/>
          <w:b w:val="false"/>
          <w:i w:val="false"/>
          <w:color w:val="000000"/>
          <w:sz w:val="28"/>
        </w:rPr>
        <w:t>
      6) аэродромдардың ұшу-қону алаңдарының және тiкұшақ алаңдарының негiздерi мен жабындары.
</w:t>
      </w:r>
      <w:r>
        <w:br/>
      </w:r>
      <w:r>
        <w:rPr>
          <w:rFonts w:ascii="Times New Roman"/>
          <w:b w:val="false"/>
          <w:i w:val="false"/>
          <w:color w:val="000000"/>
          <w:sz w:val="28"/>
        </w:rPr>
        <w:t>
      16. Iске қосу-оңдау жұмыстарын қоса алғанда, технологиялық жабдықтарды монтаждау:
</w:t>
      </w:r>
      <w:r>
        <w:br/>
      </w:r>
      <w:r>
        <w:rPr>
          <w:rFonts w:ascii="Times New Roman"/>
          <w:b w:val="false"/>
          <w:i w:val="false"/>
          <w:color w:val="000000"/>
          <w:sz w:val="28"/>
        </w:rPr>
        <w:t>
      1) көтергiш-көлiктiк, лифтiлер;
</w:t>
      </w:r>
      <w:r>
        <w:br/>
      </w:r>
      <w:r>
        <w:rPr>
          <w:rFonts w:ascii="Times New Roman"/>
          <w:b w:val="false"/>
          <w:i w:val="false"/>
          <w:color w:val="000000"/>
          <w:sz w:val="28"/>
        </w:rPr>
        <w:t>
      2) металл өңдеу;
</w:t>
      </w:r>
      <w:r>
        <w:br/>
      </w:r>
      <w:r>
        <w:rPr>
          <w:rFonts w:ascii="Times New Roman"/>
          <w:b w:val="false"/>
          <w:i w:val="false"/>
          <w:color w:val="000000"/>
          <w:sz w:val="28"/>
        </w:rPr>
        <w:t>
      3) ағаш өңдеу;
</w:t>
      </w:r>
      <w:r>
        <w:br/>
      </w:r>
      <w:r>
        <w:rPr>
          <w:rFonts w:ascii="Times New Roman"/>
          <w:b w:val="false"/>
          <w:i w:val="false"/>
          <w:color w:val="000000"/>
          <w:sz w:val="28"/>
        </w:rPr>
        <w:t>
      4) металлургиялық, ұсақтау-уату, кен байыту және агломерациялық;
</w:t>
      </w:r>
      <w:r>
        <w:br/>
      </w:r>
      <w:r>
        <w:rPr>
          <w:rFonts w:ascii="Times New Roman"/>
          <w:b w:val="false"/>
          <w:i w:val="false"/>
          <w:color w:val="000000"/>
          <w:sz w:val="28"/>
        </w:rPr>
        <w:t>
      5) мұнай кәсiпшiлiгi, газ кәсiпшiлiгi;
</w:t>
      </w:r>
      <w:r>
        <w:br/>
      </w:r>
      <w:r>
        <w:rPr>
          <w:rFonts w:ascii="Times New Roman"/>
          <w:b w:val="false"/>
          <w:i w:val="false"/>
          <w:color w:val="000000"/>
          <w:sz w:val="28"/>
        </w:rPr>
        <w:t>
      6) геологиялық барлау, бұрғылау;
</w:t>
      </w:r>
      <w:r>
        <w:br/>
      </w:r>
      <w:r>
        <w:rPr>
          <w:rFonts w:ascii="Times New Roman"/>
          <w:b w:val="false"/>
          <w:i w:val="false"/>
          <w:color w:val="000000"/>
          <w:sz w:val="28"/>
        </w:rPr>
        <w:t>
      7) тау-шахта, метрополитендер мен тоннельдер;
</w:t>
      </w:r>
      <w:r>
        <w:br/>
      </w:r>
      <w:r>
        <w:rPr>
          <w:rFonts w:ascii="Times New Roman"/>
          <w:b w:val="false"/>
          <w:i w:val="false"/>
          <w:color w:val="000000"/>
          <w:sz w:val="28"/>
        </w:rPr>
        <w:t>
      8) жарылыстан қорғалған электр-техникалық жабдықтар;
</w:t>
      </w:r>
      <w:r>
        <w:br/>
      </w:r>
      <w:r>
        <w:rPr>
          <w:rFonts w:ascii="Times New Roman"/>
          <w:b w:val="false"/>
          <w:i w:val="false"/>
          <w:color w:val="000000"/>
          <w:sz w:val="28"/>
        </w:rPr>
        <w:t>
      9) бақылау, аварияға қарсы қорғау және белгi беру аппаратуралары мен жүйелерi;
</w:t>
      </w:r>
      <w:r>
        <w:br/>
      </w:r>
      <w:r>
        <w:rPr>
          <w:rFonts w:ascii="Times New Roman"/>
          <w:b w:val="false"/>
          <w:i w:val="false"/>
          <w:color w:val="000000"/>
          <w:sz w:val="28"/>
        </w:rPr>
        <w:t>
      10) компрессор машиналары, сорғылар мен желдеткiштер;
</w:t>
      </w:r>
      <w:r>
        <w:br/>
      </w:r>
      <w:r>
        <w:rPr>
          <w:rFonts w:ascii="Times New Roman"/>
          <w:b w:val="false"/>
          <w:i w:val="false"/>
          <w:color w:val="000000"/>
          <w:sz w:val="28"/>
        </w:rPr>
        <w:t>
      11) темiр жол көлiгiндегi байланыс, белгi беру, орталықтандыру және блоктау құрылғылары мен жабдықтары;
</w:t>
      </w:r>
      <w:r>
        <w:br/>
      </w:r>
      <w:r>
        <w:rPr>
          <w:rFonts w:ascii="Times New Roman"/>
          <w:b w:val="false"/>
          <w:i w:val="false"/>
          <w:color w:val="000000"/>
          <w:sz w:val="28"/>
        </w:rPr>
        <w:t>
      12) газдарды тазарту;
</w:t>
      </w:r>
      <w:r>
        <w:br/>
      </w:r>
      <w:r>
        <w:rPr>
          <w:rFonts w:ascii="Times New Roman"/>
          <w:b w:val="false"/>
          <w:i w:val="false"/>
          <w:color w:val="000000"/>
          <w:sz w:val="28"/>
        </w:rPr>
        <w:t>
      13) технологиялық металл құрастырмалары, құбырлар;
</w:t>
      </w:r>
      <w:r>
        <w:br/>
      </w:r>
      <w:r>
        <w:rPr>
          <w:rFonts w:ascii="Times New Roman"/>
          <w:b w:val="false"/>
          <w:i w:val="false"/>
          <w:color w:val="000000"/>
          <w:sz w:val="28"/>
        </w:rPr>
        <w:t>
      14) электр-техникалық қондырғылар мен жабдықтар, электр пештерi;
</w:t>
      </w:r>
      <w:r>
        <w:br/>
      </w:r>
      <w:r>
        <w:rPr>
          <w:rFonts w:ascii="Times New Roman"/>
          <w:b w:val="false"/>
          <w:i w:val="false"/>
          <w:color w:val="000000"/>
          <w:sz w:val="28"/>
        </w:rPr>
        <w:t>
      15) қазандық қондырғылар, жылу-қуат және қосалқы жабдық;
</w:t>
      </w:r>
      <w:r>
        <w:br/>
      </w:r>
      <w:r>
        <w:rPr>
          <w:rFonts w:ascii="Times New Roman"/>
          <w:b w:val="false"/>
          <w:i w:val="false"/>
          <w:color w:val="000000"/>
          <w:sz w:val="28"/>
        </w:rPr>
        <w:t>
      16) өндiрiстiк және тұрмыстық мақсаттағы бақылау мен есепке алу аспаптары;
</w:t>
      </w:r>
      <w:r>
        <w:br/>
      </w:r>
      <w:r>
        <w:rPr>
          <w:rFonts w:ascii="Times New Roman"/>
          <w:b w:val="false"/>
          <w:i w:val="false"/>
          <w:color w:val="000000"/>
          <w:sz w:val="28"/>
        </w:rPr>
        <w:t>
      17) химия және мұнай өңдеу өнеркәсiбiнiң кәсiпорындары;
</w:t>
      </w:r>
      <w:r>
        <w:br/>
      </w:r>
      <w:r>
        <w:rPr>
          <w:rFonts w:ascii="Times New Roman"/>
          <w:b w:val="false"/>
          <w:i w:val="false"/>
          <w:color w:val="000000"/>
          <w:sz w:val="28"/>
        </w:rPr>
        <w:t>
      18) көмір өнеркәсiбiнiң кәсiпорындары;
</w:t>
      </w:r>
      <w:r>
        <w:br/>
      </w:r>
      <w:r>
        <w:rPr>
          <w:rFonts w:ascii="Times New Roman"/>
          <w:b w:val="false"/>
          <w:i w:val="false"/>
          <w:color w:val="000000"/>
          <w:sz w:val="28"/>
        </w:rPr>
        <w:t>
      19) гидроэлектр станциялары мен гидротехникалық құрылыстар;
</w:t>
      </w:r>
      <w:r>
        <w:br/>
      </w:r>
      <w:r>
        <w:rPr>
          <w:rFonts w:ascii="Times New Roman"/>
          <w:b w:val="false"/>
          <w:i w:val="false"/>
          <w:color w:val="000000"/>
          <w:sz w:val="28"/>
        </w:rPr>
        <w:t>
      20) жылу электр станциялары;
</w:t>
      </w:r>
      <w:r>
        <w:br/>
      </w:r>
      <w:r>
        <w:rPr>
          <w:rFonts w:ascii="Times New Roman"/>
          <w:b w:val="false"/>
          <w:i w:val="false"/>
          <w:color w:val="000000"/>
          <w:sz w:val="28"/>
        </w:rPr>
        <w:t>
      21) байланыс кәсiпорындары;
</w:t>
      </w:r>
      <w:r>
        <w:br/>
      </w:r>
      <w:r>
        <w:rPr>
          <w:rFonts w:ascii="Times New Roman"/>
          <w:b w:val="false"/>
          <w:i w:val="false"/>
          <w:color w:val="000000"/>
          <w:sz w:val="28"/>
        </w:rPr>
        <w:t>
      22) құрылыс материалдары өнеркәсiбiнiң кәсiпорындары;
</w:t>
      </w:r>
      <w:r>
        <w:br/>
      </w:r>
      <w:r>
        <w:rPr>
          <w:rFonts w:ascii="Times New Roman"/>
          <w:b w:val="false"/>
          <w:i w:val="false"/>
          <w:color w:val="000000"/>
          <w:sz w:val="28"/>
        </w:rPr>
        <w:t>
      23) жеңiл өнеркәсiп кәсiпорындары;
</w:t>
      </w:r>
      <w:r>
        <w:br/>
      </w:r>
      <w:r>
        <w:rPr>
          <w:rFonts w:ascii="Times New Roman"/>
          <w:b w:val="false"/>
          <w:i w:val="false"/>
          <w:color w:val="000000"/>
          <w:sz w:val="28"/>
        </w:rPr>
        <w:t>
      24) театр-ойын-сауық ғимараттары мен құрылыстары;
</w:t>
      </w:r>
      <w:r>
        <w:br/>
      </w:r>
      <w:r>
        <w:rPr>
          <w:rFonts w:ascii="Times New Roman"/>
          <w:b w:val="false"/>
          <w:i w:val="false"/>
          <w:color w:val="000000"/>
          <w:sz w:val="28"/>
        </w:rPr>
        <w:t>
      25) астық өңдеу, тамақ өнеркәсiбi кәсiпорындары және астық қоймалары.
</w:t>
      </w:r>
      <w:r>
        <w:br/>
      </w:r>
      <w:r>
        <w:rPr>
          <w:rFonts w:ascii="Times New Roman"/>
          <w:b w:val="false"/>
          <w:i w:val="false"/>
          <w:color w:val="000000"/>
          <w:sz w:val="28"/>
        </w:rPr>
        <w:t>
      17. Күрделiлiгi бiрiншi, екiншi және үшiншi деңгейдегi ғимараттар мен құрылыстардың құрастырмаларын күшейтудi қоса алғанда, күрделi жөндеу және қайта жаңарту:
</w:t>
      </w:r>
      <w:r>
        <w:br/>
      </w:r>
      <w:r>
        <w:rPr>
          <w:rFonts w:ascii="Times New Roman"/>
          <w:b w:val="false"/>
          <w:i w:val="false"/>
          <w:color w:val="000000"/>
          <w:sz w:val="28"/>
        </w:rPr>
        <w:t>
      1) ғимараттар мен құрылыстардың тiреуiш және қоршау құрастырмалары (есептеу схемасын өзгертпей);
</w:t>
      </w:r>
      <w:r>
        <w:br/>
      </w:r>
      <w:r>
        <w:rPr>
          <w:rFonts w:ascii="Times New Roman"/>
          <w:b w:val="false"/>
          <w:i w:val="false"/>
          <w:color w:val="000000"/>
          <w:sz w:val="28"/>
        </w:rPr>
        <w:t>
      2) шатыр жабындылары мен құрастырмалары;
</w:t>
      </w:r>
      <w:r>
        <w:br/>
      </w:r>
      <w:r>
        <w:rPr>
          <w:rFonts w:ascii="Times New Roman"/>
          <w:b w:val="false"/>
          <w:i w:val="false"/>
          <w:color w:val="000000"/>
          <w:sz w:val="28"/>
        </w:rPr>
        <w:t>
      3) сыртқы және iшкi инженерлiк желiлер (газбен жабдықтаудан басқа);
</w:t>
      </w:r>
      <w:r>
        <w:br/>
      </w:r>
      <w:r>
        <w:rPr>
          <w:rFonts w:ascii="Times New Roman"/>
          <w:b w:val="false"/>
          <w:i w:val="false"/>
          <w:color w:val="000000"/>
          <w:sz w:val="28"/>
        </w:rPr>
        <w:t>
      4) газ құбырлары, мұнай құбырлары, мұнай өнiмдерi құбырлары, бу құбырлары, ауа құбырлары және басқа да стационарлық тасымалдау құрылғыларының желiлерi;
</w:t>
      </w:r>
      <w:r>
        <w:br/>
      </w:r>
      <w:r>
        <w:rPr>
          <w:rFonts w:ascii="Times New Roman"/>
          <w:b w:val="false"/>
          <w:i w:val="false"/>
          <w:color w:val="000000"/>
          <w:sz w:val="28"/>
        </w:rPr>
        <w:t>
      5) құрастырмалар мен жабдықтардың (қаптау, шегендеу, оқшаулау, коррозияға қарсы, химиялық және т.б.) қорғау жабындары;
</w:t>
      </w:r>
      <w:r>
        <w:br/>
      </w:r>
      <w:r>
        <w:rPr>
          <w:rFonts w:ascii="Times New Roman"/>
          <w:b w:val="false"/>
          <w:i w:val="false"/>
          <w:color w:val="000000"/>
          <w:sz w:val="28"/>
        </w:rPr>
        <w:t>
      6) республикалық және жергiлiктi маңызы бар автомобиль жолдары, шаруашылықiшiлiк және қалалық көше-жол желiлерi;
</w:t>
      </w:r>
      <w:r>
        <w:br/>
      </w:r>
      <w:r>
        <w:rPr>
          <w:rFonts w:ascii="Times New Roman"/>
          <w:b w:val="false"/>
          <w:i w:val="false"/>
          <w:color w:val="000000"/>
          <w:sz w:val="28"/>
        </w:rPr>
        <w:t>
      7) темiр жолдар;
</w:t>
      </w:r>
      <w:r>
        <w:br/>
      </w:r>
      <w:r>
        <w:rPr>
          <w:rFonts w:ascii="Times New Roman"/>
          <w:b w:val="false"/>
          <w:i w:val="false"/>
          <w:color w:val="000000"/>
          <w:sz w:val="28"/>
        </w:rPr>
        <w:t>
      8) тоннельдер;
</w:t>
      </w:r>
      <w:r>
        <w:br/>
      </w:r>
      <w:r>
        <w:rPr>
          <w:rFonts w:ascii="Times New Roman"/>
          <w:b w:val="false"/>
          <w:i w:val="false"/>
          <w:color w:val="000000"/>
          <w:sz w:val="28"/>
        </w:rPr>
        <w:t>
      9) гидротехникалық және гидромелиоративтiк құрылыстар;
</w:t>
      </w:r>
      <w:r>
        <w:br/>
      </w:r>
      <w:r>
        <w:rPr>
          <w:rFonts w:ascii="Times New Roman"/>
          <w:b w:val="false"/>
          <w:i w:val="false"/>
          <w:color w:val="000000"/>
          <w:sz w:val="28"/>
        </w:rPr>
        <w:t>
      10) лифтiлердi, көтергiш көлiк құрылғылары мен құрылыстарын жөндеу және оларға техникалық қызмет көрсету;
</w:t>
      </w:r>
      <w:r>
        <w:br/>
      </w:r>
      <w:r>
        <w:rPr>
          <w:rFonts w:ascii="Times New Roman"/>
          <w:b w:val="false"/>
          <w:i w:val="false"/>
          <w:color w:val="000000"/>
          <w:sz w:val="28"/>
        </w:rPr>
        <w:t>
      11) көпiрлер мен көпiр өткелдерiнiң элементтерi.
</w:t>
      </w:r>
      <w:r>
        <w:br/>
      </w:r>
      <w:r>
        <w:rPr>
          <w:rFonts w:ascii="Times New Roman"/>
          <w:b w:val="false"/>
          <w:i w:val="false"/>
          <w:color w:val="000000"/>
          <w:sz w:val="28"/>
        </w:rPr>
        <w:t>
      18. Құрылысқа арналған жұмыстарды орындау кезiнде инжинирингтiк қызметтер көрсету:
</w:t>
      </w:r>
      <w:r>
        <w:br/>
      </w:r>
      <w:r>
        <w:rPr>
          <w:rFonts w:ascii="Times New Roman"/>
          <w:b w:val="false"/>
          <w:i w:val="false"/>
          <w:color w:val="000000"/>
          <w:sz w:val="28"/>
        </w:rPr>
        <w:t>
      1) құрылыс процесiн технологиялық сүйемелдеудi жүргiзу әдiсiмен және мамандандырылған зертханалар арқылы жұмыстар мен қызметтер нарығының субъектiлерi жүзеге асыратын орындалған құрылыс-монтаж жұмыстарының сапасын, мерзiмдерiн, құнын бақылау мен қабылдау және құрылыс материалдарын, бұйымдары мен құрастырмаларын өндiру жөнiндегi инженерлiк қызмет;
</w:t>
      </w:r>
      <w:r>
        <w:br/>
      </w:r>
      <w:r>
        <w:rPr>
          <w:rFonts w:ascii="Times New Roman"/>
          <w:b w:val="false"/>
          <w:i w:val="false"/>
          <w:color w:val="000000"/>
          <w:sz w:val="28"/>
        </w:rPr>
        <w:t>
      2) жұмысшы кадрлар мен мамандарды аттестаттау;
</w:t>
      </w:r>
      <w:r>
        <w:br/>
      </w:r>
      <w:r>
        <w:rPr>
          <w:rFonts w:ascii="Times New Roman"/>
          <w:b w:val="false"/>
          <w:i w:val="false"/>
          <w:color w:val="000000"/>
          <w:sz w:val="28"/>
        </w:rPr>
        <w:t>
      3) лицензия алуға ниет бiлдiрушi заңды және жеке тұлғалардың өндiрiстiк-техникалық базасын және бiлiктiлiк талаптарға сәйкестiгiн тексере отырып, лицензиаттар (лицензия алуға талапкерлер) ұсынатын материалдардың (құжаттардың) техникалық аудитi және сараптамасы;
</w:t>
      </w:r>
      <w:r>
        <w:br/>
      </w:r>
      <w:r>
        <w:rPr>
          <w:rFonts w:ascii="Times New Roman"/>
          <w:b w:val="false"/>
          <w:i w:val="false"/>
          <w:color w:val="000000"/>
          <w:sz w:val="28"/>
        </w:rPr>
        <w:t>
      4) жеке тұлғалар, сондай-ақ сәулет, қала құрылысы және құрылыс iстерi жөнiндегi уәкiлеттi орган болып табылмайтын заңды тұлғалар орындайтын сәулет, қала құрылысы және құрылыс саласындағы жобалау (жобалау-сметалық) құжаттаманың бөлiмдерiн сараптау;
</w:t>
      </w:r>
      <w:r>
        <w:br/>
      </w:r>
      <w:r>
        <w:rPr>
          <w:rFonts w:ascii="Times New Roman"/>
          <w:b w:val="false"/>
          <w:i w:val="false"/>
          <w:color w:val="000000"/>
          <w:sz w:val="28"/>
        </w:rPr>
        <w:t>
      5) ғимараттардың (құрылыстардың) және инженерлiк жүйелер мен коммуникациялардың техникалық жай-күйiн тексерудi қоса алғанда, қолданыстағы ғимараттар мен құрылыстардың жұмыс iстеу сенiмдiлiгiн әрi берiктiгiн бағалау.
</w:t>
      </w:r>
      <w:r>
        <w:br/>
      </w:r>
      <w:r>
        <w:rPr>
          <w:rFonts w:ascii="Times New Roman"/>
          <w:b w:val="false"/>
          <w:i w:val="false"/>
          <w:color w:val="000000"/>
          <w:sz w:val="28"/>
        </w:rPr>
        <w:t>
      Лицензияға қоса берiлетiн жобалау және (немесе) құрылыс-монтаж жұмыстарының тiзбесiнде лицензияның не сейсмикалық қаупi жоғары аудандарда (аймақтарда) қолданылуы туралы, не лицензиаттың осы аумақтарда жобалауға және (немесе) құрылыс жүргiзуге құқығының жоқтығы туралы мiндеттi түрде көрсетiлуге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Қазақстан Республикасының мемлекеттiк нышандарын дайындау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Мемлекеттiк туы мен Қазақстан Республикасының Мемлекеттiк елтаңбасын, сондай-ақ олар бейнеленген материалдық объектiлердi дайындау үшiн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Кеден iсi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кеден заңнамасына сәйкес жекелеген кедендiк режимдер шеңберiнде жүзеге асырылатын қызметпен айналысу, сондай-ақ кедендiк қызметтер көрсету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кедендiк қойманың кедендiк режимi шеңберiндегi қызмет;
</w:t>
      </w:r>
      <w:r>
        <w:br/>
      </w:r>
      <w:r>
        <w:rPr>
          <w:rFonts w:ascii="Times New Roman"/>
          <w:b w:val="false"/>
          <w:i w:val="false"/>
          <w:color w:val="000000"/>
          <w:sz w:val="28"/>
        </w:rPr>
        <w:t>
      2) кедендiк тасымалдаушының қызметi;
</w:t>
      </w:r>
      <w:r>
        <w:br/>
      </w:r>
      <w:r>
        <w:rPr>
          <w:rFonts w:ascii="Times New Roman"/>
          <w:b w:val="false"/>
          <w:i w:val="false"/>
          <w:color w:val="000000"/>
          <w:sz w:val="28"/>
        </w:rPr>
        <w:t>
      3) тауарлар мен көлiк құралдарын уақытша сақтау қоймасының кедендiк режимi шеңберiндегi қызмет;
</w:t>
      </w:r>
      <w:r>
        <w:br/>
      </w:r>
      <w:r>
        <w:rPr>
          <w:rFonts w:ascii="Times New Roman"/>
          <w:b w:val="false"/>
          <w:i w:val="false"/>
          <w:color w:val="000000"/>
          <w:sz w:val="28"/>
        </w:rPr>
        <w:t>
      4) кеден брокерiнiң қызметi.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Өнеркәсiп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Электр энергиясын қайта сату мақсатында сатып алу.
</w:t>
      </w:r>
      <w:r>
        <w:br/>
      </w:r>
      <w:r>
        <w:rPr>
          <w:rFonts w:ascii="Times New Roman"/>
          <w:b w:val="false"/>
          <w:i w:val="false"/>
          <w:color w:val="000000"/>
          <w:sz w:val="28"/>
        </w:rPr>
        <w:t>
      2. Химиялық, бұрғылау, мұнай-газ кәсiпшiлiгi, геологиялық барлау, тау-кен-шахта, металлургиялық, энергетикалық жабдықтарды, жарылыстан қорғалған электр-техникалық жабдықтарды, бақылау, аварияға қарсы қорғау және белгi беру аппаратуралары мен жүйелерiн, көтергiш құрылыстарды, сондай-ақ қысыммен жұмыс iстейтiн қазандарды, ыдыстар мен құбырларды жобалау, дайындау, монтаждау, жөндеу.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жобалау (жабдық әзiрлеу үшiн қажеттi техникалық-экономикалық негiздеменi, есептердi, сызбаларды, макеттердi, сметаларды, түсiндiрме жазбаларды қамтитын кешендi техникалық, конструкторлық- технологиялық құжаттаманы әзiрлеу); жасау (тұтас жабдықты, жекелеген элементтердi, түйiндердi, бөлшектердi, бөлiктердi, блоктарды, қосалқы құрылғыларды); монтаждау (құрылыстарды, құрастырмаларды, технологиялық жабдықтарды, агрегаттарды, машиналарды, аппараттарды, аспаптар мен дайын бөлшектерден, түйiндерден, элементтерден жасалған басқа құрылғыларды өндiрiстi, объектiнi пайдалану кезеңiнде жинау, жөндеу және орнату); жөндеу (техникалық құрылғы жай-күйiнiң диагностикасы, оның дайындығын немесе жұмыс қабiлетiн қалпына келтiру, элементтердi ауыстыру, бұзылған жерлердi жөндеу, жою), ағымдағы және жоспарлы алдын ала жөндеу (машиналардың, жабдықтардың жұмыс процесiнде туындайтын тоқырауы мен ақауларын жою), жабдықтарды орташа және күрделi жөндеу (машиналардың, химиялық, бұрғылау, мұнай-газ кәсiпшiлiгi, геологиялық барлау, тау-кен-шахта металлургиялық, энергетикалық жабдықтардың, жарылыстан қорғалған электр-техникалық жабдықтардың, бақылау, аварияға қарсы қорғау және белгi беру аппаратуралары мен жүйелерiнiң, көтергiш құрылыстардың, сондай-ақ қысыммен жұмыс iстейтiн қазандардың, ыдыстар мен құбырлардың iшiнара немесе толық жұмсалған ресурстарын қалпына келтiру):
</w:t>
      </w:r>
      <w:r>
        <w:br/>
      </w:r>
      <w:r>
        <w:rPr>
          <w:rFonts w:ascii="Times New Roman"/>
          <w:b w:val="false"/>
          <w:i w:val="false"/>
          <w:color w:val="000000"/>
          <w:sz w:val="28"/>
        </w:rPr>
        <w:t>
      1) қысыммен жұмыс iстейтiн қазандар мен құбырларды жобалау, дайындау, монтаждау, жөндеу:
</w:t>
      </w:r>
      <w:r>
        <w:br/>
      </w:r>
      <w:r>
        <w:rPr>
          <w:rFonts w:ascii="Times New Roman"/>
          <w:b w:val="false"/>
          <w:i w:val="false"/>
          <w:color w:val="000000"/>
          <w:sz w:val="28"/>
        </w:rPr>
        <w:t>
      қысыммен жұмыс iстейтiн (қазандар мен құбырларды), оның iшiнде:
</w:t>
      </w:r>
      <w:r>
        <w:br/>
      </w:r>
      <w:r>
        <w:rPr>
          <w:rFonts w:ascii="Times New Roman"/>
          <w:b w:val="false"/>
          <w:i w:val="false"/>
          <w:color w:val="000000"/>
          <w:sz w:val="28"/>
        </w:rPr>
        <w:t>
      бу (бойлер-қазандар), кәдеге асыру қазандарын;
</w:t>
      </w:r>
      <w:r>
        <w:br/>
      </w:r>
      <w:r>
        <w:rPr>
          <w:rFonts w:ascii="Times New Roman"/>
          <w:b w:val="false"/>
          <w:i w:val="false"/>
          <w:color w:val="000000"/>
          <w:sz w:val="28"/>
        </w:rPr>
        <w:t>
      буды қайта жылытқыштар мен экономайзерлердi;
</w:t>
      </w:r>
      <w:r>
        <w:br/>
      </w:r>
      <w:r>
        <w:rPr>
          <w:rFonts w:ascii="Times New Roman"/>
          <w:b w:val="false"/>
          <w:i w:val="false"/>
          <w:color w:val="000000"/>
          <w:sz w:val="28"/>
        </w:rPr>
        <w:t>
      қысыммен жұмыс iстейтiн су жылытатын және бу мен су жылытатын қазандарды;
</w:t>
      </w:r>
      <w:r>
        <w:br/>
      </w:r>
      <w:r>
        <w:rPr>
          <w:rFonts w:ascii="Times New Roman"/>
          <w:b w:val="false"/>
          <w:i w:val="false"/>
          <w:color w:val="000000"/>
          <w:sz w:val="28"/>
        </w:rPr>
        <w:t>
      жоғары температурамен және органикалық жылу тасымалдағыштармен жұмыс iстейтiн бу және сұйықтық қазандарды;
</w:t>
      </w:r>
      <w:r>
        <w:br/>
      </w:r>
      <w:r>
        <w:rPr>
          <w:rFonts w:ascii="Times New Roman"/>
          <w:b w:val="false"/>
          <w:i w:val="false"/>
          <w:color w:val="000000"/>
          <w:sz w:val="28"/>
        </w:rPr>
        <w:t>
      қысыммен жұмыс iстейтiн құбырларды жобалау, дайындау (жекелеген элементтердi, детальдар мен бөлшектердi қоса алғанда), монтаждау (өндiрiстi, объектiнi пайдалану кезеңiнде), жөндеу (жоспарлы-алдын ала, күрделi, негiзгi және қосалқы жабдықтардың диагностикасы, оларды мерзiмдi байқау және техникалық қызмет көрсету; құрастырмаларды және жабдықтарды коррозиядан қорғау, құбырлар мен жабдықтарды жылу өткiзбейтiн етiп қымтау жөнiндегi жұмыстарды орындау, бекiтпе арматураны орнату; қазаннан шығатын түтiн мұржалары мен газ жолдарын жөндеу, күл-қождан тазартатын қондырғыларды жөндеу.
</w:t>
      </w:r>
      <w:r>
        <w:br/>
      </w:r>
      <w:r>
        <w:rPr>
          <w:rFonts w:ascii="Times New Roman"/>
          <w:b w:val="false"/>
          <w:i w:val="false"/>
          <w:color w:val="000000"/>
          <w:sz w:val="28"/>
        </w:rPr>
        <w:t>
      2) көтергiш құрылыстарды жобалау, дайындау, монтаждау, жөндеу:
</w:t>
      </w:r>
      <w:r>
        <w:br/>
      </w:r>
      <w:r>
        <w:rPr>
          <w:rFonts w:ascii="Times New Roman"/>
          <w:b w:val="false"/>
          <w:i w:val="false"/>
          <w:color w:val="000000"/>
          <w:sz w:val="28"/>
        </w:rPr>
        <w:t>
      көтергiш құрылыстарды, оның iшiнде:
</w:t>
      </w:r>
      <w:r>
        <w:br/>
      </w:r>
      <w:r>
        <w:rPr>
          <w:rFonts w:ascii="Times New Roman"/>
          <w:b w:val="false"/>
          <w:i w:val="false"/>
          <w:color w:val="000000"/>
          <w:sz w:val="28"/>
        </w:rPr>
        <w:t>
      барлық тұрпаттағы жүк көтергiш крандарды;
</w:t>
      </w:r>
      <w:r>
        <w:br/>
      </w:r>
      <w:r>
        <w:rPr>
          <w:rFonts w:ascii="Times New Roman"/>
          <w:b w:val="false"/>
          <w:i w:val="false"/>
          <w:color w:val="000000"/>
          <w:sz w:val="28"/>
        </w:rPr>
        <w:t>
      манипулятор-крандарды;
</w:t>
      </w:r>
      <w:r>
        <w:br/>
      </w:r>
      <w:r>
        <w:rPr>
          <w:rFonts w:ascii="Times New Roman"/>
          <w:b w:val="false"/>
          <w:i w:val="false"/>
          <w:color w:val="000000"/>
          <w:sz w:val="28"/>
        </w:rPr>
        <w:t>
      басқару кабинасымен бiрге жер үстi рельс жолдарымен қозғалатын жүк таситын электр арбаларды;
</w:t>
      </w:r>
      <w:r>
        <w:br/>
      </w:r>
      <w:r>
        <w:rPr>
          <w:rFonts w:ascii="Times New Roman"/>
          <w:b w:val="false"/>
          <w:i w:val="false"/>
          <w:color w:val="000000"/>
          <w:sz w:val="28"/>
        </w:rPr>
        <w:t>
      тек арқанға асылған немесе электр магниттi iлгекпен жұмыс iстеуге арналған экскаватор-крандарды;
</w:t>
      </w:r>
      <w:r>
        <w:br/>
      </w:r>
      <w:r>
        <w:rPr>
          <w:rFonts w:ascii="Times New Roman"/>
          <w:b w:val="false"/>
          <w:i w:val="false"/>
          <w:color w:val="000000"/>
          <w:sz w:val="28"/>
        </w:rPr>
        <w:t>
      тальдердi (электр немесе қол жетегi бар);
</w:t>
      </w:r>
      <w:r>
        <w:br/>
      </w:r>
      <w:r>
        <w:rPr>
          <w:rFonts w:ascii="Times New Roman"/>
          <w:b w:val="false"/>
          <w:i w:val="false"/>
          <w:color w:val="000000"/>
          <w:sz w:val="28"/>
        </w:rPr>
        <w:t>
      барлық тұрпаттағы (клеттi, скиптi, бадьялы) және мақсаттағы (адам, жүк, жүк-адам) шахталық көтергiш қондырғыларды, барлық тұрпаттағы (өтiмдiлiк, монтаждық, иiнтiректiк) жүкшығырларды;
</w:t>
      </w:r>
      <w:r>
        <w:br/>
      </w:r>
      <w:r>
        <w:rPr>
          <w:rFonts w:ascii="Times New Roman"/>
          <w:b w:val="false"/>
          <w:i w:val="false"/>
          <w:color w:val="000000"/>
          <w:sz w:val="28"/>
        </w:rPr>
        <w:t>
      ауыспалы жүк қарпығыш мәрiмдердi (iлгектер, грейферлер, жүк көтергiш электр магниттерi және т.б.);
</w:t>
      </w:r>
      <w:r>
        <w:br/>
      </w:r>
      <w:r>
        <w:rPr>
          <w:rFonts w:ascii="Times New Roman"/>
          <w:b w:val="false"/>
          <w:i w:val="false"/>
          <w:color w:val="000000"/>
          <w:sz w:val="28"/>
        </w:rPr>
        <w:t>
      алмалы-салмалы жүк қарпығыш айлабұйымдарды (сым арқандар, қарпығыштар, траверстер және т.б.);
</w:t>
      </w:r>
      <w:r>
        <w:br/>
      </w:r>
      <w:r>
        <w:rPr>
          <w:rFonts w:ascii="Times New Roman"/>
          <w:b w:val="false"/>
          <w:i w:val="false"/>
          <w:color w:val="000000"/>
          <w:sz w:val="28"/>
        </w:rPr>
        <w:t>
      алып жүретiн ыдыстарды;
</w:t>
      </w:r>
      <w:r>
        <w:br/>
      </w:r>
      <w:r>
        <w:rPr>
          <w:rFonts w:ascii="Times New Roman"/>
          <w:b w:val="false"/>
          <w:i w:val="false"/>
          <w:color w:val="000000"/>
          <w:sz w:val="28"/>
        </w:rPr>
        <w:t>
      электр және гидравликалық лифтiлердi;
</w:t>
      </w:r>
      <w:r>
        <w:br/>
      </w:r>
      <w:r>
        <w:rPr>
          <w:rFonts w:ascii="Times New Roman"/>
          <w:b w:val="false"/>
          <w:i w:val="false"/>
          <w:color w:val="000000"/>
          <w:sz w:val="28"/>
        </w:rPr>
        <w:t>
      қабатаралық және тоннельдiк эскалаторларды;
</w:t>
      </w:r>
      <w:r>
        <w:br/>
      </w:r>
      <w:r>
        <w:rPr>
          <w:rFonts w:ascii="Times New Roman"/>
          <w:b w:val="false"/>
          <w:i w:val="false"/>
          <w:color w:val="000000"/>
          <w:sz w:val="28"/>
        </w:rPr>
        <w:t>
      арқалық крандардың, тельефтердiң барлық түрлерi мен типтiк көлемдерiн жобалау, дайындау (жекелеген элементтерiн, бөлшектерiн, бөлiктерiн қоса алғанда), монтаждау (өндiрiстi, объектiнi пайдалану кезеңiнде), жөндеу (жоспарлы - алдын ала, күрделi, мұнай операцияларын жүргiзу кезiңде пайдаланылдтын көтергiш құрылыстар мен қондырғыларды қоспағанда, барлық тұрпаттағы және мақсаттағы көтергiш құрылыстарды бұзу; кран асты жолдарды тегiстеу және жөндеу; барлық тұрпаттағы көтергiш құрылыстарындағы iске қосу-реттеу жұмыстары, техникалық диагностика, одан әрi пайдалану мүмкiндiгiн анықтау мақсатында қызмет мерзiмi бiткен көтергiш құрылыстардың техникалық жай-күйiн тексеру);
</w:t>
      </w:r>
      <w:r>
        <w:br/>
      </w:r>
      <w:r>
        <w:rPr>
          <w:rFonts w:ascii="Times New Roman"/>
          <w:b w:val="false"/>
          <w:i w:val="false"/>
          <w:color w:val="000000"/>
          <w:sz w:val="28"/>
        </w:rPr>
        <w:t>
      3) қысыммен жұмыс iстейтiн сауыттар мен құбырларды жобалау, дайындау, монтаждау, жөндеу:
</w:t>
      </w:r>
      <w:r>
        <w:br/>
      </w:r>
      <w:r>
        <w:rPr>
          <w:rFonts w:ascii="Times New Roman"/>
          <w:b w:val="false"/>
          <w:i w:val="false"/>
          <w:color w:val="000000"/>
          <w:sz w:val="28"/>
        </w:rPr>
        <w:t>
      қысыммен жұмыс iстейтiн сауыттар мен құбырларды, оның iшiнде:
</w:t>
      </w:r>
      <w:r>
        <w:br/>
      </w:r>
      <w:r>
        <w:rPr>
          <w:rFonts w:ascii="Times New Roman"/>
          <w:b w:val="false"/>
          <w:i w:val="false"/>
          <w:color w:val="000000"/>
          <w:sz w:val="28"/>
        </w:rPr>
        <w:t>
      0,7кг/см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жоғары қысыммен жұмыс iстейтiн сауыттарды;
</w:t>
      </w:r>
      <w:r>
        <w:br/>
      </w:r>
      <w:r>
        <w:rPr>
          <w:rFonts w:ascii="Times New Roman"/>
          <w:b w:val="false"/>
          <w:i w:val="false"/>
          <w:color w:val="000000"/>
          <w:sz w:val="28"/>
        </w:rPr>
        <w:t>
      0,7кг/см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жоғары қысыммен сығымдалған, сұйытылған және ерiтiлген газдарды тасымалдау мен сақтауға арналған баллондарды;
</w:t>
      </w:r>
      <w:r>
        <w:br/>
      </w:r>
      <w:r>
        <w:rPr>
          <w:rFonts w:ascii="Times New Roman"/>
          <w:b w:val="false"/>
          <w:i w:val="false"/>
          <w:color w:val="000000"/>
          <w:sz w:val="28"/>
        </w:rPr>
        <w:t>
      температурасы 50
</w:t>
      </w:r>
      <w:r>
        <w:rPr>
          <w:rFonts w:ascii="Times New Roman"/>
          <w:b w:val="false"/>
          <w:i w:val="false"/>
          <w:color w:val="000000"/>
          <w:sz w:val="28"/>
        </w:rPr>
        <w:t>
</w:t>
      </w:r>
      <w:r>
        <w:rPr>
          <w:rFonts w:ascii="Times New Roman"/>
          <w:b w:val="false"/>
          <w:i w:val="false"/>
          <w:color w:val="000000"/>
          <w:vertAlign w:val="superscript"/>
        </w:rPr>
        <w:t>
0
</w:t>
      </w:r>
      <w:r>
        <w:rPr>
          <w:rFonts w:ascii="Times New Roman"/>
          <w:b w:val="false"/>
          <w:i w:val="false"/>
          <w:color w:val="000000"/>
          <w:sz w:val="28"/>
        </w:rPr>
        <w:t>
</w:t>
      </w:r>
      <w:r>
        <w:rPr>
          <w:rFonts w:ascii="Times New Roman"/>
          <w:b w:val="false"/>
          <w:i w:val="false"/>
          <w:color w:val="000000"/>
          <w:sz w:val="28"/>
        </w:rPr>
        <w:t>
С болған кезде қысымы 0,7кг/см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асатын сұйытылған газдарды тасымалдауға және сақтауға арналған шандар мен бөшкелердi;
</w:t>
      </w:r>
      <w:r>
        <w:br/>
      </w:r>
      <w:r>
        <w:rPr>
          <w:rFonts w:ascii="Times New Roman"/>
          <w:b w:val="false"/>
          <w:i w:val="false"/>
          <w:color w:val="000000"/>
          <w:sz w:val="28"/>
        </w:rPr>
        <w:t>
      оларды босату үшiн кезең-кезеңмен 0,7кг/см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жоғары қысым жасалатын сығылған, сұйытылған газдарды, сұйықтықтар мен сусымалы денелердi тасымалдауға және сақтауға арналған шандар мен сауыттарды;
</w:t>
      </w:r>
      <w:r>
        <w:br/>
      </w:r>
      <w:r>
        <w:rPr>
          <w:rFonts w:ascii="Times New Roman"/>
          <w:b w:val="false"/>
          <w:i w:val="false"/>
          <w:color w:val="000000"/>
          <w:sz w:val="28"/>
        </w:rPr>
        <w:t>
      белгiленген қуаты 14 кВт және одан жоғары тұрақты, поршеньдiк және айналмалы сығымдауыштарды;
</w:t>
      </w:r>
      <w:r>
        <w:br/>
      </w:r>
      <w:r>
        <w:rPr>
          <w:rFonts w:ascii="Times New Roman"/>
          <w:b w:val="false"/>
          <w:i w:val="false"/>
          <w:color w:val="000000"/>
          <w:sz w:val="28"/>
        </w:rPr>
        <w:t>
      мотор отыны ретiнде көмiрсутектi газ пайдаланылатын автокөлiктiң газ баллондық аппаратурасын;
</w:t>
      </w:r>
      <w:r>
        <w:br/>
      </w:r>
      <w:r>
        <w:rPr>
          <w:rFonts w:ascii="Times New Roman"/>
          <w:b w:val="false"/>
          <w:i w:val="false"/>
          <w:color w:val="000000"/>
          <w:sz w:val="28"/>
        </w:rPr>
        <w:t>
      қысыммен жұмыс iстейтiн құбырларды;
</w:t>
      </w:r>
      <w:r>
        <w:br/>
      </w:r>
      <w:r>
        <w:rPr>
          <w:rFonts w:ascii="Times New Roman"/>
          <w:b w:val="false"/>
          <w:i w:val="false"/>
          <w:color w:val="000000"/>
          <w:sz w:val="28"/>
        </w:rPr>
        <w:t>
      бекiтпе-реттеушi аппаратураны және сақтандырғыш қондырғыларды, тiкелей және жанама әрекет ететiн газ қысымын реттеуiштердi жобалау, дайындау (жекелеген элементтердi, детальдарды, бөлшектердi қоса алғанда), монтаждау (өндiрiстi, объектiнi пайдалану кезеңiнде), жөндеу (техникалық диагностика, куәлiк беру, ағымдағы, жоспарлы-алдын ала, күрделi).
</w:t>
      </w:r>
      <w:r>
        <w:br/>
      </w:r>
      <w:r>
        <w:rPr>
          <w:rFonts w:ascii="Times New Roman"/>
          <w:b w:val="false"/>
          <w:i w:val="false"/>
          <w:color w:val="000000"/>
          <w:sz w:val="28"/>
        </w:rPr>
        <w:t>
      3. Өлшеу құралдарын өндiру және жөндеу.
</w:t>
      </w:r>
      <w:r>
        <w:br/>
      </w:r>
      <w:r>
        <w:rPr>
          <w:rFonts w:ascii="Times New Roman"/>
          <w:b w:val="false"/>
          <w:i w:val="false"/>
          <w:color w:val="000000"/>
          <w:sz w:val="28"/>
        </w:rPr>
        <w:t>
      4. Заңды тұлғалардың түстi және қара металл сынықтары мен қалдықтарын жинауы (дайындауы), сақтауы, өңдеуi және өткiзуi.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Этил спиртiнiң және алкоголь өнiмдерiнiң өндiрiсi мен айналымы, темекi бұйымдарының өндiрiсi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Этил спиртiнiң өндiрiсi және алкоголь өнiмдерiнiң айналымы (алкоголь өнiмдерiн (сырадан басқа) сақтау, көтерме және бөлшек сату).
</w:t>
      </w:r>
      <w:r>
        <w:br/>
      </w:r>
      <w:r>
        <w:rPr>
          <w:rFonts w:ascii="Times New Roman"/>
          <w:b w:val="false"/>
          <w:i w:val="false"/>
          <w:color w:val="000000"/>
          <w:sz w:val="28"/>
        </w:rPr>
        <w:t>
      2. Темекi бұйымдарының өндiрiсi.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Ақпараттандыру және байланыс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Байланыс саласында қызметтер көрсету үшiн лицензияның болуы талап етiледi.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жергiлiктi, қалааралық, халықаралық телефон байланысы;
</w:t>
      </w:r>
      <w:r>
        <w:br/>
      </w:r>
      <w:r>
        <w:rPr>
          <w:rFonts w:ascii="Times New Roman"/>
          <w:b w:val="false"/>
          <w:i w:val="false"/>
          <w:color w:val="000000"/>
          <w:sz w:val="28"/>
        </w:rPr>
        <w:t>
      IР-телефония (Интернет-телефония), мәлiметтердi беру (оның iшiнде Интернет және телеграфтық байланыс қызметтерi);
</w:t>
      </w:r>
      <w:r>
        <w:br/>
      </w:r>
      <w:r>
        <w:rPr>
          <w:rFonts w:ascii="Times New Roman"/>
          <w:b w:val="false"/>
          <w:i w:val="false"/>
          <w:color w:val="000000"/>
          <w:sz w:val="28"/>
        </w:rPr>
        <w:t>
      бөлiнген байланыс желiсi бойынша телекоммуникациялар;
</w:t>
      </w:r>
      <w:r>
        <w:br/>
      </w:r>
      <w:r>
        <w:rPr>
          <w:rFonts w:ascii="Times New Roman"/>
          <w:b w:val="false"/>
          <w:i w:val="false"/>
          <w:color w:val="000000"/>
          <w:sz w:val="28"/>
        </w:rPr>
        <w:t>
      спутниктiк жылжымалы байланыс;
</w:t>
      </w:r>
      <w:r>
        <w:br/>
      </w:r>
      <w:r>
        <w:rPr>
          <w:rFonts w:ascii="Times New Roman"/>
          <w:b w:val="false"/>
          <w:i w:val="false"/>
          <w:color w:val="000000"/>
          <w:sz w:val="28"/>
        </w:rPr>
        <w:t>
      ұялы байланыс (стандарт атауын көрсете отырып);
</w:t>
      </w:r>
      <w:r>
        <w:br/>
      </w:r>
      <w:r>
        <w:rPr>
          <w:rFonts w:ascii="Times New Roman"/>
          <w:b w:val="false"/>
          <w:i w:val="false"/>
          <w:color w:val="000000"/>
          <w:sz w:val="28"/>
        </w:rPr>
        <w:t>
      ұтқыр телекоммуникациялық байланыс (оның iшiнде жылжымалы радио/радиотелефондық, транкингтiк және пейджингтiк байланыс қызметтерi);
</w:t>
      </w:r>
      <w:r>
        <w:br/>
      </w:r>
      <w:r>
        <w:rPr>
          <w:rFonts w:ascii="Times New Roman"/>
          <w:b w:val="false"/>
          <w:i w:val="false"/>
          <w:color w:val="000000"/>
          <w:sz w:val="28"/>
        </w:rPr>
        <w:t>
      байланыс арналарын беру жөнiнде;
</w:t>
      </w:r>
      <w:r>
        <w:br/>
      </w:r>
      <w:r>
        <w:rPr>
          <w:rFonts w:ascii="Times New Roman"/>
          <w:b w:val="false"/>
          <w:i w:val="false"/>
          <w:color w:val="000000"/>
          <w:sz w:val="28"/>
        </w:rPr>
        <w:t>
      почта байланысы.
</w:t>
      </w:r>
      <w:r>
        <w:br/>
      </w:r>
      <w:r>
        <w:rPr>
          <w:rFonts w:ascii="Times New Roman"/>
          <w:b w:val="false"/>
          <w:i w:val="false"/>
          <w:color w:val="000000"/>
          <w:sz w:val="28"/>
        </w:rPr>
        <w:t>
      2. Радиожиiлiктер спектрi және нөмiрлеу ресурсы пайдаланылатын байланыс саласындағы қызметке лицензиялар конкурстық негiзде берiледi.
</w:t>
      </w:r>
      <w:r>
        <w:br/>
      </w:r>
      <w:r>
        <w:rPr>
          <w:rFonts w:ascii="Times New Roman"/>
          <w:b w:val="false"/>
          <w:i w:val="false"/>
          <w:color w:val="000000"/>
          <w:sz w:val="28"/>
        </w:rPr>
        <w:t>
      Байланыс саласындағы қызметпен айналысуға лицензиялар берудiң, оның iшiнде конкурстық негiзде берудiң шарттары мен тәртiбiн, сондай-ақ лицензия беруден бас тарту және лицензияның қолданылуын тоқтата тұру үшiн қосымша негiздемелердi Қазақстан Республикасының Yкiметi айқындайды.
</w:t>
      </w:r>
      <w:r>
        <w:br/>
      </w:r>
      <w:r>
        <w:rPr>
          <w:rFonts w:ascii="Times New Roman"/>
          <w:b w:val="false"/>
          <w:i w:val="false"/>
          <w:color w:val="000000"/>
          <w:sz w:val="28"/>
        </w:rPr>
        <w:t>
      3. Мынадай қызметтi жүзеге асыру үшiн лицензия алу талап етiлмейдi:
</w:t>
      </w:r>
      <w:r>
        <w:br/>
      </w:r>
      <w:r>
        <w:rPr>
          <w:rFonts w:ascii="Times New Roman"/>
          <w:b w:val="false"/>
          <w:i w:val="false"/>
          <w:color w:val="000000"/>
          <w:sz w:val="28"/>
        </w:rPr>
        <w:t>
      1) меншiктi не жалға алынған желiлiк немесе коммутациялық жабдығы жоқ және пайдаланушыларға тиiстi лицензиялар негiзiнде әрекет ететiн басқа байланыс операторларының қызметтерiн ұсынатын жеке және заңды тұлғалардың.
</w:t>
      </w:r>
      <w:r>
        <w:br/>
      </w:r>
      <w:r>
        <w:rPr>
          <w:rFonts w:ascii="Times New Roman"/>
          <w:b w:val="false"/>
          <w:i w:val="false"/>
          <w:color w:val="000000"/>
          <w:sz w:val="28"/>
        </w:rPr>
        <w:t>
      Мұндай тұлғалар мен байланыс операторының арасындағы қатынастар жасалған шарттармен реттеледi, олардың құрылымы лицензиармен келiсiлуге тиiс. Делдалдар қызметтердi шарт жасасқан байланыс операторының сауда маркасымен ұсынуға мiндеттi. Бұл ретте тұтынушыларға ұсынылатын қызметтердiң сапасына және лицензияның қолданылу шарттарының орындалуына байланыс операторы жауап бередi;
</w:t>
      </w:r>
      <w:r>
        <w:br/>
      </w:r>
      <w:r>
        <w:rPr>
          <w:rFonts w:ascii="Times New Roman"/>
          <w:b w:val="false"/>
          <w:i w:val="false"/>
          <w:color w:val="000000"/>
          <w:sz w:val="28"/>
        </w:rPr>
        <w:t>
      2) өндiрiсiшiлiк қызметтi және технологиялық процестердi, оның iшiнде үшiншi тұлғаларға байланыс қызметтерiн ұсынбай радиожиiлiк спектрiн пайдалана отырып, сондай-ақ Қазақстан Республикасының аумағында Қазақстан Республикасының резидентi емес - байланыс операторлары ұсынатын байланыс қызметтерiн пайдаланбай басқаруға арналған желiлердi құру және пайдалану бойынша;
</w:t>
      </w:r>
      <w:r>
        <w:br/>
      </w:r>
      <w:r>
        <w:rPr>
          <w:rFonts w:ascii="Times New Roman"/>
          <w:b w:val="false"/>
          <w:i w:val="false"/>
          <w:color w:val="000000"/>
          <w:sz w:val="28"/>
        </w:rPr>
        <w:t>
      3) байланыс саласындағы қызметпен байланысты емес, жалпы пайдаланудағы телекоммуникация желiсiне қосылмаған және негiзгi қызмет түрiн жүзеге асыруға арналған ұтқыр телекоммуникациялық байланыс желiлерiн құру және пайдалану (оның iшiнде жылжымалы радио/радиотелефондық, транкингтiк және пейджингтiк байланыс) бойынша.
</w:t>
      </w:r>
      <w:r>
        <w:br/>
      </w:r>
      <w:r>
        <w:rPr>
          <w:rFonts w:ascii="Times New Roman"/>
          <w:b w:val="false"/>
          <w:i w:val="false"/>
          <w:color w:val="000000"/>
          <w:sz w:val="28"/>
        </w:rPr>
        <w:t>
      Осы Заңның 38-бабының 4-тармағының 2), 3) және 4) тармақшаларында көзделген жағдайларда жиiлiктер, радиожиiлiктер белдеулерiн (радиожиiлiктiк арналарды) пайдалану үшiн байланыс саласындағы уәкiлеттi орган Қазақстан Республикасының байланыс саласындағы заңнамасына сәйкес радиожиiлiк спектрiн пайдалануға рұқсат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Ауыл шаруашылығы, жерге орналастыру, геодезия және картография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Арнайы және (немесе) салалық мақсаттағы жерге орналастыру, топография-геодезиялық және картографиялық жұмыстарды жүргiзу:
</w:t>
      </w:r>
      <w:r>
        <w:br/>
      </w:r>
      <w:r>
        <w:rPr>
          <w:rFonts w:ascii="Times New Roman"/>
          <w:b w:val="false"/>
          <w:i w:val="false"/>
          <w:color w:val="000000"/>
          <w:sz w:val="28"/>
        </w:rPr>
        <w:t>
      Бұл қызмет түрi мынадай кiшi түрлердi қамтиды:
</w:t>
      </w:r>
      <w:r>
        <w:br/>
      </w:r>
      <w:r>
        <w:rPr>
          <w:rFonts w:ascii="Times New Roman"/>
          <w:b w:val="false"/>
          <w:i w:val="false"/>
          <w:color w:val="000000"/>
          <w:sz w:val="28"/>
        </w:rPr>
        <w:t>
      1) жерге орналастыру жұмыстарын жүргiзу;
</w:t>
      </w:r>
      <w:r>
        <w:br/>
      </w:r>
      <w:r>
        <w:rPr>
          <w:rFonts w:ascii="Times New Roman"/>
          <w:b w:val="false"/>
          <w:i w:val="false"/>
          <w:color w:val="000000"/>
          <w:sz w:val="28"/>
        </w:rPr>
        <w:t>
      2) топография-геодезиялық жұмыстарды жүргiзу;
</w:t>
      </w:r>
      <w:r>
        <w:br/>
      </w:r>
      <w:r>
        <w:rPr>
          <w:rFonts w:ascii="Times New Roman"/>
          <w:b w:val="false"/>
          <w:i w:val="false"/>
          <w:color w:val="000000"/>
          <w:sz w:val="28"/>
        </w:rPr>
        <w:t>
      3) картографиялық жұмыстарды жүргiзу.
</w:t>
      </w:r>
      <w:r>
        <w:br/>
      </w:r>
      <w:r>
        <w:rPr>
          <w:rFonts w:ascii="Times New Roman"/>
          <w:b w:val="false"/>
          <w:i w:val="false"/>
          <w:color w:val="000000"/>
          <w:sz w:val="28"/>
        </w:rPr>
        <w:t>
      2. Астықты қабылдау, өлшеу, кептiру, тазарту, сақтау және тиеп жөнелту.
</w:t>
      </w:r>
      <w:r>
        <w:br/>
      </w:r>
      <w:r>
        <w:rPr>
          <w:rFonts w:ascii="Times New Roman"/>
          <w:b w:val="false"/>
          <w:i w:val="false"/>
          <w:color w:val="000000"/>
          <w:sz w:val="28"/>
        </w:rPr>
        <w:t>
      3. Астықты экспортқа өткiзу жөнiндегi қызмет.
</w:t>
      </w:r>
      <w:r>
        <w:br/>
      </w:r>
      <w:r>
        <w:rPr>
          <w:rFonts w:ascii="Times New Roman"/>
          <w:b w:val="false"/>
          <w:i w:val="false"/>
          <w:color w:val="000000"/>
          <w:sz w:val="28"/>
        </w:rPr>
        <w:t>
      4. Шиттi мақтаны талшықты мақта етiп бастапқы өңдеу.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Қоршаған ортаны қорғау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Табиғат қорғауды жобалаумен, нормалаумен және экологиялық сараптама саласындағы жұмыстармен айналысу үшін лицензияның болуы талап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Жеке және заңды тұлғаларға қызмет көрсету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Бiлiм беру ұйымдарындағы қызметтi қоспағанда, дене шынықтыру-сауықтыру, спорт қызметтерi.
</w:t>
      </w:r>
      <w:r>
        <w:br/>
      </w:r>
      <w:r>
        <w:rPr>
          <w:rFonts w:ascii="Times New Roman"/>
          <w:b w:val="false"/>
          <w:i w:val="false"/>
          <w:color w:val="000000"/>
          <w:sz w:val="28"/>
        </w:rPr>
        <w:t>
      2. Банкроттық рәсiмдерiнде төлем қабiлетсiз борышкерлердiң мүлкi мен iстерiн басқару.
</w:t>
      </w:r>
      <w:r>
        <w:br/>
      </w:r>
      <w:r>
        <w:rPr>
          <w:rFonts w:ascii="Times New Roman"/>
          <w:b w:val="false"/>
          <w:i w:val="false"/>
          <w:color w:val="000000"/>
          <w:sz w:val="28"/>
        </w:rPr>
        <w:t>
      3. Мүлiктi бағалау (зияткерлiк меншiк объектiлерiн, материалдық емес активтердiң құнын қоспағанда).
</w:t>
      </w:r>
      <w:r>
        <w:br/>
      </w:r>
      <w:r>
        <w:rPr>
          <w:rFonts w:ascii="Times New Roman"/>
          <w:b w:val="false"/>
          <w:i w:val="false"/>
          <w:color w:val="000000"/>
          <w:sz w:val="28"/>
        </w:rPr>
        <w:t>
      4. Зияткерлiк меншiк объектiлерiн, материалдық емес активтердiң құнын бағалау.
</w:t>
      </w:r>
      <w:r>
        <w:br/>
      </w:r>
      <w:r>
        <w:rPr>
          <w:rFonts w:ascii="Times New Roman"/>
          <w:b w:val="false"/>
          <w:i w:val="false"/>
          <w:color w:val="000000"/>
          <w:sz w:val="28"/>
        </w:rPr>
        <w:t>
      5. Заңды және жеке тұлғалардың күзет қызметiн жүзеге асыруы.
</w:t>
      </w:r>
      <w:r>
        <w:br/>
      </w:r>
      <w:r>
        <w:rPr>
          <w:rFonts w:ascii="Times New Roman"/>
          <w:b w:val="false"/>
          <w:i w:val="false"/>
          <w:color w:val="000000"/>
          <w:sz w:val="28"/>
        </w:rPr>
        <w:t>
      6. Мемлекеттiк емес субъектiлердiң iздестiру (детективтiк) қызметiмен байланысты қызметтер көрсетуi.
</w:t>
      </w:r>
      <w:r>
        <w:br/>
      </w:r>
      <w:r>
        <w:rPr>
          <w:rFonts w:ascii="Times New Roman"/>
          <w:b w:val="false"/>
          <w:i w:val="false"/>
          <w:color w:val="000000"/>
          <w:sz w:val="28"/>
        </w:rPr>
        <w:t>
      7. Ойын бизнесi саласындағы қызмет.
</w:t>
      </w:r>
      <w:r>
        <w:br/>
      </w:r>
      <w:r>
        <w:rPr>
          <w:rFonts w:ascii="Times New Roman"/>
          <w:b w:val="false"/>
          <w:i w:val="false"/>
          <w:color w:val="000000"/>
          <w:sz w:val="28"/>
        </w:rPr>
        <w:t>
      Ойын бизнесi саласы мынадай объектiлердi қамтиды:
</w:t>
      </w:r>
      <w:r>
        <w:br/>
      </w:r>
      <w:r>
        <w:rPr>
          <w:rFonts w:ascii="Times New Roman"/>
          <w:b w:val="false"/>
          <w:i w:val="false"/>
          <w:color w:val="000000"/>
          <w:sz w:val="28"/>
        </w:rPr>
        <w:t>
      1) казино;
</w:t>
      </w:r>
      <w:r>
        <w:br/>
      </w:r>
      <w:r>
        <w:rPr>
          <w:rFonts w:ascii="Times New Roman"/>
          <w:b w:val="false"/>
          <w:i w:val="false"/>
          <w:color w:val="000000"/>
          <w:sz w:val="28"/>
        </w:rPr>
        <w:t>
      2) тотализатор;
</w:t>
      </w:r>
      <w:r>
        <w:br/>
      </w:r>
      <w:r>
        <w:rPr>
          <w:rFonts w:ascii="Times New Roman"/>
          <w:b w:val="false"/>
          <w:i w:val="false"/>
          <w:color w:val="000000"/>
          <w:sz w:val="28"/>
        </w:rPr>
        <w:t>
      3) букмекерлiк кеңсе;
</w:t>
      </w:r>
      <w:r>
        <w:br/>
      </w:r>
      <w:r>
        <w:rPr>
          <w:rFonts w:ascii="Times New Roman"/>
          <w:b w:val="false"/>
          <w:i w:val="false"/>
          <w:color w:val="000000"/>
          <w:sz w:val="28"/>
        </w:rPr>
        <w:t>
      4) құмар ойындарды өткiзу үшiн ақшалай ұтыс шығатын ойын автоматтары ғана пайдаланылатын жеке үй-жайда не бiрнеше өзара байланысты үй-жайда орналасқан ойын мекемесi.
</w:t>
      </w:r>
      <w:r>
        <w:br/>
      </w:r>
      <w:r>
        <w:rPr>
          <w:rFonts w:ascii="Times New Roman"/>
          <w:b w:val="false"/>
          <w:i w:val="false"/>
          <w:color w:val="000000"/>
          <w:sz w:val="28"/>
        </w:rPr>
        <w:t>
      8. Жұмыс күшiн Қазақстан Республикасынан шетелге шығару.
</w:t>
      </w:r>
      <w:r>
        <w:br/>
      </w:r>
      <w:r>
        <w:rPr>
          <w:rFonts w:ascii="Times New Roman"/>
          <w:b w:val="false"/>
          <w:i w:val="false"/>
          <w:color w:val="000000"/>
          <w:sz w:val="28"/>
        </w:rPr>
        <w:t>
      9. Туроператорлық, турагенттiк қызмет, туризм нұсқаушысының қызметтерi.
</w:t>
      </w:r>
      <w:r>
        <w:br/>
      </w:r>
      <w:r>
        <w:rPr>
          <w:rFonts w:ascii="Times New Roman"/>
          <w:b w:val="false"/>
          <w:i w:val="false"/>
          <w:color w:val="000000"/>
          <w:sz w:val="28"/>
        </w:rPr>
        <w:t>
      10. Аудиторлық қызмет.
</w:t>
      </w:r>
      <w:r>
        <w:br/>
      </w:r>
      <w:r>
        <w:rPr>
          <w:rFonts w:ascii="Times New Roman"/>
          <w:b w:val="false"/>
          <w:i w:val="false"/>
          <w:color w:val="000000"/>
          <w:sz w:val="28"/>
        </w:rPr>
        <w:t>
      11. Экологиялық аудиторлық қызмет.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Көлiк саласындағы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Мынадай қызмет түрлерiмен айналысу үшiн лицензияның болуы талап етiледi:
</w:t>
      </w:r>
      <w:r>
        <w:br/>
      </w:r>
      <w:r>
        <w:rPr>
          <w:rFonts w:ascii="Times New Roman"/>
          <w:b w:val="false"/>
          <w:i w:val="false"/>
          <w:color w:val="000000"/>
          <w:sz w:val="28"/>
        </w:rPr>
        <w:t>
      1. Темiр жол жылжымалы құрамын дайындау және жөндеу; қауiптi жүктердi тасымалдау үшiн пайдаланылатын арнайы контейнерлердi дайындау және жөндеу.
</w:t>
      </w:r>
      <w:r>
        <w:br/>
      </w:r>
      <w:r>
        <w:rPr>
          <w:rFonts w:ascii="Times New Roman"/>
          <w:b w:val="false"/>
          <w:i w:val="false"/>
          <w:color w:val="000000"/>
          <w:sz w:val="28"/>
        </w:rPr>
        <w:t>
      2. Теңiз және өзен порттарының теңiз және өзен кемелерiне, жолаушылар мен жүктерге қызмет көрсетуге байланысты қызметi.
</w:t>
      </w:r>
      <w:r>
        <w:br/>
      </w:r>
      <w:r>
        <w:rPr>
          <w:rFonts w:ascii="Times New Roman"/>
          <w:b w:val="false"/>
          <w:i w:val="false"/>
          <w:color w:val="000000"/>
          <w:sz w:val="28"/>
        </w:rPr>
        <w:t>
      3. Жол қозғалысының қауiпсiздiгiн қамтамасыз етуге байланысты қызмет: жол қозғалысын реттеудiң техникалық құралдарын орнату, монтаждау, жөндеу, пайдалану.
</w:t>
      </w:r>
      <w:r>
        <w:br/>
      </w:r>
      <w:r>
        <w:rPr>
          <w:rFonts w:ascii="Times New Roman"/>
          <w:b w:val="false"/>
          <w:i w:val="false"/>
          <w:color w:val="000000"/>
          <w:sz w:val="28"/>
        </w:rPr>
        <w:t>
      4. Жолаушылар мен жүктердi темiр жол, теңiз, өзен, автомобиль көлiгiмен тасымалдау.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Валюталық операцияларды және валюталық құндылықтарды пайдалануға байланысты қызметтi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Валюталық операциялардың және валюталық құндылықтарды пайдалануға байланысты қызметтiң мынадай түрлерi лицензиялануға тиiс:
</w:t>
      </w:r>
      <w:r>
        <w:br/>
      </w:r>
      <w:r>
        <w:rPr>
          <w:rFonts w:ascii="Times New Roman"/>
          <w:b w:val="false"/>
          <w:i w:val="false"/>
          <w:color w:val="000000"/>
          <w:sz w:val="28"/>
        </w:rPr>
        <w:t>
      1) бөлшек сауда-саттықты жүзеге асыру және қолма-қол шетелдiк валюта үшiн қызметтер көрсету;
</w:t>
      </w:r>
      <w:r>
        <w:br/>
      </w:r>
      <w:r>
        <w:rPr>
          <w:rFonts w:ascii="Times New Roman"/>
          <w:b w:val="false"/>
          <w:i w:val="false"/>
          <w:color w:val="000000"/>
          <w:sz w:val="28"/>
        </w:rPr>
        <w:t>
      2) валюталық операцияларды жүзеге асыру.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Тауарлар (жұмыстар, қызметтер) экспортын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импортын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Тауарлардың экспорты мен импортын лицензиялау - лицензиялауға және тауарларды Қазақстан Республикасының кедендiк аумағына әкелуге немесе Қазақстан Республикасының кедендiк аумағынан әкетуге арналған алдын ала шарт ретiнде тиiстi уәкiлеттi органға өтiнiш пен тиiстi құжаттаманы (кедендiк мақсаттар үшiн талап етiлетiндерден басқа) табыс ету рәсiмi.
</w:t>
      </w:r>
      <w:r>
        <w:br/>
      </w:r>
      <w:r>
        <w:rPr>
          <w:rFonts w:ascii="Times New Roman"/>
          <w:b w:val="false"/>
          <w:i w:val="false"/>
          <w:color w:val="000000"/>
          <w:sz w:val="28"/>
        </w:rPr>
        <w:t>
      Бұл ретте, тауарлардың экспортына және/немесе импортына тауарлардың экспорты мен импортын лицензиялаудың орындау үшiн шектеулер енгiзiлген мақсаттардан басқа артық шектеушi немесе бұрмалаушы әсерi болмауы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Жекелеген тауарлардың (жұмыстардың, қызметтердiң) экспорты мен импортын автоматты емес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Экспорт-импорт операцияларын жасауға автоматты емес тәртiппен лицензиялар берудiң және оны ресiмдеудiң тәртiбiн Қазақстан Республикасының Үкiметi белгiлейдi.
</w:t>
      </w:r>
      <w:r>
        <w:br/>
      </w:r>
      <w:r>
        <w:rPr>
          <w:rFonts w:ascii="Times New Roman"/>
          <w:b w:val="false"/>
          <w:i w:val="false"/>
          <w:color w:val="000000"/>
          <w:sz w:val="28"/>
        </w:rPr>
        <w:t>
      2. Лицензия өтiнiш берушiге әрбiр жекелеген мәмiле бойынша экспорт немесе импорт операцияларын жүзеге асыру үшiн күнтiзбелiк бiр жыл кезеңiне берiледi.
</w:t>
      </w:r>
      <w:r>
        <w:br/>
      </w:r>
      <w:r>
        <w:rPr>
          <w:rFonts w:ascii="Times New Roman"/>
          <w:b w:val="false"/>
          <w:i w:val="false"/>
          <w:color w:val="000000"/>
          <w:sz w:val="28"/>
        </w:rPr>
        <w:t>
      Тауардың (жұмыстың, қызметтiң) келiсiм-шартқа қосылған атауларының санына қарамастан лицензия олардың бiр түрiне берiледi.
</w:t>
      </w:r>
      <w:r>
        <w:br/>
      </w:r>
      <w:r>
        <w:rPr>
          <w:rFonts w:ascii="Times New Roman"/>
          <w:b w:val="false"/>
          <w:i w:val="false"/>
          <w:color w:val="000000"/>
          <w:sz w:val="28"/>
        </w:rPr>
        <w:t>
      Жекелеген қызмет түрлерiн бас лицензия бойынша жүзеге асыратын тұлғалар үшiн қызметтiң осы түрiнде үнемi пайдаланылатын жекелеген тауарлардың (жұмыстардың, қызметтердiң) импортына лицензия қолданылу мерзiмiне (келiсiм-шарт санына қарамастан жыл сайынғы импорт көлемiне) шек қойылмай берiледi.
</w:t>
      </w:r>
      <w:r>
        <w:br/>
      </w:r>
      <w:r>
        <w:rPr>
          <w:rFonts w:ascii="Times New Roman"/>
          <w:b w:val="false"/>
          <w:i w:val="false"/>
          <w:color w:val="000000"/>
          <w:sz w:val="28"/>
        </w:rPr>
        <w:t>
      3. Өтiнiм берушiнiң дәлелденген өтiнiшi бойынша бiр жолғы лицензияның қолданылу мерзiмi ұзартылуы мүмкiн.
</w:t>
      </w:r>
      <w:r>
        <w:br/>
      </w:r>
      <w:r>
        <w:rPr>
          <w:rFonts w:ascii="Times New Roman"/>
          <w:b w:val="false"/>
          <w:i w:val="false"/>
          <w:color w:val="000000"/>
          <w:sz w:val="28"/>
        </w:rPr>
        <w:t>
      4. Бiр жолғы лицензиялар оларда көрсетiлген мерзiмдерде тауарлардың (жұмыстардың, қызметтердiң) экспорты мен импортына берiлген рұқсат болып табылады және өнiмдi кедендiк ресiмдеу үшiн негiз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Тауарлардың (жұмыстардың, қызметтердiң) экспортын автоматты емес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Егер:
</w:t>
      </w:r>
      <w:r>
        <w:br/>
      </w:r>
      <w:r>
        <w:rPr>
          <w:rFonts w:ascii="Times New Roman"/>
          <w:b w:val="false"/>
          <w:i w:val="false"/>
          <w:color w:val="000000"/>
          <w:sz w:val="28"/>
        </w:rPr>
        <w:t>
      1) iшкi нарықта сатылуы (өткiзiлуi) немесе пайдаланылуы лицензия негiзiнде жүзеге асырылатын тауарлар (жұмыстар, қызметтер) экспорт нысаны болып табылатын;
</w:t>
      </w:r>
      <w:r>
        <w:br/>
      </w:r>
      <w:r>
        <w:rPr>
          <w:rFonts w:ascii="Times New Roman"/>
          <w:b w:val="false"/>
          <w:i w:val="false"/>
          <w:color w:val="000000"/>
          <w:sz w:val="28"/>
        </w:rPr>
        <w:t>
      2) аталған тауарды (жұмыстарды, қызметтердi) өндiру және өткiзу мемлекет монополиясы болып табылған жағдайларда экспорттық операциялар лицензиялануы мүмкiн. Жекелеген қызмет түрлерiн мемлекеттiк монополияға жатқызу Қазақстан Республикасының мемлекеттiк монополия туралы заңнамасы арқылы жүзеге асырылады.
</w:t>
      </w:r>
      <w:r>
        <w:br/>
      </w:r>
      <w:r>
        <w:rPr>
          <w:rFonts w:ascii="Times New Roman"/>
          <w:b w:val="false"/>
          <w:i w:val="false"/>
          <w:color w:val="000000"/>
          <w:sz w:val="28"/>
        </w:rPr>
        <w:t>
      2. Тауарлар (жұмыстар, қызметтер) экспортына лицензиялау тәртiбiн өзге негiздер бойынша, соның iшiнде iшкi тауар және азық- түлiк нарықтарын тұтынушылардың мүдделерiн қорғау және соған байланысты тапшы тауарларды шетелге шығаруды шектеу себептерi бойынша енгiзудi Қазақстан Республикасының Yкiметi белгiлейдi.
</w:t>
      </w:r>
      <w:r>
        <w:br/>
      </w:r>
      <w:r>
        <w:rPr>
          <w:rFonts w:ascii="Times New Roman"/>
          <w:b w:val="false"/>
          <w:i w:val="false"/>
          <w:color w:val="000000"/>
          <w:sz w:val="28"/>
        </w:rPr>
        <w:t>
      3. Тауарды (жұмыстарды, қызметтердi) бiр мемлекетке шығару үшiн берiлген лицензияларды сол тауарды (жұмыстарды, қызметтердi) басқа мемлекетке шығару үшiн пайдалануға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Тауарлардың (жұмыстардың, қызметтердiң) импортын автоматты емес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Жекелеген тауарлар түрлерiне уақытша сандық шектеу енгiзiлген жағдайда, сондай-ақ мемлекет, азаматтардың өмiрi немесе денсаулығы, заңды немесе жеке тұлғалардың мүлкi, қоршаған орта қауiпсiздiгi мақсатында автоматты емес лицензиялау жүзеге асырылады.
</w:t>
      </w:r>
      <w:r>
        <w:br/>
      </w:r>
      <w:r>
        <w:rPr>
          <w:rFonts w:ascii="Times New Roman"/>
          <w:b w:val="false"/>
          <w:i w:val="false"/>
          <w:color w:val="000000"/>
          <w:sz w:val="28"/>
        </w:rPr>
        <w:t>
      Автоматты емес лицензияланған кезде өтiнiштердi қарау мерзiмi өтiнiштердiң түсу тәртiбiмен қаралса, отыз жұмыс күнiнен және барлық өтiнiш бiр уақытта қаралса, алпыс жұмыс күнiнен аспауға тиiс.
</w:t>
      </w:r>
      <w:r>
        <w:br/>
      </w:r>
      <w:r>
        <w:rPr>
          <w:rFonts w:ascii="Times New Roman"/>
          <w:b w:val="false"/>
          <w:i w:val="false"/>
          <w:color w:val="000000"/>
          <w:sz w:val="28"/>
        </w:rPr>
        <w:t>
      Өтiнiштер бiр уақытта қаралған жағдайда өтiнiштердi өңдеу кезеңi өтiнiш беру үшiн жарияланған мерзiмнiң соңғы күнiнен кейiнгi күнi басталды деп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Жекелеген тауарлардың (жұмыстардың, қызметтердiң) импортын автоматты лицензиялау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Тауарлар импортын автоматты емес лицензиялау тауарлар импортын өтiнiш негiзiнде мониторингтеу (қадағалау) мақсатында жүзеге асырылады.
</w:t>
      </w:r>
      <w:r>
        <w:br/>
      </w:r>
      <w:r>
        <w:rPr>
          <w:rFonts w:ascii="Times New Roman"/>
          <w:b w:val="false"/>
          <w:i w:val="false"/>
          <w:color w:val="000000"/>
          <w:sz w:val="28"/>
        </w:rPr>
        <w:t>
      Егер лицензия алуға өтiнiш тиiстi нысанда берiлсе, олар алынған соң әкiмшiлiк мүмкiндiктер шегiнде, бiрақ 10 жұмыс күнiнен аспайтын мерзiм iшiңде дереу бекiтiледi.
</w:t>
      </w:r>
      <w:r>
        <w:br/>
      </w:r>
      <w:r>
        <w:rPr>
          <w:rFonts w:ascii="Times New Roman"/>
          <w:b w:val="false"/>
          <w:i w:val="false"/>
          <w:color w:val="000000"/>
          <w:sz w:val="28"/>
        </w:rPr>
        <w:t>
      Өзге қосымша құжаттарды талап етуге тыйым салынады.
</w:t>
      </w:r>
      <w:r>
        <w:br/>
      </w:r>
      <w:r>
        <w:rPr>
          <w:rFonts w:ascii="Times New Roman"/>
          <w:b w:val="false"/>
          <w:i w:val="false"/>
          <w:color w:val="000000"/>
          <w:sz w:val="28"/>
        </w:rPr>
        <w:t>
      Үкiметтiң шешiмiмен уақытша қорғау шаралары енгiзiлген тауарлар да автоматты лицензиялануға тиiс.
</w:t>
      </w:r>
      <w:r>
        <w:br/>
      </w:r>
      <w:r>
        <w:rPr>
          <w:rFonts w:ascii="Times New Roman"/>
          <w:b w:val="false"/>
          <w:i w:val="false"/>
          <w:color w:val="000000"/>
          <w:sz w:val="28"/>
        </w:rPr>
        <w:t>
      Импорты автоматты лицензиялануға тиiс тауарлардың тiзбесiн Қазақстан Республикасының Yкiметi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Лицензияларды және (немесе) лицензияға қосымшаларды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берудiң шарттары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Лицензияны және лицензияға қосымшаны беру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Жұмыстар мен қызметтер тiзбесiне, өндiрiстiк базаның орналасқан жерiне (болған жағдайда), заңды тұлғаның Қазақстан Республикасының аумағында орналасқан, орталық мемлекеттiк орган немесе орталық мемлекеттiк органның ведомствосы лицензиары болып табылатын филиалдарына лицензияға қосымшаны орталық мемлекеттiк орган немесе орталық мемлекеттiк органның ведомствосы бередi.
</w:t>
      </w:r>
      <w:r>
        <w:br/>
      </w:r>
      <w:r>
        <w:rPr>
          <w:rFonts w:ascii="Times New Roman"/>
          <w:b w:val="false"/>
          <w:i w:val="false"/>
          <w:color w:val="000000"/>
          <w:sz w:val="28"/>
        </w:rPr>
        <w:t>
      Лицензиар - облыстың (республикалық маңызы бар қаланың, астананың) жергiлiктi атқарушы органы, жергiлiктi бюджеттен қаржыландырылатын атқарушы орган болған жағдайда:
</w:t>
      </w:r>
      <w:r>
        <w:br/>
      </w:r>
      <w:r>
        <w:rPr>
          <w:rFonts w:ascii="Times New Roman"/>
          <w:b w:val="false"/>
          <w:i w:val="false"/>
          <w:color w:val="000000"/>
          <w:sz w:val="28"/>
        </w:rPr>
        <w:t>
      1) өз құзыретi шегiнде лицензияға қосымшаға жұмыстар мен қызметтер тiзбесiн, өндiрiстiк базаның орналасқан жерiн (болған жағдайда), заңды тұлғаның филиалын қоса отырып лицензия бередi;
</w:t>
      </w:r>
      <w:r>
        <w:br/>
      </w:r>
      <w:r>
        <w:rPr>
          <w:rFonts w:ascii="Times New Roman"/>
          <w:b w:val="false"/>
          <w:i w:val="false"/>
          <w:color w:val="000000"/>
          <w:sz w:val="28"/>
        </w:rPr>
        <w:t>
      2) заңды тұлғаның басқа өңiрлерде орналасқан филиалдары филиалдың есептiк тiркелген жерi бойынша тиiстi лицензиар берген лицензияға қосымша негiзiнде осы лицензияның аясына қосылады.
</w:t>
      </w:r>
      <w:r>
        <w:br/>
      </w:r>
      <w:r>
        <w:rPr>
          <w:rFonts w:ascii="Times New Roman"/>
          <w:b w:val="false"/>
          <w:i w:val="false"/>
          <w:color w:val="000000"/>
          <w:sz w:val="28"/>
        </w:rPr>
        <w:t>
      2. Лицензиарларға - облыстың (республикалық маңызы бар қаланың, астананың) жергiлiктi атқарушы органдарына, жергiлiктi бюджеттен қаржыландырылатын атқарушы органдарға мемлекеттiк тiркелуi осы лицензиардың қарамағындағы аумақтан тыс жүзеге асырылған заңды немесе жеке тұлғаларға лицензия беруге тыйым салынады.
</w:t>
      </w:r>
      <w:r>
        <w:br/>
      </w:r>
      <w:r>
        <w:rPr>
          <w:rFonts w:ascii="Times New Roman"/>
          <w:b w:val="false"/>
          <w:i w:val="false"/>
          <w:color w:val="000000"/>
          <w:sz w:val="28"/>
        </w:rPr>
        <w:t>
      3. Қаржы саласындағы қызметпен және қаржы ресурстарын шоғырландыруға байланысты қызметпен айналысу құқығына және валюталық операцияларды жүзеге асыруға лицензия берудiң, беруден бас тартудың, оның қолданылуын тоқтата тұрудың, тоқтатудың (алып қоюды қоспағанда) тәртiбi мен шарттарын Қазақстан Республикасының заңнамалық актiлерiне сәйкес Қазақстан Республикасы Ұлттық Банкi мен қаржы нарығын және қаржы ұйымдарын реттеу мен қадағалау жөнiндегi уәкiлеттi мемлекеттiк орган белгiлейдi.
</w:t>
      </w:r>
      <w:r>
        <w:br/>
      </w:r>
      <w:r>
        <w:rPr>
          <w:rFonts w:ascii="Times New Roman"/>
          <w:b w:val="false"/>
          <w:i w:val="false"/>
          <w:color w:val="000000"/>
          <w:sz w:val="28"/>
        </w:rPr>
        <w:t>
      Валюталық құндылықтарды пайдалануға байланысты қызметпен айналысу құқығына және валюталық операцияларды жүзеге асыруға лицензия берудiң, беруден бас тартудың, оның қолданылуын тоқтатудың тәртiбi мен шарттарын, сондай-ақ мұндай операциялардың тiзбесiн Қазақстан Республикасының валюталық реттеу және бақылау саласындағы заңнамалық актiлерiне сәйкес Қазақстан Республикасы Ұлттық Банкi белгiлейдi.
</w:t>
      </w:r>
      <w:r>
        <w:br/>
      </w:r>
      <w:r>
        <w:rPr>
          <w:rFonts w:ascii="Times New Roman"/>
          <w:b w:val="false"/>
          <w:i w:val="false"/>
          <w:color w:val="000000"/>
          <w:sz w:val="28"/>
        </w:rPr>
        <w:t>
      4. Лицензия алу үшiн мынадай құжаттар:
</w:t>
      </w:r>
      <w:r>
        <w:br/>
      </w:r>
      <w:r>
        <w:rPr>
          <w:rFonts w:ascii="Times New Roman"/>
          <w:b w:val="false"/>
          <w:i w:val="false"/>
          <w:color w:val="000000"/>
          <w:sz w:val="28"/>
        </w:rPr>
        <w:t>
      1) белгiленген үлгiдегi өтiнiш;
</w:t>
      </w:r>
      <w:r>
        <w:br/>
      </w:r>
      <w:r>
        <w:rPr>
          <w:rFonts w:ascii="Times New Roman"/>
          <w:b w:val="false"/>
          <w:i w:val="false"/>
          <w:color w:val="000000"/>
          <w:sz w:val="28"/>
        </w:rPr>
        <w:t>
      2) заңды тұлға үшiн - Жарғының (экспорт және импорт операцияларын қоспағанда) және өтiнiш берушiнiң заңды тұлға ретiнде мемлекеттiк тiркелуi туралы куәлiктiң нотариалды куәландырылған көшiрмелерi;
</w:t>
      </w:r>
      <w:r>
        <w:br/>
      </w:r>
      <w:r>
        <w:rPr>
          <w:rFonts w:ascii="Times New Roman"/>
          <w:b w:val="false"/>
          <w:i w:val="false"/>
          <w:color w:val="000000"/>
          <w:sz w:val="28"/>
        </w:rPr>
        <w:t>
      3) жеке тұлғалар үшiн - жеке басын куәландыратын құжаттың көшiрмесi;
</w:t>
      </w:r>
      <w:r>
        <w:br/>
      </w:r>
      <w:r>
        <w:rPr>
          <w:rFonts w:ascii="Times New Roman"/>
          <w:b w:val="false"/>
          <w:i w:val="false"/>
          <w:color w:val="000000"/>
          <w:sz w:val="28"/>
        </w:rPr>
        <w:t>
      4) жеке кәсiпкер үшiн - өтiнiш берушiнiң жеке кәсiпкер ретiнде мемлекеттiк тiркелуi туралы куәлiктiң нотариалды куәландырылған көшiрмесi;
</w:t>
      </w:r>
      <w:r>
        <w:br/>
      </w:r>
      <w:r>
        <w:rPr>
          <w:rFonts w:ascii="Times New Roman"/>
          <w:b w:val="false"/>
          <w:i w:val="false"/>
          <w:color w:val="000000"/>
          <w:sz w:val="28"/>
        </w:rPr>
        <w:t>
      5) өтiнiш берушiнiң салық органында есепке тұрғаны туралы куәлiктiң нотариалды куәландырылған көшiрмесi;
</w:t>
      </w:r>
      <w:r>
        <w:br/>
      </w:r>
      <w:r>
        <w:rPr>
          <w:rFonts w:ascii="Times New Roman"/>
          <w:b w:val="false"/>
          <w:i w:val="false"/>
          <w:color w:val="000000"/>
          <w:sz w:val="28"/>
        </w:rPr>
        <w:t>
      6) жекелеген қызмет түрлерiмен айналысу құқығы үшiн бюджетке лицензиялық алымның төленгенiн растайтын құжат;
</w:t>
      </w:r>
      <w:r>
        <w:br/>
      </w:r>
      <w:r>
        <w:rPr>
          <w:rFonts w:ascii="Times New Roman"/>
          <w:b w:val="false"/>
          <w:i w:val="false"/>
          <w:color w:val="000000"/>
          <w:sz w:val="28"/>
        </w:rPr>
        <w:t>
      7) өтiнiш берiлген қызмет түрiне қойылатын бiлiктiлiк талаптарына сәйкес мәлiметтер мен құжаттар қажет.
</w:t>
      </w:r>
      <w:r>
        <w:br/>
      </w: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 құқығына лицензия берген кезде құжаттар тiзбесiне қойылатын қосымша құжаттарды Қазақстан Республикасының заңнамалық актiлерiне сәйкес Қазақстан Республикасы Ұлттық Банкi мен қаржы нарығын және қаржы ұйымдарын реттеу мен қадағалау жөнiндегi уәкiлеттi орган да белгiлей алады.
</w:t>
      </w:r>
      <w:r>
        <w:br/>
      </w:r>
      <w:r>
        <w:rPr>
          <w:rFonts w:ascii="Times New Roman"/>
          <w:b w:val="false"/>
          <w:i w:val="false"/>
          <w:color w:val="000000"/>
          <w:sz w:val="28"/>
        </w:rPr>
        <w:t>
      5. Лицензияға қосымша алған жағдайда мынадай құжаттар:
</w:t>
      </w:r>
      <w:r>
        <w:br/>
      </w:r>
      <w:r>
        <w:rPr>
          <w:rFonts w:ascii="Times New Roman"/>
          <w:b w:val="false"/>
          <w:i w:val="false"/>
          <w:color w:val="000000"/>
          <w:sz w:val="28"/>
        </w:rPr>
        <w:t>
      1) бас заңды тұлғаның белгiленген үлгiдегi өтiнiшi;
</w:t>
      </w:r>
      <w:r>
        <w:br/>
      </w:r>
      <w:r>
        <w:rPr>
          <w:rFonts w:ascii="Times New Roman"/>
          <w:b w:val="false"/>
          <w:i w:val="false"/>
          <w:color w:val="000000"/>
          <w:sz w:val="28"/>
        </w:rPr>
        <w:t>
      2) бас заңды тұлға лицензиясының нотариалды куәландырылған көшiрмесi;
</w:t>
      </w:r>
      <w:r>
        <w:br/>
      </w:r>
      <w:r>
        <w:rPr>
          <w:rFonts w:ascii="Times New Roman"/>
          <w:b w:val="false"/>
          <w:i w:val="false"/>
          <w:color w:val="000000"/>
          <w:sz w:val="28"/>
        </w:rPr>
        <w:t>
      3) өтiнiш берiлген қызмет түрiне қойылатын бiлiктiлiк талаптарына сәйкес мәлiметтер мен құжаттар (осы баптың 4-тармағының  1)-6) тармақшаларында көрсетiлген құжаттарды қоспағанда) қажет.
</w:t>
      </w:r>
      <w:r>
        <w:br/>
      </w:r>
      <w:r>
        <w:rPr>
          <w:rFonts w:ascii="Times New Roman"/>
          <w:b w:val="false"/>
          <w:i w:val="false"/>
          <w:color w:val="000000"/>
          <w:sz w:val="28"/>
        </w:rPr>
        <w:t>
      Лицензияға қосымшалар (лицензияға қосымшалардың телнұсқаларын) берген кезде лицензиялық алым алынбайды.
</w:t>
      </w:r>
      <w:r>
        <w:br/>
      </w:r>
      <w:r>
        <w:rPr>
          <w:rFonts w:ascii="Times New Roman"/>
          <w:b w:val="false"/>
          <w:i w:val="false"/>
          <w:color w:val="000000"/>
          <w:sz w:val="28"/>
        </w:rPr>
        <w:t>
      6. Лицензия және/немесе лицензияға қосымша беру үшiн тиiстi лицензиарға ұсынылған барлық құжаттар тiзiмдеме бойынша қабылданады, оның көшiрмесi көрсетiлген органның құжаттарды қабылдаған күнi туралы белгiсiмен өтiнiш берушiге жiберiледi (табыс етiледi).
</w:t>
      </w:r>
      <w:r>
        <w:br/>
      </w:r>
      <w:r>
        <w:rPr>
          <w:rFonts w:ascii="Times New Roman"/>
          <w:b w:val="false"/>
          <w:i w:val="false"/>
          <w:color w:val="000000"/>
          <w:sz w:val="28"/>
        </w:rPr>
        <w:t>
      7. Лицензия алу үшiн ұсынылған құжаттардың дұрыстығы үшiн жауапкершiлiк әкiмшiлiк заңнамада белгiленген тәртiппен өтiнiш берушiге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Лицензия беру үшiн қорытынды беру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Лицензия берген кезде қоршаған ортаны қорғау, ядролық, радиациялық, санитарлық-эпидемиологиялық, өнеркәсiптiк, өрт қауiпсiздiгi және мемлекеттiк энергетикалық қадағалау саласындағы қорытындыларды алу қажет болса:
</w:t>
      </w:r>
      <w:r>
        <w:br/>
      </w:r>
      <w:r>
        <w:rPr>
          <w:rFonts w:ascii="Times New Roman"/>
          <w:b w:val="false"/>
          <w:i w:val="false"/>
          <w:color w:val="000000"/>
          <w:sz w:val="28"/>
        </w:rPr>
        <w:t>
      1. Лицензиар лицензия алуға өтiнiш берушiнiң құжаттары тiркелген күннен бастап екi жұмыс күнi iшiнде, ал кәсiпкерлiк қызмет түрлерi үшiн бiр жұмыс күнi iшiнде өтiнiш берушiнiң мемлекеттiк тiркелген жерi бойынша қоршаған ортаны қорғау, ядролық, радиациялық, санитарлық-эпидемиологиялық, өнеркәсiптiк, өрт қауiпсiздiгi және мемлекеттiк энергетикалық қадағалау саласындағы органдарға өтiнiш берушiнiң қоршаған ортаны қорғау, ядролық, радиациялық, санитарлық-эпидемиологиялық, өнеркәсiптiк, өрт қауiпсiздiгi және мемлекеттiк энергетикалық қадағалау саласында қойылатын талаптарға сәйкестiгiнiң қорытындысын беру туралы сұрау жiбередi.
</w:t>
      </w:r>
      <w:r>
        <w:br/>
      </w:r>
      <w:r>
        <w:rPr>
          <w:rFonts w:ascii="Times New Roman"/>
          <w:b w:val="false"/>
          <w:i w:val="false"/>
          <w:color w:val="000000"/>
          <w:sz w:val="28"/>
        </w:rPr>
        <w:t>
      2. Қоршаған ортаны қорғау, ядролық, радиациялық, санитарлық- эпидемиологиялық, өнеркәсiптiк, өрт қауiпсiздiгi және мемлекеттiк энергетикалық қадағалау саласындағы органдар лицензиар сұрауының негiзiнде жиырма бес жұмыс күнi iшiнде, ал кәсiпкерлiк қызмет түрлерi үшiн жетi жұмыс күнi iшiнде өтiнiш берушiнiң қоршаған ортаны қорғау, ядролық, радиациялық, санитарлық-эпидемиологиялық, өнеркәсiптiк, өрт қауiпсiздiгi және мемлекеттiк энергетикалық қадағалау саласында қойылатын талаптарға сәйкестiгiн белгiлейдi және тиiстi лицензиарға өтiнiш берушiнiң қойылатын талаптарға сәйкестiгiн растайтын қорытынды жiбередi.
</w:t>
      </w:r>
      <w:r>
        <w:br/>
      </w:r>
      <w:r>
        <w:rPr>
          <w:rFonts w:ascii="Times New Roman"/>
          <w:b w:val="false"/>
          <w:i w:val="false"/>
          <w:color w:val="000000"/>
          <w:sz w:val="28"/>
        </w:rPr>
        <w:t>
      3. Өтiнiш берушiнiң қоршаған ортаны қорғау, ядролық, радиациялық, санитарлық-эпидемиологиялық, өнеркәсiптiк, өрт қауiпсiздiгi және мемлекеттiк энергетикалық қадағалау саласында қойылатын талаптарға сәйкестiгi туралы қорытындының нысандарын мүдделi орталық мемлекеттiк органдармен келiсiм бойынша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Лицензия және (немесе) лицензияға қосымша беру туралы өтiнiштердi қарау мерзiмдерi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Лицензияны және лицензияға қосымшаны лицензиар осы Заңда белгiленген тиiстi құжаттармен қоса өтiнiш берiлген күннен бастап (кәсiпкерлiк қызмет түрлерiн қоспағанда) отыз жұмыс күнiнен кешiктiрмей бередi.
</w:t>
      </w:r>
      <w:r>
        <w:br/>
      </w:r>
      <w:r>
        <w:rPr>
          <w:rFonts w:ascii="Times New Roman"/>
          <w:b w:val="false"/>
          <w:i w:val="false"/>
          <w:color w:val="000000"/>
          <w:sz w:val="28"/>
        </w:rPr>
        <w:t>
      Кәсiпкерлiк қызмет түрлерiне лицензияны және лицензияға қосымшаны лицензиар осы Заңда белгiленген тиiстi құжаттармен қоса өтiнiш берiлген күннен бастап он жұмыс күнiнен кешiктiрмей бередi.
</w:t>
      </w:r>
      <w:r>
        <w:br/>
      </w:r>
      <w:r>
        <w:rPr>
          <w:rFonts w:ascii="Times New Roman"/>
          <w:b w:val="false"/>
          <w:i w:val="false"/>
          <w:color w:val="000000"/>
          <w:sz w:val="28"/>
        </w:rPr>
        <w:t>
      Лицензиар осы бапта белгiленген мерзiм iшiнде лицензия беруге немесе лицензия беруден бас тартудың себептерi туралы жазбаша түрде дәлелдi жауап беруге мiндеттi.
</w:t>
      </w:r>
      <w:r>
        <w:br/>
      </w:r>
      <w:r>
        <w:rPr>
          <w:rFonts w:ascii="Times New Roman"/>
          <w:b w:val="false"/>
          <w:i w:val="false"/>
          <w:color w:val="000000"/>
          <w:sz w:val="28"/>
        </w:rPr>
        <w:t>
      2. Егер лицензиар осы Заңда белгiленген мерзiмде өтiнiш берушiге жеке кәсiпкерлiк қызметтiң жекелеген түрiмен айналысу құқығына лицензия бермесе немесе өтiнiш берушiнi лицензия беруден бас тарту туралы жазбаша түрде хабардар етпесе, онда осы Заңда лицензия беру үшiн белгiленген мерзiмдер өткен күннен бастап бес жұмыс күнi өткен соң өтiнiш берушi тиiстi лицензиарды жеке кәсiпкерлiк қызметтiң өзi өтiнiш берген түрiн, жүзеге асыра бастағаны туралы жазбаша түрде хабардар етедi.
</w:t>
      </w:r>
      <w:r>
        <w:br/>
      </w:r>
      <w:r>
        <w:rPr>
          <w:rFonts w:ascii="Times New Roman"/>
          <w:b w:val="false"/>
          <w:i w:val="false"/>
          <w:color w:val="000000"/>
          <w:sz w:val="28"/>
        </w:rPr>
        <w:t>
      Лицензиар өтiнiш берушiнiң жазбаша хабарламасын алған кезден бастап бес жұмыс күнiнен кешiктiрмей өтiнiш берушi жазбаша хабарламада көрсеткен күннен бастап жеке кәсiпкерлiк қызметтiң өтiнiш берiлген түрiне лицензия беруге мiндеттi.
</w:t>
      </w:r>
      <w:r>
        <w:br/>
      </w:r>
      <w:r>
        <w:rPr>
          <w:rFonts w:ascii="Times New Roman"/>
          <w:b w:val="false"/>
          <w:i w:val="false"/>
          <w:color w:val="000000"/>
          <w:sz w:val="28"/>
        </w:rPr>
        <w:t>
      Лицензиар өтiнiш берушiнiң жазбаша хабарламасын алған кезден бастап бес жұмыс күнi iшiнде лицензия бермеген жағдайда өтiнiш берушi бұл iс-әрекеттерге сот тәртiбiмен шағынуға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Жекелеген қызмет түрлерiмен айналысу құқығы үшiн төленетiн лицензиялық алым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лицензиялау туралы заңнамасына сәйкес лицензиялануға тиiс жекелеген қызмет түрлерiмен айналысуға лицензия (лицензияның телнұсқасын) берген кезде жекелеген қызмет түрлерiмен айналысу құқығы үшiн Қазақстан Республикасының Салық кодексiнде белгiленген лицензиялық алым төленедi, бұл лицензиялар (лицензиялардың телнұсқасын) алу үшiн қажеттi құжаттар тапсырылғанға дейiн төленедi.
</w:t>
      </w:r>
      <w:r>
        <w:br/>
      </w:r>
      <w:r>
        <w:rPr>
          <w:rFonts w:ascii="Times New Roman"/>
          <w:b w:val="false"/>
          <w:i w:val="false"/>
          <w:color w:val="000000"/>
          <w:sz w:val="28"/>
        </w:rPr>
        <w:t>
      Жекелеген қызмет түрлерiмен айналысу құқығы үшiн лицензиялық алымды төлеушiлер, есептеу, төлеу және төленген сомаларды қайтару тәртiбi Қазақстан Республикасының Салық кодексiнде айқындалады.
</w:t>
      </w:r>
      <w:r>
        <w:br/>
      </w:r>
      <w:r>
        <w:rPr>
          <w:rFonts w:ascii="Times New Roman"/>
          <w:b w:val="false"/>
          <w:i w:val="false"/>
          <w:color w:val="000000"/>
          <w:sz w:val="28"/>
        </w:rPr>
        <w:t>
      Жекелеген қызмет түрлерiмен айналысу құқығы үшiн лицензиялық алым ставкаларын Қазақстан Республикасының Yкiметi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Лицензияны және/немесе лицензияға қосымшаны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ресiмдеу, оның телнұсқаларын беру, қолданылуын тоқтату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тоқтата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Лицензияның және/немесе лицензияға қосымшаның телнұсқаларын қайта ресiмдеу және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Лицензиясы және/немесе лицензияға қосымшасы жоғалған, бүлiнген жағдайда лицензиат лицензияның және/немесе лицензияға қосымшаның телнұсқаларын алуға құқылы.
</w:t>
      </w:r>
      <w:r>
        <w:br/>
      </w:r>
      <w:r>
        <w:rPr>
          <w:rFonts w:ascii="Times New Roman"/>
          <w:b w:val="false"/>
          <w:i w:val="false"/>
          <w:color w:val="000000"/>
          <w:sz w:val="28"/>
        </w:rPr>
        <w:t>
      Лицензияның және/немесе лицензияға қосымшаның жоғалған, бүлiнген бланкi лицензиат лицензиарға жазбаша өтiнiш (лицензияның және/немесе лицензияға қосымшаның жоғалған, бүлiнген фактiсiн растайтын құжаттармен қоса) берген күннен бастап жарамсыз деп саналады.
</w:t>
      </w:r>
      <w:r>
        <w:br/>
      </w:r>
      <w:r>
        <w:rPr>
          <w:rFonts w:ascii="Times New Roman"/>
          <w:b w:val="false"/>
          <w:i w:val="false"/>
          <w:color w:val="000000"/>
          <w:sz w:val="28"/>
        </w:rPr>
        <w:t>
      Лицензиар өтiнiш берiлген күннен бастап он жұмыс күнi iшiнде жаңа нөмiр бере отырып және жоғарғы оң жақ бұрышында "Телнұсқа" деген жазуы бар лицензияның және/немесе лицензияға қосымшаның телнұсқаларын бередi.
</w:t>
      </w:r>
      <w:r>
        <w:br/>
      </w:r>
      <w:r>
        <w:rPr>
          <w:rFonts w:ascii="Times New Roman"/>
          <w:b w:val="false"/>
          <w:i w:val="false"/>
          <w:color w:val="000000"/>
          <w:sz w:val="28"/>
        </w:rPr>
        <w:t>
      Лицензияның телнұсқасы берiлген кезде лицензиат Қазақстан Республикасының Салық кодексiнде белгiленген тәртiппен жекелеген қызмет түрлерiмен айналысу құқығы үшiн лицензиялық алым төлейдi.
</w:t>
      </w:r>
      <w:r>
        <w:br/>
      </w:r>
      <w:r>
        <w:rPr>
          <w:rFonts w:ascii="Times New Roman"/>
          <w:b w:val="false"/>
          <w:i w:val="false"/>
          <w:color w:val="000000"/>
          <w:sz w:val="28"/>
        </w:rPr>
        <w:t>
      2. Жеке тұлғаның тегi, аты, әкесiнiң аты өзгерген жағдайда, бiр тұрпаттағы заңды тұлға басқа тұрпаттағы заңды тұлға болып өзгертiлген, заңды тұлғаның (филиалдың) атауы, орналасқан жерi өзгерген (егер ол лицензияда көрсетiлген болса), сондай-ақ қызмет түрiнiң атауы өзгерген жағдайда, ол бiр ай мерзiм iшiнде көрсетiлген мәлiметтердi растайтын тиiстi құжаттармен қоса, лицензияны және/немесе лицензияға қосымшаны қайта ресiмдеу туралы өтiнiш беруге мiндеттi.
</w:t>
      </w:r>
      <w:r>
        <w:br/>
      </w:r>
      <w:r>
        <w:rPr>
          <w:rFonts w:ascii="Times New Roman"/>
          <w:b w:val="false"/>
          <w:i w:val="false"/>
          <w:color w:val="000000"/>
          <w:sz w:val="28"/>
        </w:rPr>
        <w:t>
      Лицензиат тиiстi жазбаша өтiнiш берген күннен бастап он жұмыс кyнi iшiнде лицензиар лицензияны және/немесе лицензияға қосымшаны қайта ресiмдейдi.
</w:t>
      </w:r>
      <w:r>
        <w:br/>
      </w:r>
      <w:r>
        <w:rPr>
          <w:rFonts w:ascii="Times New Roman"/>
          <w:b w:val="false"/>
          <w:i w:val="false"/>
          <w:color w:val="000000"/>
          <w:sz w:val="28"/>
        </w:rPr>
        <w:t>
      Лицензияны қайта ресiмдеген кезде Қазақстан Республикасының Салық кодексiнде белгiленген тәртiппен жекелеген қызмет түрлерiмен айналысу құқығы үшiн лицензиялық алым төленедi.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Лицензия беруден бас тарту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Егер:
</w:t>
      </w:r>
      <w:r>
        <w:br/>
      </w:r>
      <w:r>
        <w:rPr>
          <w:rFonts w:ascii="Times New Roman"/>
          <w:b w:val="false"/>
          <w:i w:val="false"/>
          <w:color w:val="000000"/>
          <w:sz w:val="28"/>
        </w:rPr>
        <w:t>
      1) заңнамалық актiлерде субъектiлердiң осы санаты үшiн жекелеген қызмет түрiмен айналысуға тыйым салынса;
</w:t>
      </w:r>
      <w:r>
        <w:br/>
      </w:r>
      <w:r>
        <w:rPr>
          <w:rFonts w:ascii="Times New Roman"/>
          <w:b w:val="false"/>
          <w:i w:val="false"/>
          <w:color w:val="000000"/>
          <w:sz w:val="28"/>
        </w:rPr>
        <w:t>
      2) осы Заңға сәйкес талап етiлетiн барлық құжаттар табыс етiлмесе. Өтiнiш берушi көрсетiлген кедергiлердi жойған жағдайда өтiнiш жалпы негiздер бойынша қаралады;
</w:t>
      </w:r>
      <w:r>
        <w:br/>
      </w:r>
      <w:r>
        <w:rPr>
          <w:rFonts w:ascii="Times New Roman"/>
          <w:b w:val="false"/>
          <w:i w:val="false"/>
          <w:color w:val="000000"/>
          <w:sz w:val="28"/>
        </w:rPr>
        <w:t>
      3) жекелеген қызмет түрлерiмен айналысу құқығы үшiн лицензиялық алым төленбесе;
</w:t>
      </w:r>
      <w:r>
        <w:br/>
      </w:r>
      <w:r>
        <w:rPr>
          <w:rFonts w:ascii="Times New Roman"/>
          <w:b w:val="false"/>
          <w:i w:val="false"/>
          <w:color w:val="000000"/>
          <w:sz w:val="28"/>
        </w:rPr>
        <w:t>
      4) өтiнiш берушi бiлiктiлiк талаптарына және заңнамада белгiленген лицензиялау талаптарына сай келмесе;
</w:t>
      </w:r>
      <w:r>
        <w:br/>
      </w:r>
      <w:r>
        <w:rPr>
          <w:rFonts w:ascii="Times New Roman"/>
          <w:b w:val="false"/>
          <w:i w:val="false"/>
          <w:color w:val="000000"/>
          <w:sz w:val="28"/>
        </w:rPr>
        <w:t>
      5) өтiнiш берушiге қатысты оған жекелеген қызмет түрiмен айналысуға тыйым салатын сот шешiмi болса, лицензия беруден бас тартылуы мүмкiн.
</w:t>
      </w:r>
      <w:r>
        <w:br/>
      </w:r>
      <w:r>
        <w:rPr>
          <w:rFonts w:ascii="Times New Roman"/>
          <w:b w:val="false"/>
          <w:i w:val="false"/>
          <w:color w:val="000000"/>
          <w:sz w:val="28"/>
        </w:rPr>
        <w:t>
      Қаржы саласындағы қызметпен және қаржы ресурстарын шоғырландыруға байланысты, сондай-ақ валюталық операциялар саласындағы қызметпен және валюталық құндылықтарды пайдалануға байланысты қызметпен (операциялармен) айналысу құқығына лицензия беруден бас тарту үшiн қосымша талаптарды Қазақстан Республикасының заңнамалық актiлерiне сәйкес Қазақстан Республикасы Ұлттық Банкi және (немесе) қаржы нарығын және қаржы ұйымдарын реттеу мен қадағалау жөнiндегi уәкiлеттi орган белгiлейдi.
</w:t>
      </w:r>
      <w:r>
        <w:br/>
      </w:r>
      <w:r>
        <w:rPr>
          <w:rFonts w:ascii="Times New Roman"/>
          <w:b w:val="false"/>
          <w:i w:val="false"/>
          <w:color w:val="000000"/>
          <w:sz w:val="28"/>
        </w:rPr>
        <w:t>
      2. Лицензия беруден бас тартылған жағдайда лицензиар лицензия беру үшiн белгiленген мерзiмде өтiнiш берушiге жазбаша түрде дәлелдi жауап қайтарады.
</w:t>
      </w:r>
      <w:r>
        <w:br/>
      </w:r>
      <w:r>
        <w:rPr>
          <w:rFonts w:ascii="Times New Roman"/>
          <w:b w:val="false"/>
          <w:i w:val="false"/>
          <w:color w:val="000000"/>
          <w:sz w:val="28"/>
        </w:rPr>
        <w:t>
      3. Заңды тұлғаның филиалдары болған жағдайда осы Заңның 54-бабы 1-тармағының 2), 4) тармақшаларына сәйкес лицензияға қосымшаны алудан бас тартылуы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Лицензия беруден бас тартқаны үшiн шағымдану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Егер лицензия осы Заңда белгiленген мерзiмде берiлмесе (жеке кәсiпкерлiк қызмет түрлерiн қоспағанда) немесе бас тарту өтiнiш берушiге дәлелсiз болып көрiнсе (қызметтiң барлық түрлерiне), ол заңнамада белгiленген тәртiппен бұл әрекеттерге шағымдануға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Лицензияның және/немесе лицензияға қосымшаның қолданылуын тоқтату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Лицензияның және/немесе лицензияға қосымшаның қолданылуы мынадай жағдайларда:
</w:t>
      </w:r>
      <w:r>
        <w:br/>
      </w:r>
      <w:r>
        <w:rPr>
          <w:rFonts w:ascii="Times New Roman"/>
          <w:b w:val="false"/>
          <w:i w:val="false"/>
          <w:color w:val="000000"/>
          <w:sz w:val="28"/>
        </w:rPr>
        <w:t>
      1) лицензияның және/немесе лицензияға қосымшаның берiлген мерзiмi аяқталғанда;
</w:t>
      </w:r>
      <w:r>
        <w:br/>
      </w:r>
      <w:r>
        <w:rPr>
          <w:rFonts w:ascii="Times New Roman"/>
          <w:b w:val="false"/>
          <w:i w:val="false"/>
          <w:color w:val="000000"/>
          <w:sz w:val="28"/>
        </w:rPr>
        <w:t>
      2) жүзеге асырылуына лицензия және/немесе лицензияға қосымша берiлген iс-әрекеттер (операциялар) толық көлемде жасалғанда;
</w:t>
      </w:r>
      <w:r>
        <w:br/>
      </w:r>
      <w:r>
        <w:rPr>
          <w:rFonts w:ascii="Times New Roman"/>
          <w:b w:val="false"/>
          <w:i w:val="false"/>
          <w:color w:val="000000"/>
          <w:sz w:val="28"/>
        </w:rPr>
        <w:t>
      3) лицензия және/немесе лицензияға қосымша алып қойылғанда;
</w:t>
      </w:r>
      <w:r>
        <w:br/>
      </w:r>
      <w:r>
        <w:rPr>
          <w:rFonts w:ascii="Times New Roman"/>
          <w:b w:val="false"/>
          <w:i w:val="false"/>
          <w:color w:val="000000"/>
          <w:sz w:val="28"/>
        </w:rPr>
        <w:t>
      4) жеке тұлғаның қызметi тоқтатылғанда, қайта құрылу немесе бөлiну нысанындағы қайта ұйымдастырылуды қоспағанда, заңды тұлға (филиал) таратылғанда;
</w:t>
      </w:r>
      <w:r>
        <w:br/>
      </w:r>
      <w:r>
        <w:rPr>
          <w:rFonts w:ascii="Times New Roman"/>
          <w:b w:val="false"/>
          <w:i w:val="false"/>
          <w:color w:val="000000"/>
          <w:sz w:val="28"/>
        </w:rPr>
        <w:t>
      5) лицензия және/немесе лицензияға қосымша лицензиарға ерiктi түрде қайтарылғанда;
</w:t>
      </w:r>
      <w:r>
        <w:br/>
      </w:r>
      <w:r>
        <w:rPr>
          <w:rFonts w:ascii="Times New Roman"/>
          <w:b w:val="false"/>
          <w:i w:val="false"/>
          <w:color w:val="000000"/>
          <w:sz w:val="28"/>
        </w:rPr>
        <w:t>
      6) лицензияланатындардың тiзбесiнен жекелеген қызмет түрi алып тасталса;
</w:t>
      </w:r>
      <w:r>
        <w:br/>
      </w:r>
      <w:r>
        <w:rPr>
          <w:rFonts w:ascii="Times New Roman"/>
          <w:b w:val="false"/>
          <w:i w:val="false"/>
          <w:color w:val="000000"/>
          <w:sz w:val="28"/>
        </w:rPr>
        <w:t>
      7) алынған лицензияға сәйкес қызмет бiр жыл iшiнде жүзеге асырылмаса тоқтатылады.
</w:t>
      </w:r>
      <w:r>
        <w:br/>
      </w:r>
      <w:r>
        <w:rPr>
          <w:rFonts w:ascii="Times New Roman"/>
          <w:b w:val="false"/>
          <w:i w:val="false"/>
          <w:color w:val="000000"/>
          <w:sz w:val="28"/>
        </w:rPr>
        <w:t>
      2. Лицензияның және/немесе лицензияға қосымшаның қолданылуын тоқтатқан кезде лицензиат он жұмыс күнi iшiнде лицензияны лицензиарға қайтаруға мiндеттi.
</w:t>
      </w:r>
      <w:r>
        <w:br/>
      </w:r>
      <w:r>
        <w:rPr>
          <w:rFonts w:ascii="Times New Roman"/>
          <w:b w:val="false"/>
          <w:i w:val="false"/>
          <w:color w:val="000000"/>
          <w:sz w:val="28"/>
        </w:rPr>
        <w:t>
      Осы Заңның 56-бабының 2-тармағының шарттарын бұзғаны үшiн жауапкершiлiк әкiмшiлiк заңнамада белгiленген тәртiппен лицензиатқа жүктеледi.
</w:t>
      </w:r>
      <w:r>
        <w:br/>
      </w:r>
      <w:r>
        <w:rPr>
          <w:rFonts w:ascii="Times New Roman"/>
          <w:b w:val="false"/>
          <w:i w:val="false"/>
          <w:color w:val="000000"/>
          <w:sz w:val="28"/>
        </w:rPr>
        <w:t>
      3. Лицензияның және/немесе лицензияға қосымшаның қолданылуын тоқтатуға байланысты дауларды соттар шешедi.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Лицензияның және/немесе лицензияға қосымшаның қолданылуын тоқтата тұру, оны алып қою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Лицензиаттың лицензия берiлген қызмет түрiн жүзеге асыруға Қазақстан Республикасының заңнамасында және бiлiктiлiк талаптарында белгiленген талаптарды орындамауы лицензияның және (немесе) лицензияға қосымшаның қолданылуын тоқтата тұруға, мерзiмiн көрсете отырып, бұзушылықтарды жою туралы хабарлама беруге, сондай-ақ ықпал ету шараларын бастауға негiз болып табылады.
</w:t>
      </w:r>
      <w:r>
        <w:br/>
      </w:r>
      <w:r>
        <w:rPr>
          <w:rFonts w:ascii="Times New Roman"/>
          <w:b w:val="false"/>
          <w:i w:val="false"/>
          <w:color w:val="000000"/>
          <w:sz w:val="28"/>
        </w:rPr>
        <w:t>
      2. Лицензиар тоқтата тұру себебiн көрсете отырып, тұтас лицензияның, сол сияқты оның қосымшаларының жекелеген бөлiктерiнiң қолданылуын алты айға дейiнгi мерзiмге тоқтата тұруға құқылы.
</w:t>
      </w:r>
      <w:r>
        <w:br/>
      </w:r>
      <w:r>
        <w:rPr>
          <w:rFonts w:ascii="Times New Roman"/>
          <w:b w:val="false"/>
          <w:i w:val="false"/>
          <w:color w:val="000000"/>
          <w:sz w:val="28"/>
        </w:rPr>
        <w:t>
      Лицензияға қосымшаның қолданылуы мерзiмiн көрсете отырып, бiлiктiлiк талаптарын бұзушылықтарды жою туралы хабарлама берiлген жағдайларда тоқтатыла тұрады. Лицензиат хабарламада көрсетiлген мерзiм iшiнде хабарламада көрсетiлген бұзушылықтарды жоймаса, осы Заңда белгiленген тәртiппен бүкiл лицензияның қолданылуы тоқтатыла тұрады.
</w:t>
      </w:r>
      <w:r>
        <w:br/>
      </w:r>
      <w:r>
        <w:rPr>
          <w:rFonts w:ascii="Times New Roman"/>
          <w:b w:val="false"/>
          <w:i w:val="false"/>
          <w:color w:val="000000"/>
          <w:sz w:val="28"/>
        </w:rPr>
        <w:t>
      Лицензиат хабарламада көрсетiлген мерзiм iшiнде хабарламада көрсетiлген бұзушылықтарды жоймаса, лицензиар Қазақстан Республикасының заңнамасында белгiленген тәртiппен сотқа лицензиаттың лицензиясын алып қою туралы өтiнiш жасауға құқылы.
</w:t>
      </w:r>
      <w:r>
        <w:br/>
      </w:r>
      <w:r>
        <w:rPr>
          <w:rFonts w:ascii="Times New Roman"/>
          <w:b w:val="false"/>
          <w:i w:val="false"/>
          <w:color w:val="000000"/>
          <w:sz w:val="28"/>
        </w:rPr>
        <w:t>
      3. Лицензиат лицензияның және/немесе лицензияға қосымшаның қолданылуын тоқтата тұру туралы шешiмге сот тәртiбiмен шағымдануға құқылы. Лицензияның және/немесе лицензияға қосымшаның қолданылуын тоқтата тұрудың заңдылығы туралы сот шешiмi болған жағдайда оны тоқтата тұру мерзiмi лицензиар осындай шешiм қабылдаған күннен бастап есептеледi.
</w:t>
      </w:r>
      <w:r>
        <w:br/>
      </w:r>
      <w:r>
        <w:rPr>
          <w:rFonts w:ascii="Times New Roman"/>
          <w:b w:val="false"/>
          <w:i w:val="false"/>
          <w:color w:val="000000"/>
          <w:sz w:val="28"/>
        </w:rPr>
        <w:t>
      4. Лицензияның және/немесе лицензияға қосымшаның қолданылуын тоқтата түру себептерi жойылған жағдайда лицензияның және/немесе лицензияға қосымшаның қолданылуын тоқтата тұру мерзiмi өткеннен кейiн лицензиар өз шешiмiмен лицензияның және/немесе лицензияға қосымшаның қолданылуын қайта жаңғыртады.
</w:t>
      </w:r>
      <w:r>
        <w:br/>
      </w:r>
      <w:r>
        <w:rPr>
          <w:rFonts w:ascii="Times New Roman"/>
          <w:b w:val="false"/>
          <w:i w:val="false"/>
          <w:color w:val="000000"/>
          <w:sz w:val="28"/>
        </w:rPr>
        <w:t>
      Лицензиар лицензияның және/немесе лицензияға қосымшаның қолданылуын тоқтата тұрған себептер тоқтата тұру мерзiмi аяқталғаннан бұрын жойылған жағдайда лицензиат тиiстi лицензиарға лицензияның және/немесе лицензияға қосымшаның қолданылуын қалпына келтiру туралы өтiнiш жасауға құқылы.
</w:t>
      </w:r>
      <w:r>
        <w:br/>
      </w:r>
      <w:r>
        <w:rPr>
          <w:rFonts w:ascii="Times New Roman"/>
          <w:b w:val="false"/>
          <w:i w:val="false"/>
          <w:color w:val="000000"/>
          <w:sz w:val="28"/>
        </w:rPr>
        <w:t>
      5. Лицензиардың лицензияның қолданылуын тоқтата тұру немесе оны алып қою туралы хабарламасын алғаннан кейiн лицензияланатын қызмет түрiн жүзеге асыру Қазақстан Республикасының заңнамасында көзделген лицензиялық тәртiп белгiленген қызметтi лицензиясыз жүзеге асырған кездегiдей жауаптылыққа әкеп соғады.
</w:t>
      </w:r>
      <w:r>
        <w:br/>
      </w:r>
      <w:r>
        <w:rPr>
          <w:rFonts w:ascii="Times New Roman"/>
          <w:b w:val="false"/>
          <w:i w:val="false"/>
          <w:color w:val="000000"/>
          <w:sz w:val="28"/>
        </w:rPr>
        <w:t>
      6. Қаржы саласындағы қызметтi және қаржы ресурстарын шоғырландыруға байланысты қызметтi жүзеге асыруға арналған лицензияны алып қою жағдайларын қоспағанда, лицензияны және/немесе лицензияға қосымшаны алып қою сот тәртiбiмен жүзеге асырылады.
</w:t>
      </w:r>
      <w:r>
        <w:br/>
      </w:r>
      <w:r>
        <w:rPr>
          <w:rFonts w:ascii="Times New Roman"/>
          <w:b w:val="false"/>
          <w:i w:val="false"/>
          <w:color w:val="000000"/>
          <w:sz w:val="28"/>
        </w:rPr>
        <w:t>
      Мынадай жағдайларда:
</w:t>
      </w:r>
      <w:r>
        <w:br/>
      </w:r>
      <w:r>
        <w:rPr>
          <w:rFonts w:ascii="Times New Roman"/>
          <w:b w:val="false"/>
          <w:i w:val="false"/>
          <w:color w:val="000000"/>
          <w:sz w:val="28"/>
        </w:rPr>
        <w:t>
      1) лицензиат лицензияланатын қызметтiң осы түрiне қойылатын талаптарды орындамаса;
</w:t>
      </w:r>
      <w:r>
        <w:br/>
      </w:r>
      <w:r>
        <w:rPr>
          <w:rFonts w:ascii="Times New Roman"/>
          <w:b w:val="false"/>
          <w:i w:val="false"/>
          <w:color w:val="000000"/>
          <w:sz w:val="28"/>
        </w:rPr>
        <w:t>
      2) сот лицензиаттың жүзеге асыруға лицензиясы және/немесе лицензияға қосымшасы бар қызмет түрiмен айналысуына тыйым салса;
</w:t>
      </w:r>
      <w:r>
        <w:br/>
      </w:r>
      <w:r>
        <w:rPr>
          <w:rFonts w:ascii="Times New Roman"/>
          <w:b w:val="false"/>
          <w:i w:val="false"/>
          <w:color w:val="000000"/>
          <w:sz w:val="28"/>
        </w:rPr>
        <w:t>
      3) лицензиар белгiлеген мерзiмде лицензиар немесе сот лицензияның және/немесе лицензияға қосымшаның қолданылуын тоқтата тұрған себептер жойылмаса;
</w:t>
      </w:r>
      <w:r>
        <w:br/>
      </w:r>
      <w:r>
        <w:rPr>
          <w:rFonts w:ascii="Times New Roman"/>
          <w:b w:val="false"/>
          <w:i w:val="false"/>
          <w:color w:val="000000"/>
          <w:sz w:val="28"/>
        </w:rPr>
        <w:t>
      4) лицензиат лицензия және/немесе лицензияға қосымшаны алу кезiнде көрiнеу жалған ақпарат берсе;
</w:t>
      </w:r>
      <w:r>
        <w:br/>
      </w:r>
      <w:r>
        <w:rPr>
          <w:rFonts w:ascii="Times New Roman"/>
          <w:b w:val="false"/>
          <w:i w:val="false"/>
          <w:color w:val="000000"/>
          <w:sz w:val="28"/>
        </w:rPr>
        <w:t>
      5) бұрын лицензияның қолданылуы тоқтатыла тұрған бұзушылықтарды лицензиат бiр жыл iшiнде қайтадан жасаса, лицензияны және/немесе лицензияға қосымшаны алып қою жүзеге асырылады.
</w:t>
      </w:r>
      <w:r>
        <w:br/>
      </w:r>
      <w:r>
        <w:rPr>
          <w:rFonts w:ascii="Times New Roman"/>
          <w:b w:val="false"/>
          <w:i w:val="false"/>
          <w:color w:val="000000"/>
          <w:sz w:val="28"/>
        </w:rPr>
        <w:t>
      Лицензия және/немесе лицензияға қосымша алып қойылған жағдайда алып қойылған күннен бастап бiр жыл өткеннен кейiн оны алу үшiн қайтадан өтiнiш жасауға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Бақылауды жүзеге асыру және лицензиялау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заңнаманы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Лицензиялар тiзiлiмiн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Лицензиарлар лицензиялауды өздерi жүзеге асыратын қызмет түрлерiне арналған лицензиялар тiзiлiмiн жүргiзедi.
</w:t>
      </w:r>
      <w:r>
        <w:br/>
      </w:r>
      <w:r>
        <w:rPr>
          <w:rFonts w:ascii="Times New Roman"/>
          <w:b w:val="false"/>
          <w:i w:val="false"/>
          <w:color w:val="000000"/>
          <w:sz w:val="28"/>
        </w:rPr>
        <w:t>
      Лицензиялар тiзiлiмiнде мынадай мәлiметтер:
</w:t>
      </w:r>
      <w:r>
        <w:br/>
      </w:r>
      <w:r>
        <w:rPr>
          <w:rFonts w:ascii="Times New Roman"/>
          <w:b w:val="false"/>
          <w:i w:val="false"/>
          <w:color w:val="000000"/>
          <w:sz w:val="28"/>
        </w:rPr>
        <w:t>
      лицензиардың атауы;
</w:t>
      </w:r>
      <w:r>
        <w:br/>
      </w:r>
      <w:r>
        <w:rPr>
          <w:rFonts w:ascii="Times New Roman"/>
          <w:b w:val="false"/>
          <w:i w:val="false"/>
          <w:color w:val="000000"/>
          <w:sz w:val="28"/>
        </w:rPr>
        <w:t>
      лицензия берiлген күн;
</w:t>
      </w:r>
      <w:r>
        <w:br/>
      </w:r>
      <w:r>
        <w:rPr>
          <w:rFonts w:ascii="Times New Roman"/>
          <w:b w:val="false"/>
          <w:i w:val="false"/>
          <w:color w:val="000000"/>
          <w:sz w:val="28"/>
        </w:rPr>
        <w:t>
      заңды тұлғалар үшiн - атауы және ұйымдық-құқықтық нысаны, орналасқан жерi;
</w:t>
      </w:r>
      <w:r>
        <w:br/>
      </w:r>
      <w:r>
        <w:rPr>
          <w:rFonts w:ascii="Times New Roman"/>
          <w:b w:val="false"/>
          <w:i w:val="false"/>
          <w:color w:val="000000"/>
          <w:sz w:val="28"/>
        </w:rPr>
        <w:t>
      жеке кәсiпкер үшiн - тегi, аты, әкесiнiң аты, тұратын жерi, жеке тұлғасын куәландыратын құжатының деректерi, сондай-ақ жеке тұлға жеке кәсiпкер ретiнде мемлекеттiк тiркелген жағдайда куәлiктiң нөмiрi мен берiлген күнi;
</w:t>
      </w:r>
      <w:r>
        <w:br/>
      </w:r>
      <w:r>
        <w:rPr>
          <w:rFonts w:ascii="Times New Roman"/>
          <w:b w:val="false"/>
          <w:i w:val="false"/>
          <w:color w:val="000000"/>
          <w:sz w:val="28"/>
        </w:rPr>
        <w:t>
      лицензияланатын қызмет түрi (лицензияланатын қызметтiң кiшi түрлерi, филиалдар);
</w:t>
      </w:r>
      <w:r>
        <w:br/>
      </w:r>
      <w:r>
        <w:rPr>
          <w:rFonts w:ascii="Times New Roman"/>
          <w:b w:val="false"/>
          <w:i w:val="false"/>
          <w:color w:val="000000"/>
          <w:sz w:val="28"/>
        </w:rPr>
        <w:t>
      лицензияның қолданылу мерзiмi;
</w:t>
      </w:r>
      <w:r>
        <w:br/>
      </w:r>
      <w:r>
        <w:rPr>
          <w:rFonts w:ascii="Times New Roman"/>
          <w:b w:val="false"/>
          <w:i w:val="false"/>
          <w:color w:val="000000"/>
          <w:sz w:val="28"/>
        </w:rPr>
        <w:t>
      салық төлеушiнiң тiркеу нөмiрi;
</w:t>
      </w:r>
      <w:r>
        <w:br/>
      </w:r>
      <w:r>
        <w:rPr>
          <w:rFonts w:ascii="Times New Roman"/>
          <w:b w:val="false"/>
          <w:i w:val="false"/>
          <w:color w:val="000000"/>
          <w:sz w:val="28"/>
        </w:rPr>
        <w:t>
      лицензияны қайта ресiмдеу негiздерi мен күнi;
</w:t>
      </w:r>
      <w:r>
        <w:br/>
      </w:r>
      <w:r>
        <w:rPr>
          <w:rFonts w:ascii="Times New Roman"/>
          <w:b w:val="false"/>
          <w:i w:val="false"/>
          <w:color w:val="000000"/>
          <w:sz w:val="28"/>
        </w:rPr>
        <w:t>
      лицензияның қолданылуын тоқтата түру және жаңғырту негiздерi мен күнi;
</w:t>
      </w:r>
      <w:r>
        <w:br/>
      </w:r>
      <w:r>
        <w:rPr>
          <w:rFonts w:ascii="Times New Roman"/>
          <w:b w:val="false"/>
          <w:i w:val="false"/>
          <w:color w:val="000000"/>
          <w:sz w:val="28"/>
        </w:rPr>
        <w:t>
      лицензияның қолданылуын тоқтату негiзi және күнi көрсетiлуге тиiс.
</w:t>
      </w:r>
      <w:r>
        <w:br/>
      </w:r>
      <w:r>
        <w:rPr>
          <w:rFonts w:ascii="Times New Roman"/>
          <w:b w:val="false"/>
          <w:i w:val="false"/>
          <w:color w:val="000000"/>
          <w:sz w:val="28"/>
        </w:rPr>
        <w:t>
      2. Лицензиялар тiзiлiмiнiң бiрыңғай нысанын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Лицензиялау саласындағы мемлекеттiк бақылауды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Лицензиар өз құзыретi шегiнде жүзеге асыратын мемлекеттiк бақылау функциялары:
</w:t>
      </w:r>
      <w:r>
        <w:br/>
      </w:r>
      <w:r>
        <w:rPr>
          <w:rFonts w:ascii="Times New Roman"/>
          <w:b w:val="false"/>
          <w:i w:val="false"/>
          <w:color w:val="000000"/>
          <w:sz w:val="28"/>
        </w:rPr>
        <w:t>
      1) лицензия алған кезде өтiнiш берушiнiң бiлiктiлiк талаптарына сәйкестiгiн белгiлеу;
</w:t>
      </w:r>
      <w:r>
        <w:br/>
      </w:r>
      <w:r>
        <w:rPr>
          <w:rFonts w:ascii="Times New Roman"/>
          <w:b w:val="false"/>
          <w:i w:val="false"/>
          <w:color w:val="000000"/>
          <w:sz w:val="28"/>
        </w:rPr>
        <w:t>
      2) тiзiлiм жүргiзу жолымен берiлген лицензиялар санын есепке алу;
</w:t>
      </w:r>
      <w:r>
        <w:br/>
      </w:r>
      <w:r>
        <w:rPr>
          <w:rFonts w:ascii="Times New Roman"/>
          <w:b w:val="false"/>
          <w:i w:val="false"/>
          <w:color w:val="000000"/>
          <w:sz w:val="28"/>
        </w:rPr>
        <w:t>
      3) лицензиаттар қызметiнiң бiлiктiлiк талаптарына сәйкестiгi нысанына тексерулер жүргiзу жолымен жүзеге асырылатын лицензиялық бақылау.
</w:t>
      </w:r>
      <w:r>
        <w:br/>
      </w:r>
      <w:r>
        <w:rPr>
          <w:rFonts w:ascii="Times New Roman"/>
          <w:b w:val="false"/>
          <w:i w:val="false"/>
          <w:color w:val="000000"/>
          <w:sz w:val="28"/>
        </w:rPr>
        <w:t>
      2. Лицензиялау саласындағы мемлекеттiк бақылау функцияларын мемлекеттiк емес ұйымдарға, оның iшiнде қоғамдық бiрлестiктерге және тәуелсiз сарапшыларға бергенi үшiн мемлекеттiк органдардың лауазымды адамдары Қазақстан Республикасының заңнамасында белгiленген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Шығындарды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Лицензия беруден орынсыз бас тартудан немесе лицензиаттың құқығын бұзудан туындайтын шығындарды өтеу Қазақстан Республикасының азаматтық заңнамасында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Лицензиялануға тиiс қызметтi лицензиялау туралы заңнаманы бұзумен жүзеге асырғаны үшiн жауапкершiлiк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Жекелеген қызмет түрлерiмен тиiстi лицензиясыз айналысу заңнамада белгiленген әкiмшiлiк және қылмыстық жауапкершiлiкке әкелiп соғады.
</w:t>
      </w:r>
      <w:r>
        <w:br/>
      </w:r>
      <w:r>
        <w:rPr>
          <w:rFonts w:ascii="Times New Roman"/>
          <w:b w:val="false"/>
          <w:i w:val="false"/>
          <w:color w:val="000000"/>
          <w:sz w:val="28"/>
        </w:rPr>
        <w:t>
      2. Лицензиялық тәртiп белгiленген жекелеген қызмет түрлерiмен лицензиясыз айналысудан алынған кiрiс Қазақстан Республикасының заңнамасына сәйкес бюджетке тәркiленуге тиiс.
</w:t>
      </w:r>
      <w:r>
        <w:br/>
      </w:r>
      <w:r>
        <w:rPr>
          <w:rFonts w:ascii="Times New Roman"/>
          <w:b w:val="false"/>
          <w:i w:val="false"/>
          <w:color w:val="000000"/>
          <w:sz w:val="28"/>
        </w:rPr>
        <w:t>
      3. Лицензиялау туралы заңнаманы бұзғаны үшiн лицензиарларға және олардың лауазымды адамдарына Қазақстан Республикасының заңнамалық актiлерiнде белгiленген жауапкершiлiк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Осы Заң ресми жарияланған күнiнен бастап алты ай өткен соң қолданысқа енгiзiледi.
</w:t>
      </w:r>
      <w:r>
        <w:br/>
      </w:r>
      <w:r>
        <w:rPr>
          <w:rFonts w:ascii="Times New Roman"/>
          <w:b w:val="false"/>
          <w:i w:val="false"/>
          <w:color w:val="000000"/>
          <w:sz w:val="28"/>
        </w:rPr>
        <w:t>
      2. Осы Заңның 43-бабының 2) тармақшасы 2006 жылғы 31 желтоқсанға дейiн қолданылады.
</w:t>
      </w:r>
      <w:r>
        <w:br/>
      </w:r>
      <w:r>
        <w:rPr>
          <w:rFonts w:ascii="Times New Roman"/>
          <w:b w:val="false"/>
          <w:i w:val="false"/>
          <w:color w:val="000000"/>
          <w:sz w:val="28"/>
        </w:rPr>
        <w:t>
      3. "Лицензиялау туралы" 1995 жылғы 17 сәуiрдегi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Жоғарғы Кеңесiнiң Жаршысы, 1995 ж., N 3-4, 37-құжат; N 12, 88-құжат; N 14, 93-құжат;
</w:t>
      </w:r>
      <w:r>
        <w:br/>
      </w:r>
      <w:r>
        <w:rPr>
          <w:rFonts w:ascii="Times New Roman"/>
          <w:b w:val="false"/>
          <w:i w:val="false"/>
          <w:color w:val="000000"/>
          <w:sz w:val="28"/>
        </w:rPr>
        <w:t>
N 15-16, 109-құжат; N 24, 162-құжат; Қазақстан Республикасы Парламентiнiң Жаршысы, 1996 ж., N 8-9, 236-құжат; 1997 ж., N 1-2, 8-құжат; N 7, 80-құжат; N 11, 144, 149-құжаттар; N 12, 184-құжат;
</w:t>
      </w:r>
      <w:r>
        <w:br/>
      </w:r>
      <w:r>
        <w:rPr>
          <w:rFonts w:ascii="Times New Roman"/>
          <w:b w:val="false"/>
          <w:i w:val="false"/>
          <w:color w:val="000000"/>
          <w:sz w:val="28"/>
        </w:rPr>
        <w:t>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w:t>
      </w:r>
      <w:r>
        <w:br/>
      </w:r>
      <w:r>
        <w:rPr>
          <w:rFonts w:ascii="Times New Roman"/>
          <w:b w:val="false"/>
          <w:i w:val="false"/>
          <w:color w:val="000000"/>
          <w:sz w:val="28"/>
        </w:rPr>
        <w:t>
N 10, 50, 51-құжаттар; N 11, 69-құжат; N 14, 107-құжат, N 15, 124, 128, 139-құжаттар; 2004 ж., N 2, 9-құжат; N 5, 27-құжат; N 10, 54-құжат; N 14, 82-құжат; N 15, 86-құжат; N 16, 91-құжат; N 17, 98-құжат; 2005 ж., N 7-8, 23-құжат; N 11, 37-құжат; N 14, 55, 58-құжаттар)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