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6a997e" w14:textId="e6a99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Yкiметiнiң 2001 жылғы 12 маусымдағы N 807 қаулысына өзгерiс енгiзу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2006 жылғы 6 қаңтардағы N 13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Үкiметi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ЕТЕДI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"Би-Логистикс жабық акционерлiк қоғамын құру туралы" Қазақстан Республикасы Yкiметiнiң 2001 жылғы 12 маусымдағы N 807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 мынадай өзгерiс енгiзiлсiн: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2-тармақтың бесiншi абзацы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"заңнамада белгiленген тәртiппен жекелеген негiздер бойынша республикалық меншiкке айналдырылған (түскен) мүлiктi, сондай-ақ Қазақстан Республикасы Жоғарғы Соты жанындағы Сот әкiмшiлiгi комитетiнiң шешiмi бойынша сот тәртiбiмен алып қойылған мүлiктi есепке алу, сақтау, бағалау және сату жөнiндегi қызметтi жүзеге асыру болып айқындалсын".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күнiнен бастап қолданысқа енгiзiледi.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/>
          <w:color w:val="000000"/>
          <w:sz w:val="28"/>
        </w:rPr>
        <w:t xml:space="preserve"> 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Премьер-Министрi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