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ae7b1" w14:textId="13ae7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1999 жылғы 30 маусымдағы N 905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2006 жылғы 6 қаңтардағы N 22 Қаулысы.
Күші жойылды - ҚР Үкіметінің 2007 жылғы 21 желтоқсандағы N 1260 Қаулысымен.</w:t>
      </w:r>
    </w:p>
    <w:p>
      <w:pPr>
        <w:spacing w:after="0"/>
        <w:ind w:left="0"/>
        <w:jc w:val="both"/>
      </w:pPr>
      <w:bookmarkStart w:name="z1" w:id="0"/>
      <w:r>
        <w:rPr>
          <w:rFonts w:ascii="Times New Roman"/>
          <w:b w:val="false"/>
          <w:i w:val="false"/>
          <w:color w:val="ff0000"/>
          <w:sz w:val="28"/>
        </w:rPr>
        <w:t xml:space="preserve">
       Ескерту. Қаулының күші жойылды - ҚР Үкіметінің 2007 жылғы 21 желтоқсандағы  </w:t>
      </w:r>
      <w:r>
        <w:rPr>
          <w:rFonts w:ascii="Times New Roman"/>
          <w:b w:val="false"/>
          <w:i w:val="false"/>
          <w:color w:val="ff0000"/>
          <w:sz w:val="28"/>
        </w:rPr>
        <w:t xml:space="preserve">N 1260 </w:t>
      </w:r>
      <w:r>
        <w:rPr>
          <w:rFonts w:ascii="Times New Roman"/>
          <w:b w:val="false"/>
          <w:i w:val="false"/>
          <w:color w:val="ff0000"/>
          <w:sz w:val="28"/>
        </w:rPr>
        <w:t xml:space="preserve"> Қаулысымен. </w:t>
      </w:r>
    </w:p>
    <w:bookmarkEnd w:id="0"/>
    <w:p>
      <w:pPr>
        <w:spacing w:after="0"/>
        <w:ind w:left="0"/>
        <w:jc w:val="both"/>
      </w:pPr>
      <w:r>
        <w:rPr>
          <w:rFonts w:ascii="Times New Roman"/>
          <w:b w:val="false"/>
          <w:i w:val="false"/>
          <w:color w:val="000000"/>
          <w:sz w:val="28"/>
        </w:rPr>
        <w:t xml:space="preserve">      Қазақстан Республикасының Yкiметi  </w:t>
      </w:r>
      <w:r>
        <w:rPr>
          <w:rFonts w:ascii="Times New Roman"/>
          <w:b/>
          <w:i w:val="false"/>
          <w:color w:val="000000"/>
          <w:sz w:val="28"/>
        </w:rPr>
        <w:t xml:space="preserve">ҚАУЛЫ ЕТЕДI: </w:t>
      </w:r>
    </w:p>
    <w:bookmarkStart w:name="z3" w:id="1"/>
    <w:p>
      <w:pPr>
        <w:spacing w:after="0"/>
        <w:ind w:left="0"/>
        <w:jc w:val="both"/>
      </w:pPr>
      <w:r>
        <w:rPr>
          <w:rFonts w:ascii="Times New Roman"/>
          <w:b w:val="false"/>
          <w:i w:val="false"/>
          <w:color w:val="000000"/>
          <w:sz w:val="28"/>
        </w:rPr>
        <w:t>
      1. "Салауатты өмiр салты" кешендi бағдарламасы туралы" Қазақстан Республикасы Үкiметiнiң 1999 жылғы 30 маусымдағы N 905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ПYКЖ-ы, 1999 ж., N 30-31, 288-құжат) мынадай өзгерiстер мен толықтырулар енгiзiлсiн: </w:t>
      </w:r>
      <w:r>
        <w:br/>
      </w:r>
      <w:r>
        <w:rPr>
          <w:rFonts w:ascii="Times New Roman"/>
          <w:b w:val="false"/>
          <w:i w:val="false"/>
          <w:color w:val="000000"/>
          <w:sz w:val="28"/>
        </w:rPr>
        <w:t xml:space="preserve">
      кiрiспесiндегi "Халық денсаулығы" мемлекеттiк бағдарламасын" деген сөздер "Қазақстан Республикасының денсаулық сақтау iсiн реформалау мен дамытудың 2005-2010 жылдарға арналған мемлекеттiк бағдарламасын" деген сөздермен ауыстырылсын; </w:t>
      </w:r>
      <w:r>
        <w:br/>
      </w:r>
      <w:r>
        <w:rPr>
          <w:rFonts w:ascii="Times New Roman"/>
          <w:b w:val="false"/>
          <w:i w:val="false"/>
          <w:color w:val="000000"/>
          <w:sz w:val="28"/>
        </w:rPr>
        <w:t xml:space="preserve">
      2-тармақ мынадай мазмұндағы сөздермен толықтырылсын: </w:t>
      </w:r>
      <w:r>
        <w:br/>
      </w:r>
      <w:r>
        <w:rPr>
          <w:rFonts w:ascii="Times New Roman"/>
          <w:b w:val="false"/>
          <w:i w:val="false"/>
          <w:color w:val="000000"/>
          <w:sz w:val="28"/>
        </w:rPr>
        <w:t xml:space="preserve">
      "және жарты жылдың қорытындысы бойынша 20 қаңтардан және 20 шiлдеден кешiктiрмей Қазақстан Республикасы Денсаулық сақтау министрлiгiне оның iске асырылу барысы туралы ақпарат ұсынсын."; </w:t>
      </w:r>
      <w:r>
        <w:br/>
      </w:r>
      <w:r>
        <w:rPr>
          <w:rFonts w:ascii="Times New Roman"/>
          <w:b w:val="false"/>
          <w:i w:val="false"/>
          <w:color w:val="000000"/>
          <w:sz w:val="28"/>
        </w:rPr>
        <w:t xml:space="preserve">
      мынадай мазмұндағы 2-1-тармақпен толықтырылсын: </w:t>
      </w:r>
      <w:r>
        <w:br/>
      </w:r>
      <w:r>
        <w:rPr>
          <w:rFonts w:ascii="Times New Roman"/>
          <w:b w:val="false"/>
          <w:i w:val="false"/>
          <w:color w:val="000000"/>
          <w:sz w:val="28"/>
        </w:rPr>
        <w:t xml:space="preserve">
      "2-1. Қазақстан Республикасы Денсаулық сақтау министрлiгi жарты жылда бiр рет, есептi кезеңнен кейiнгi айдың 25-күнiнен кешiктiрмей Қазақстан Республикасының Үкiметiне "Салауатты өмiр салты" кешендi бағдарламасының iске асырылу барысы туралы ақпарат ұсынсын"; </w:t>
      </w:r>
      <w:r>
        <w:br/>
      </w:r>
      <w:r>
        <w:rPr>
          <w:rFonts w:ascii="Times New Roman"/>
          <w:b w:val="false"/>
          <w:i w:val="false"/>
          <w:color w:val="000000"/>
          <w:sz w:val="28"/>
        </w:rPr>
        <w:t xml:space="preserve">
      көрсетiлген қаулымен бекiтiлген "Салауатты өмiр салты" кешендi бағдарламасында: </w:t>
      </w:r>
      <w:r>
        <w:br/>
      </w:r>
      <w:r>
        <w:rPr>
          <w:rFonts w:ascii="Times New Roman"/>
          <w:b w:val="false"/>
          <w:i w:val="false"/>
          <w:color w:val="000000"/>
          <w:sz w:val="28"/>
        </w:rPr>
        <w:t xml:space="preserve">
      "Паспорт" деген 1-бөлiмде: </w:t>
      </w:r>
      <w:r>
        <w:br/>
      </w:r>
      <w:r>
        <w:rPr>
          <w:rFonts w:ascii="Times New Roman"/>
          <w:b w:val="false"/>
          <w:i w:val="false"/>
          <w:color w:val="000000"/>
          <w:sz w:val="28"/>
        </w:rPr>
        <w:t xml:space="preserve">
      "Әзiрлеудiң негiзi" деген жол "Жолдауын" деген сөзден кейiн мынадай мазмұндағы сөздермен толықтырылсын: </w:t>
      </w:r>
      <w:r>
        <w:br/>
      </w:r>
      <w:r>
        <w:rPr>
          <w:rFonts w:ascii="Times New Roman"/>
          <w:b w:val="false"/>
          <w:i w:val="false"/>
          <w:color w:val="000000"/>
          <w:sz w:val="28"/>
        </w:rPr>
        <w:t xml:space="preserve">
      ", Қазақстан Республикасының денсаулық сақтау iсiн реформалау мен дамытудың 2005-2010 жылдарға арналған мемлекеттiк бағдарламасын"; </w:t>
      </w:r>
      <w:r>
        <w:br/>
      </w:r>
      <w:r>
        <w:rPr>
          <w:rFonts w:ascii="Times New Roman"/>
          <w:b w:val="false"/>
          <w:i w:val="false"/>
          <w:color w:val="000000"/>
          <w:sz w:val="28"/>
        </w:rPr>
        <w:t xml:space="preserve">
      "Мiндеттерi" деген жол мынадай мазмұндағы абзацпен толықтырылсын: </w:t>
      </w:r>
      <w:r>
        <w:br/>
      </w:r>
      <w:r>
        <w:rPr>
          <w:rFonts w:ascii="Times New Roman"/>
          <w:b w:val="false"/>
          <w:i w:val="false"/>
          <w:color w:val="000000"/>
          <w:sz w:val="28"/>
        </w:rPr>
        <w:t xml:space="preserve">
      "созылмалы жұқпалы емес аурулардың, жарақаттардың, жазатайым оқиғалардың алдын алу және ерте анықтау жөнiндегi шараларды әзiрлеу және жетiлдiру"; </w:t>
      </w:r>
      <w:r>
        <w:br/>
      </w:r>
      <w:r>
        <w:rPr>
          <w:rFonts w:ascii="Times New Roman"/>
          <w:b w:val="false"/>
          <w:i w:val="false"/>
          <w:color w:val="000000"/>
          <w:sz w:val="28"/>
        </w:rPr>
        <w:t xml:space="preserve">
      "Қаржыландыру көздерi" деген жол мынадай мазмұндағы абзацтармен толықтырылсын: </w:t>
      </w:r>
      <w:r>
        <w:br/>
      </w:r>
      <w:r>
        <w:rPr>
          <w:rFonts w:ascii="Times New Roman"/>
          <w:b w:val="false"/>
          <w:i w:val="false"/>
          <w:color w:val="000000"/>
          <w:sz w:val="28"/>
        </w:rPr>
        <w:t xml:space="preserve">
      "2006 жыл - 88590,0 мың теңге </w:t>
      </w:r>
      <w:r>
        <w:br/>
      </w:r>
      <w:r>
        <w:rPr>
          <w:rFonts w:ascii="Times New Roman"/>
          <w:b w:val="false"/>
          <w:i w:val="false"/>
          <w:color w:val="000000"/>
          <w:sz w:val="28"/>
        </w:rPr>
        <w:t xml:space="preserve">
      2007 жыл - 93130,0 мың теңге </w:t>
      </w:r>
      <w:r>
        <w:br/>
      </w:r>
      <w:r>
        <w:rPr>
          <w:rFonts w:ascii="Times New Roman"/>
          <w:b w:val="false"/>
          <w:i w:val="false"/>
          <w:color w:val="000000"/>
          <w:sz w:val="28"/>
        </w:rPr>
        <w:t xml:space="preserve">
      2008 жыл - 95907,0 мың теңге </w:t>
      </w:r>
      <w:r>
        <w:br/>
      </w:r>
      <w:r>
        <w:rPr>
          <w:rFonts w:ascii="Times New Roman"/>
          <w:b w:val="false"/>
          <w:i w:val="false"/>
          <w:color w:val="000000"/>
          <w:sz w:val="28"/>
        </w:rPr>
        <w:t xml:space="preserve">
      Жергiлiктi бюджет қаражаты есебiнен </w:t>
      </w:r>
      <w:r>
        <w:br/>
      </w:r>
      <w:r>
        <w:rPr>
          <w:rFonts w:ascii="Times New Roman"/>
          <w:b w:val="false"/>
          <w:i w:val="false"/>
          <w:color w:val="000000"/>
          <w:sz w:val="28"/>
        </w:rPr>
        <w:t xml:space="preserve">
      2006 жыл - 168254,7 мың теңге </w:t>
      </w:r>
      <w:r>
        <w:br/>
      </w:r>
      <w:r>
        <w:rPr>
          <w:rFonts w:ascii="Times New Roman"/>
          <w:b w:val="false"/>
          <w:i w:val="false"/>
          <w:color w:val="000000"/>
          <w:sz w:val="28"/>
        </w:rPr>
        <w:t xml:space="preserve">
      2007 жыл - 187682,0 мың теңге </w:t>
      </w:r>
      <w:r>
        <w:br/>
      </w:r>
      <w:r>
        <w:rPr>
          <w:rFonts w:ascii="Times New Roman"/>
          <w:b w:val="false"/>
          <w:i w:val="false"/>
          <w:color w:val="000000"/>
          <w:sz w:val="28"/>
        </w:rPr>
        <w:t xml:space="preserve">
      2008 жыл - 200646,1 мың теңге </w:t>
      </w:r>
      <w:r>
        <w:br/>
      </w:r>
      <w:r>
        <w:rPr>
          <w:rFonts w:ascii="Times New Roman"/>
          <w:b w:val="false"/>
          <w:i w:val="false"/>
          <w:color w:val="000000"/>
          <w:sz w:val="28"/>
        </w:rPr>
        <w:t xml:space="preserve">
      Iс-шараларды iске асыру үшiн қажеттi бюджет қаражатының көлемi тиiстi қаржы жылына арналған тиiстi бюджеттердiң жобаларын әзiрлеу және қалыптастыру кезiнде нақтыланатын болады"; </w:t>
      </w:r>
      <w:r>
        <w:br/>
      </w:r>
      <w:r>
        <w:rPr>
          <w:rFonts w:ascii="Times New Roman"/>
          <w:b w:val="false"/>
          <w:i w:val="false"/>
          <w:color w:val="000000"/>
          <w:sz w:val="28"/>
        </w:rPr>
        <w:t xml:space="preserve">
      "Iске асыру мерзiмi" деген жол мынадай редакцияда жазылсын: </w:t>
      </w:r>
      <w:r>
        <w:br/>
      </w:r>
      <w:r>
        <w:rPr>
          <w:rFonts w:ascii="Times New Roman"/>
          <w:b w:val="false"/>
          <w:i w:val="false"/>
          <w:color w:val="000000"/>
          <w:sz w:val="28"/>
        </w:rPr>
        <w:t xml:space="preserve">
      "Iске асыру мерзiмi  1999-2010 жылдар </w:t>
      </w:r>
      <w:r>
        <w:br/>
      </w:r>
      <w:r>
        <w:rPr>
          <w:rFonts w:ascii="Times New Roman"/>
          <w:b w:val="false"/>
          <w:i w:val="false"/>
          <w:color w:val="000000"/>
          <w:sz w:val="28"/>
        </w:rPr>
        <w:t xml:space="preserve">
                           1-кезең - 1999-2000 жылдар </w:t>
      </w:r>
      <w:r>
        <w:br/>
      </w:r>
      <w:r>
        <w:rPr>
          <w:rFonts w:ascii="Times New Roman"/>
          <w:b w:val="false"/>
          <w:i w:val="false"/>
          <w:color w:val="000000"/>
          <w:sz w:val="28"/>
        </w:rPr>
        <w:t xml:space="preserve">
                           2-кезең - 2001-2002 жылдар </w:t>
      </w:r>
      <w:r>
        <w:br/>
      </w:r>
      <w:r>
        <w:rPr>
          <w:rFonts w:ascii="Times New Roman"/>
          <w:b w:val="false"/>
          <w:i w:val="false"/>
          <w:color w:val="000000"/>
          <w:sz w:val="28"/>
        </w:rPr>
        <w:t xml:space="preserve">
                           3-кезең - 2003-2005 жылдар </w:t>
      </w:r>
      <w:r>
        <w:br/>
      </w:r>
      <w:r>
        <w:rPr>
          <w:rFonts w:ascii="Times New Roman"/>
          <w:b w:val="false"/>
          <w:i w:val="false"/>
          <w:color w:val="000000"/>
          <w:sz w:val="28"/>
        </w:rPr>
        <w:t xml:space="preserve">
                           4-кезең - 2006-2008 жылдар </w:t>
      </w:r>
      <w:r>
        <w:br/>
      </w:r>
      <w:r>
        <w:rPr>
          <w:rFonts w:ascii="Times New Roman"/>
          <w:b w:val="false"/>
          <w:i w:val="false"/>
          <w:color w:val="000000"/>
          <w:sz w:val="28"/>
        </w:rPr>
        <w:t xml:space="preserve">
                           5-кезең - 2009-2010 жылдар"; </w:t>
      </w:r>
      <w:r>
        <w:br/>
      </w:r>
      <w:r>
        <w:rPr>
          <w:rFonts w:ascii="Times New Roman"/>
          <w:b w:val="false"/>
          <w:i w:val="false"/>
          <w:color w:val="000000"/>
          <w:sz w:val="28"/>
        </w:rPr>
        <w:t xml:space="preserve">
      "Кiрiспе" деген 2-бөлiмде: </w:t>
      </w:r>
      <w:r>
        <w:br/>
      </w:r>
      <w:r>
        <w:rPr>
          <w:rFonts w:ascii="Times New Roman"/>
          <w:b w:val="false"/>
          <w:i w:val="false"/>
          <w:color w:val="000000"/>
          <w:sz w:val="28"/>
        </w:rPr>
        <w:t xml:space="preserve">
      төртiншi абзацта "жұқпалы аурулардың алдын алу" деген сөздерден кейiн "созылмалы жұқпалы емес аурулар, жарақаттар, жазатайым оқиғалар;" деген сөздермен толықтырылсын; </w:t>
      </w:r>
      <w:r>
        <w:br/>
      </w:r>
      <w:r>
        <w:rPr>
          <w:rFonts w:ascii="Times New Roman"/>
          <w:b w:val="false"/>
          <w:i w:val="false"/>
          <w:color w:val="000000"/>
          <w:sz w:val="28"/>
        </w:rPr>
        <w:t xml:space="preserve">
      бесiншi абзац алынып тасталсын; </w:t>
      </w:r>
      <w:r>
        <w:br/>
      </w:r>
      <w:r>
        <w:rPr>
          <w:rFonts w:ascii="Times New Roman"/>
          <w:b w:val="false"/>
          <w:i w:val="false"/>
          <w:color w:val="000000"/>
          <w:sz w:val="28"/>
        </w:rPr>
        <w:t xml:space="preserve">
      "Қазақстандағы проблеманың жай-күйiн талдау" деген 3-бөлiмде: </w:t>
      </w:r>
      <w:r>
        <w:br/>
      </w:r>
      <w:r>
        <w:rPr>
          <w:rFonts w:ascii="Times New Roman"/>
          <w:b w:val="false"/>
          <w:i w:val="false"/>
          <w:color w:val="000000"/>
          <w:sz w:val="28"/>
        </w:rPr>
        <w:t xml:space="preserve">
      мынадай мазмұндағы тоғызыншы, оныншы, он бiрiншi, он екiншi, он үшiншi, он төртiншi абзацтармен толықтырылсын: </w:t>
      </w:r>
      <w:r>
        <w:br/>
      </w:r>
      <w:r>
        <w:rPr>
          <w:rFonts w:ascii="Times New Roman"/>
          <w:b w:val="false"/>
          <w:i w:val="false"/>
          <w:color w:val="000000"/>
          <w:sz w:val="28"/>
        </w:rPr>
        <w:t xml:space="preserve">
      "Созылмалы жұқпалы емес аурулар (бұдан әрi - СЖЕА) бүкiл әлемде өлiм-жiтiм мен мүгедектiктiң басты себебi болып табылады. Бүгiнгi таңда СЖЕА-дан өлiм-жiтiм деңгейi бойынша - Еуропа елдерiнде 100 мың халыққа шаққанда - орта есеппен 300 адам болса, Қазақстан 100 мың халыққа шаққанда 809 адамнан келiп, Орталық Азия, ТМД елдерiнiң, Орталық және Шығыс Еуропа елдерiнiң арасында бiрiншi орын алып отыр. </w:t>
      </w:r>
      <w:r>
        <w:br/>
      </w:r>
      <w:r>
        <w:rPr>
          <w:rFonts w:ascii="Times New Roman"/>
          <w:b w:val="false"/>
          <w:i w:val="false"/>
          <w:color w:val="000000"/>
          <w:sz w:val="28"/>
        </w:rPr>
        <w:t xml:space="preserve">
      Барлық СЖЕА арасында аурулардың жалпы құрылымына қосатын үлесi бойынша анағұрлым елеулiлерi жүрек-қан тамырлары, онкологиялық аурулар, диабет және жалпы өлiм-жiтiм құрылымының 50 процентiн құрайтын тыныс алу мүшелерiнiң тән емес созылмалы аурулары болып табылады. </w:t>
      </w:r>
      <w:r>
        <w:br/>
      </w:r>
      <w:r>
        <w:rPr>
          <w:rFonts w:ascii="Times New Roman"/>
          <w:b w:val="false"/>
          <w:i w:val="false"/>
          <w:color w:val="000000"/>
          <w:sz w:val="28"/>
        </w:rPr>
        <w:t xml:space="preserve">
      Қан айналымы жүйесi ауруларынан болатын өлiм-жiтiм өлiм-жiтiмнiң барлық себептерi арасында алда тұр. </w:t>
      </w:r>
      <w:r>
        <w:br/>
      </w:r>
      <w:r>
        <w:rPr>
          <w:rFonts w:ascii="Times New Roman"/>
          <w:b w:val="false"/>
          <w:i w:val="false"/>
          <w:color w:val="000000"/>
          <w:sz w:val="28"/>
        </w:rPr>
        <w:t xml:space="preserve">
      Қатерлi iсiк диагнозы алғаш қойылған науқастар санының 20 процентi аурудың төртiншi сатысында-ақ есепке алынады. Сырттан орын алған қатерлi iсiктердi, мысалы, сүт безi рагын кеш диагностикалаудың жоғары процентi ерекше алаңдаушылық туғызып отыр (56,1 процентi). Осының салдарынан, диагнозды белгiлегеннен кейiнгi бiр жылдың iшiнде науқастардың 14,7 процентi қайтыс болады, өмiрдiң 5 жылға ұзаруы 50 проценттi құрайды. Мемлекет зор әлеуметтiк және экономикалық залалға ұшырайды. Қымбат тұратын емдеуге және мүгедектiк бойынша мемлекеттiк жәрдемақыларды төлеуге арналған қаражат бiр науқасқа 1,5 млн-нан астам теңгенi құрайды. 65 жасқа дейiнгi ер адамдар арасында рак салдарынан өлiм-жiтiм Орталық Азия өңiрiнiң басқа елдерiмен салыстырғанда Қазақстанда өте жоғары. </w:t>
      </w:r>
      <w:r>
        <w:br/>
      </w:r>
      <w:r>
        <w:rPr>
          <w:rFonts w:ascii="Times New Roman"/>
          <w:b w:val="false"/>
          <w:i w:val="false"/>
          <w:color w:val="000000"/>
          <w:sz w:val="28"/>
        </w:rPr>
        <w:t xml:space="preserve">
      Өлiм-жiтiм бойынша үшiншi орында жарақаттар мен уланулар тұр, алайда, еңбекке қабiлеттi жастағы (16 - 62,5 жас) ер адамдардың өлiм-жiтiмiнiң себептерi арасында жарақаттар 2-орын алады. Соңғы жылдар iшiнде жарақаттарға, улануларға және жазатайым оқиғаларға байланысты өлiм-жiтiмнiң өскенi байқалады. </w:t>
      </w:r>
      <w:r>
        <w:br/>
      </w:r>
      <w:r>
        <w:rPr>
          <w:rFonts w:ascii="Times New Roman"/>
          <w:b w:val="false"/>
          <w:i w:val="false"/>
          <w:color w:val="000000"/>
          <w:sz w:val="28"/>
        </w:rPr>
        <w:t xml:space="preserve">
      Жыл сайын 615 мыңнан астам жарақаттану мен улану оқиғалары тiркеледi. </w:t>
      </w:r>
      <w:r>
        <w:br/>
      </w:r>
      <w:r>
        <w:rPr>
          <w:rFonts w:ascii="Times New Roman"/>
          <w:b w:val="false"/>
          <w:i w:val="false"/>
          <w:color w:val="000000"/>
          <w:sz w:val="28"/>
        </w:rPr>
        <w:t xml:space="preserve">
      Ең жоғары көрсеткiштер 15-17 жастағы топ жасөспiрiмдерiнiң арасында байқалып отыр. </w:t>
      </w:r>
      <w:r>
        <w:br/>
      </w:r>
      <w:r>
        <w:rPr>
          <w:rFonts w:ascii="Times New Roman"/>
          <w:b w:val="false"/>
          <w:i w:val="false"/>
          <w:color w:val="000000"/>
          <w:sz w:val="28"/>
        </w:rPr>
        <w:t xml:space="preserve">
      Бронхиалдық демiкпемен, қант диабетiмен аурушаңдықтың жыл сайын үздiксiз өсуi Қазақстан үшiн өзектi проблема болып қалып отыр."; </w:t>
      </w:r>
      <w:r>
        <w:br/>
      </w:r>
      <w:r>
        <w:rPr>
          <w:rFonts w:ascii="Times New Roman"/>
          <w:b w:val="false"/>
          <w:i w:val="false"/>
          <w:color w:val="000000"/>
          <w:sz w:val="28"/>
        </w:rPr>
        <w:t xml:space="preserve">
      оныншы және он бiрiншi абзацтар алынып тасталсын; </w:t>
      </w:r>
      <w:r>
        <w:br/>
      </w:r>
      <w:r>
        <w:rPr>
          <w:rFonts w:ascii="Times New Roman"/>
          <w:b w:val="false"/>
          <w:i w:val="false"/>
          <w:color w:val="000000"/>
          <w:sz w:val="28"/>
        </w:rPr>
        <w:t xml:space="preserve">
      "Бағдарламаның мақсаттары мен мiндеттерi" деген 4-бөлiмде: </w:t>
      </w:r>
      <w:r>
        <w:br/>
      </w:r>
      <w:r>
        <w:rPr>
          <w:rFonts w:ascii="Times New Roman"/>
          <w:b w:val="false"/>
          <w:i w:val="false"/>
          <w:color w:val="000000"/>
          <w:sz w:val="28"/>
        </w:rPr>
        <w:t xml:space="preserve">
      екiншi абзацтың 7) тармақшасы мынадай редакцияда жазылсын: </w:t>
      </w:r>
      <w:r>
        <w:br/>
      </w:r>
      <w:r>
        <w:rPr>
          <w:rFonts w:ascii="Times New Roman"/>
          <w:b w:val="false"/>
          <w:i w:val="false"/>
          <w:color w:val="000000"/>
          <w:sz w:val="28"/>
        </w:rPr>
        <w:t xml:space="preserve">
      "7) жұқпалы аурулардың, созылмалы жұқпалы емес аурулардың, жарақаттардың, жазатайым оқиғалардың және басқалардың бастапқы алдын алуды күшейту;"; </w:t>
      </w:r>
      <w:r>
        <w:br/>
      </w:r>
      <w:r>
        <w:rPr>
          <w:rFonts w:ascii="Times New Roman"/>
          <w:b w:val="false"/>
          <w:i w:val="false"/>
          <w:color w:val="000000"/>
          <w:sz w:val="28"/>
        </w:rPr>
        <w:t xml:space="preserve">
      үшiншi абзац мынадай мазмұндағы 5) тармақшамен толықтырылсын: </w:t>
      </w:r>
      <w:r>
        <w:br/>
      </w:r>
      <w:r>
        <w:rPr>
          <w:rFonts w:ascii="Times New Roman"/>
          <w:b w:val="false"/>
          <w:i w:val="false"/>
          <w:color w:val="000000"/>
          <w:sz w:val="28"/>
        </w:rPr>
        <w:t xml:space="preserve">
      "5) созылмалы жұқпалы емес аурулардың, жарақаттардың, жазатайым оқиғалардың алдын алу және ерте диагностикалау жөнiндегi шараларды әзiрлеу және жетiлдiру."; </w:t>
      </w:r>
      <w:r>
        <w:br/>
      </w:r>
      <w:r>
        <w:rPr>
          <w:rFonts w:ascii="Times New Roman"/>
          <w:b w:val="false"/>
          <w:i w:val="false"/>
          <w:color w:val="000000"/>
          <w:sz w:val="28"/>
        </w:rPr>
        <w:t xml:space="preserve">
      "Бағдарламаны iске асырудың негiзгi бағыттары мен тетiгi" деген 5-бөлiм 5) тармақшадағы "өмiр салтын нығайту" деген сөздерден кейiн ";" белгiсi қойылып, мынадай мазмұндағы 6) тармақшамен толықтырылсын: </w:t>
      </w:r>
      <w:r>
        <w:br/>
      </w:r>
      <w:r>
        <w:rPr>
          <w:rFonts w:ascii="Times New Roman"/>
          <w:b w:val="false"/>
          <w:i w:val="false"/>
          <w:color w:val="000000"/>
          <w:sz w:val="28"/>
        </w:rPr>
        <w:t xml:space="preserve">
      "6) созылмалы жұқпалы емес аурулардың, жарақаттардың, жазатайым оқиғалардың алдын алу және ерте диагностикалау"; </w:t>
      </w:r>
      <w:r>
        <w:br/>
      </w:r>
      <w:r>
        <w:rPr>
          <w:rFonts w:ascii="Times New Roman"/>
          <w:b w:val="false"/>
          <w:i w:val="false"/>
          <w:color w:val="000000"/>
          <w:sz w:val="28"/>
        </w:rPr>
        <w:t xml:space="preserve">
      "Қажеттi ресурстар мен қаржыландыру көздерi" деген 6-бөлiмде: </w:t>
      </w:r>
      <w:r>
        <w:br/>
      </w:r>
      <w:r>
        <w:rPr>
          <w:rFonts w:ascii="Times New Roman"/>
          <w:b w:val="false"/>
          <w:i w:val="false"/>
          <w:color w:val="000000"/>
          <w:sz w:val="28"/>
        </w:rPr>
        <w:t xml:space="preserve">
      бiрiншi абзацтағы "2003 жылы" деген сөздер алынып тасталсын; </w:t>
      </w:r>
      <w:r>
        <w:br/>
      </w:r>
      <w:r>
        <w:rPr>
          <w:rFonts w:ascii="Times New Roman"/>
          <w:b w:val="false"/>
          <w:i w:val="false"/>
          <w:color w:val="000000"/>
          <w:sz w:val="28"/>
        </w:rPr>
        <w:t xml:space="preserve">
      кесте мынадай редакцияда жазылсын: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1613"/>
        <w:gridCol w:w="1573"/>
        <w:gridCol w:w="1553"/>
        <w:gridCol w:w="1693"/>
        <w:gridCol w:w="1693"/>
        <w:gridCol w:w="1793"/>
      </w:tblGrid>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Қаражат(мың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гемен)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31505,5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34800,0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88590,0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93130,0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95907,0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 </w:t>
            </w:r>
            <w:r>
              <w:br/>
            </w:r>
            <w:r>
              <w:rPr>
                <w:rFonts w:ascii="Times New Roman"/>
                <w:b w:val="false"/>
                <w:i w:val="false"/>
                <w:color w:val="000000"/>
                <w:sz w:val="20"/>
              </w:rPr>
              <w:t xml:space="preserve">
лiктi </w:t>
            </w:r>
            <w:r>
              <w:br/>
            </w:r>
            <w:r>
              <w:rPr>
                <w:rFonts w:ascii="Times New Roman"/>
                <w:b w:val="false"/>
                <w:i w:val="false"/>
                <w:color w:val="000000"/>
                <w:sz w:val="20"/>
              </w:rPr>
              <w:t xml:space="preserve">
бюджет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168254,7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187682,0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200646,1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31505,0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34800,0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256844,7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280812,0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296553,3 </w:t>
            </w:r>
          </w:p>
        </w:tc>
      </w:tr>
    </w:tbl>
    <w:p>
      <w:pPr>
        <w:spacing w:after="0"/>
        <w:ind w:left="0"/>
        <w:jc w:val="both"/>
      </w:pPr>
      <w:r>
        <w:rPr>
          <w:rFonts w:ascii="Times New Roman"/>
          <w:b w:val="false"/>
          <w:i w:val="false"/>
          <w:color w:val="000000"/>
          <w:sz w:val="28"/>
        </w:rPr>
        <w:t xml:space="preserve">      соңғы абзацтағы "2004, 2005 жылдары" деген сөздер алынып тасталсын; </w:t>
      </w:r>
      <w:r>
        <w:br/>
      </w:r>
      <w:r>
        <w:rPr>
          <w:rFonts w:ascii="Times New Roman"/>
          <w:b w:val="false"/>
          <w:i w:val="false"/>
          <w:color w:val="000000"/>
          <w:sz w:val="28"/>
        </w:rPr>
        <w:t xml:space="preserve">
      "Бағдарламаны (2003-2005 жылдар) iске асырудан күтiлетiн нәтижелер" деген 7-бөлiмде: </w:t>
      </w:r>
      <w:r>
        <w:br/>
      </w:r>
      <w:r>
        <w:rPr>
          <w:rFonts w:ascii="Times New Roman"/>
          <w:b w:val="false"/>
          <w:i w:val="false"/>
          <w:color w:val="000000"/>
          <w:sz w:val="28"/>
        </w:rPr>
        <w:t xml:space="preserve">
      бөлiмнiң тақырыбындағы "(2003-2005 жылдар)" деген сөздер алынып тасталсын; </w:t>
      </w:r>
      <w:r>
        <w:br/>
      </w:r>
      <w:r>
        <w:rPr>
          <w:rFonts w:ascii="Times New Roman"/>
          <w:b w:val="false"/>
          <w:i w:val="false"/>
          <w:color w:val="000000"/>
          <w:sz w:val="28"/>
        </w:rPr>
        <w:t xml:space="preserve">
      мынадай мазмұндағы абзацтармен толықтырылсын: </w:t>
      </w:r>
      <w:r>
        <w:br/>
      </w:r>
      <w:r>
        <w:rPr>
          <w:rFonts w:ascii="Times New Roman"/>
          <w:b w:val="false"/>
          <w:i w:val="false"/>
          <w:color w:val="000000"/>
          <w:sz w:val="28"/>
        </w:rPr>
        <w:t xml:space="preserve">
      "2006-2010 жылдары Бағдарлама кезеңдерiн iске асыру нәтижесiнде: </w:t>
      </w:r>
      <w:r>
        <w:br/>
      </w:r>
      <w:r>
        <w:rPr>
          <w:rFonts w:ascii="Times New Roman"/>
          <w:b w:val="false"/>
          <w:i w:val="false"/>
          <w:color w:val="000000"/>
          <w:sz w:val="28"/>
        </w:rPr>
        <w:t xml:space="preserve">
      салауатты өмiр салтын қалыптастыру, аурулардың алдын алу және халықтың денсаулығын нығайту саласында тиiмдi саясатты қалыптастыру; </w:t>
      </w:r>
      <w:r>
        <w:br/>
      </w:r>
      <w:r>
        <w:rPr>
          <w:rFonts w:ascii="Times New Roman"/>
          <w:b w:val="false"/>
          <w:i w:val="false"/>
          <w:color w:val="000000"/>
          <w:sz w:val="28"/>
        </w:rPr>
        <w:t xml:space="preserve">
      БМСК деңгейiндегi алдын алу iс-шараларына арналған ресурстарды ұлғайту; </w:t>
      </w:r>
      <w:r>
        <w:br/>
      </w:r>
      <w:r>
        <w:rPr>
          <w:rFonts w:ascii="Times New Roman"/>
          <w:b w:val="false"/>
          <w:i w:val="false"/>
          <w:color w:val="000000"/>
          <w:sz w:val="28"/>
        </w:rPr>
        <w:t xml:space="preserve">
      халықтың алдын алу iс-шараларымен қамтылуын 80 процентке дейiн ұлғайту; </w:t>
      </w:r>
      <w:r>
        <w:br/>
      </w:r>
      <w:r>
        <w:rPr>
          <w:rFonts w:ascii="Times New Roman"/>
          <w:b w:val="false"/>
          <w:i w:val="false"/>
          <w:color w:val="000000"/>
          <w:sz w:val="28"/>
        </w:rPr>
        <w:t xml:space="preserve">
      созылмалы жұқпалы емес аурулары бар науқастардағы асқынуларды ерте анықтау және төмендету жағдайларының санын арттыру; </w:t>
      </w:r>
      <w:r>
        <w:br/>
      </w:r>
      <w:r>
        <w:rPr>
          <w:rFonts w:ascii="Times New Roman"/>
          <w:b w:val="false"/>
          <w:i w:val="false"/>
          <w:color w:val="000000"/>
          <w:sz w:val="28"/>
        </w:rPr>
        <w:t xml:space="preserve">
      созылмалы жұқпалы емес аурулармен аурушаңдық көрсеткiштерiн тұрақтандыру; </w:t>
      </w:r>
      <w:r>
        <w:br/>
      </w:r>
      <w:r>
        <w:rPr>
          <w:rFonts w:ascii="Times New Roman"/>
          <w:b w:val="false"/>
          <w:i w:val="false"/>
          <w:color w:val="000000"/>
          <w:sz w:val="28"/>
        </w:rPr>
        <w:t xml:space="preserve">
      жарақаттардан, жазатайым оқиғалардан және уланулардан болатын аурушаңдықты, өлiм-жiтiмдi, мүгедектiктi тұрақтандыру; </w:t>
      </w:r>
      <w:r>
        <w:br/>
      </w:r>
      <w:r>
        <w:rPr>
          <w:rFonts w:ascii="Times New Roman"/>
          <w:b w:val="false"/>
          <w:i w:val="false"/>
          <w:color w:val="000000"/>
          <w:sz w:val="28"/>
        </w:rPr>
        <w:t xml:space="preserve">
      БМСК медицина қызметкерлерiнiң 20 процентiн салауатты өмiр салтын қалыптастыру және аурулардың алдын алу мәселелерiне оқыту; </w:t>
      </w:r>
      <w:r>
        <w:br/>
      </w:r>
      <w:r>
        <w:rPr>
          <w:rFonts w:ascii="Times New Roman"/>
          <w:b w:val="false"/>
          <w:i w:val="false"/>
          <w:color w:val="000000"/>
          <w:sz w:val="28"/>
        </w:rPr>
        <w:t xml:space="preserve">
      халықтың 30 процентке дейiн ұтымды тамақтану мәселелерiндегi дағдыларын қалыптастыру; </w:t>
      </w:r>
      <w:r>
        <w:br/>
      </w:r>
      <w:r>
        <w:rPr>
          <w:rFonts w:ascii="Times New Roman"/>
          <w:b w:val="false"/>
          <w:i w:val="false"/>
          <w:color w:val="000000"/>
          <w:sz w:val="28"/>
        </w:rPr>
        <w:t xml:space="preserve">
      6 айлық балаларды емшек сүтiмен қоректендiрудiң пайдасы туралы халықтың хабардар болу деңгейiн 70 процентке дейiн арттыру; </w:t>
      </w:r>
      <w:r>
        <w:br/>
      </w:r>
      <w:r>
        <w:rPr>
          <w:rFonts w:ascii="Times New Roman"/>
          <w:b w:val="false"/>
          <w:i w:val="false"/>
          <w:color w:val="000000"/>
          <w:sz w:val="28"/>
        </w:rPr>
        <w:t xml:space="preserve">
      халық арасында дене шынықтыру мен спорттың таралуын 3 процентке арттыру; </w:t>
      </w:r>
      <w:r>
        <w:br/>
      </w:r>
      <w:r>
        <w:rPr>
          <w:rFonts w:ascii="Times New Roman"/>
          <w:b w:val="false"/>
          <w:i w:val="false"/>
          <w:color w:val="000000"/>
          <w:sz w:val="28"/>
        </w:rPr>
        <w:t xml:space="preserve">
      жасөспiрiмдер мен жастардың арасында темекi шегудiң таралуы мен алкогольдi тұтынуды тұрақтандыру; </w:t>
      </w:r>
      <w:r>
        <w:br/>
      </w:r>
      <w:r>
        <w:rPr>
          <w:rFonts w:ascii="Times New Roman"/>
          <w:b w:val="false"/>
          <w:i w:val="false"/>
          <w:color w:val="000000"/>
          <w:sz w:val="28"/>
        </w:rPr>
        <w:t xml:space="preserve">
      есiрткiлердi тұтынуға байланысты зияндар мен салдарлар туралы балалардың, жасөспiрiмдердiң, жастардың хабардар болу деңгейiн 90 процентке дейiн арттыру; </w:t>
      </w:r>
      <w:r>
        <w:br/>
      </w:r>
      <w:r>
        <w:rPr>
          <w:rFonts w:ascii="Times New Roman"/>
          <w:b w:val="false"/>
          <w:i w:val="false"/>
          <w:color w:val="000000"/>
          <w:sz w:val="28"/>
        </w:rPr>
        <w:t xml:space="preserve">
      ЖЖБЖ, АҚТҚ/ЖҚТБ-ның алдын алу мәселелерi бойынша халықтың 50 процентiнiң хабардар болуын арттыру жоспарлануда."; </w:t>
      </w:r>
      <w:r>
        <w:br/>
      </w:r>
      <w:r>
        <w:rPr>
          <w:rFonts w:ascii="Times New Roman"/>
          <w:b w:val="false"/>
          <w:i w:val="false"/>
          <w:color w:val="000000"/>
          <w:sz w:val="28"/>
        </w:rPr>
        <w:t xml:space="preserve">
      "2003-2005 жылдарға арналған "Салауатты өмiр салты" кешендi бағдарламасын iске асыру жөнiндегi iс-шаралар жоспары" деген 8-бөлiм осы қаулыға қосымшаға сәйкес жаңа редакцияда жазылсын. </w:t>
      </w:r>
    </w:p>
    <w:bookmarkStart w:name="z4" w:id="2"/>
    <w:p>
      <w:pPr>
        <w:spacing w:after="0"/>
        <w:ind w:left="0"/>
        <w:jc w:val="both"/>
      </w:pPr>
      <w:r>
        <w:rPr>
          <w:rFonts w:ascii="Times New Roman"/>
          <w:b w:val="false"/>
          <w:i w:val="false"/>
          <w:color w:val="000000"/>
          <w:sz w:val="28"/>
        </w:rPr>
        <w:t xml:space="preserve">
      2. Осы қаулы қол қойылған күнiнен бастап қолданысқа енгiзiледi.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6 қаңтардағы </w:t>
      </w:r>
      <w:r>
        <w:br/>
      </w:r>
      <w:r>
        <w:rPr>
          <w:rFonts w:ascii="Times New Roman"/>
          <w:b w:val="false"/>
          <w:i w:val="false"/>
          <w:color w:val="000000"/>
          <w:sz w:val="28"/>
        </w:rPr>
        <w:t xml:space="preserve">
                                                 N 22 қаулысына </w:t>
      </w:r>
      <w:r>
        <w:br/>
      </w:r>
      <w:r>
        <w:rPr>
          <w:rFonts w:ascii="Times New Roman"/>
          <w:b w:val="false"/>
          <w:i w:val="false"/>
          <w:color w:val="000000"/>
          <w:sz w:val="28"/>
        </w:rPr>
        <w:t xml:space="preserve">
                                                     қосымша </w:t>
      </w:r>
    </w:p>
    <w:bookmarkStart w:name="z5" w:id="3"/>
    <w:p>
      <w:pPr>
        <w:spacing w:after="0"/>
        <w:ind w:left="0"/>
        <w:jc w:val="both"/>
      </w:pPr>
      <w:r>
        <w:rPr>
          <w:rFonts w:ascii="Times New Roman"/>
          <w:b w:val="false"/>
          <w:i w:val="false"/>
          <w:color w:val="000000"/>
          <w:sz w:val="28"/>
        </w:rPr>
        <w:t>
</w:t>
      </w:r>
      <w:r>
        <w:rPr>
          <w:rFonts w:ascii="Times New Roman"/>
          <w:b/>
          <w:i w:val="false"/>
          <w:color w:val="000000"/>
          <w:sz w:val="28"/>
        </w:rPr>
        <w:t xml:space="preserve">       8. 2003-2010 жылдарға арналған "Салауатты өмiр салты" </w:t>
      </w:r>
      <w:r>
        <w:br/>
      </w:r>
      <w:r>
        <w:rPr>
          <w:rFonts w:ascii="Times New Roman"/>
          <w:b w:val="false"/>
          <w:i w:val="false"/>
          <w:color w:val="000000"/>
          <w:sz w:val="28"/>
        </w:rPr>
        <w:t>
</w:t>
      </w:r>
      <w:r>
        <w:rPr>
          <w:rFonts w:ascii="Times New Roman"/>
          <w:b/>
          <w:i w:val="false"/>
          <w:color w:val="000000"/>
          <w:sz w:val="28"/>
        </w:rPr>
        <w:t xml:space="preserve">           кешендi бағдарламасын iске асыру жөнiндегi </w:t>
      </w:r>
      <w:r>
        <w:br/>
      </w:r>
      <w:r>
        <w:rPr>
          <w:rFonts w:ascii="Times New Roman"/>
          <w:b w:val="false"/>
          <w:i w:val="false"/>
          <w:color w:val="000000"/>
          <w:sz w:val="28"/>
        </w:rPr>
        <w:t>
</w:t>
      </w:r>
      <w:r>
        <w:rPr>
          <w:rFonts w:ascii="Times New Roman"/>
          <w:b/>
          <w:i w:val="false"/>
          <w:color w:val="000000"/>
          <w:sz w:val="28"/>
        </w:rPr>
        <w:t xml:space="preserve">                     IС-ШАРАЛАР ЖОСПАРЫ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2549"/>
        <w:gridCol w:w="1920"/>
        <w:gridCol w:w="1880"/>
        <w:gridCol w:w="1906"/>
        <w:gridCol w:w="1971"/>
        <w:gridCol w:w="2104"/>
      </w:tblGrid>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w:t>
            </w:r>
            <w:r>
              <w:br/>
            </w:r>
            <w:r>
              <w:rPr>
                <w:rFonts w:ascii="Times New Roman"/>
                <w:b w:val="false"/>
                <w:i w:val="false"/>
                <w:color w:val="000000"/>
                <w:sz w:val="20"/>
              </w:rPr>
              <w:t xml:space="preserve">
нысаны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 </w:t>
            </w:r>
            <w:r>
              <w:br/>
            </w:r>
            <w:r>
              <w:rPr>
                <w:rFonts w:ascii="Times New Roman"/>
                <w:b w:val="false"/>
                <w:i w:val="false"/>
                <w:color w:val="000000"/>
                <w:sz w:val="20"/>
              </w:rPr>
              <w:t xml:space="preserve">
луына </w:t>
            </w:r>
            <w:r>
              <w:br/>
            </w:r>
            <w:r>
              <w:rPr>
                <w:rFonts w:ascii="Times New Roman"/>
                <w:b w:val="false"/>
                <w:i w:val="false"/>
                <w:color w:val="000000"/>
                <w:sz w:val="20"/>
              </w:rPr>
              <w:t xml:space="preserve">
(іске асыры- </w:t>
            </w:r>
            <w:r>
              <w:br/>
            </w:r>
            <w:r>
              <w:rPr>
                <w:rFonts w:ascii="Times New Roman"/>
                <w:b w:val="false"/>
                <w:i w:val="false"/>
                <w:color w:val="000000"/>
                <w:sz w:val="20"/>
              </w:rPr>
              <w:t xml:space="preserve">
луына </w:t>
            </w:r>
            <w:r>
              <w:br/>
            </w:r>
            <w:r>
              <w:rPr>
                <w:rFonts w:ascii="Times New Roman"/>
                <w:b w:val="false"/>
                <w:i w:val="false"/>
                <w:color w:val="000000"/>
                <w:sz w:val="20"/>
              </w:rPr>
              <w:t xml:space="preserve">
жауап- </w:t>
            </w:r>
            <w:r>
              <w:br/>
            </w:r>
            <w:r>
              <w:rPr>
                <w:rFonts w:ascii="Times New Roman"/>
                <w:b w:val="false"/>
                <w:i w:val="false"/>
                <w:color w:val="000000"/>
                <w:sz w:val="20"/>
              </w:rPr>
              <w:t xml:space="preserve">
тылар)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w:t>
            </w:r>
            <w:r>
              <w:br/>
            </w:r>
            <w:r>
              <w:rPr>
                <w:rFonts w:ascii="Times New Roman"/>
                <w:b w:val="false"/>
                <w:i w:val="false"/>
                <w:color w:val="000000"/>
                <w:sz w:val="20"/>
              </w:rPr>
              <w:t xml:space="preserve">
мерзімі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Болжалды </w:t>
            </w:r>
            <w:r>
              <w:br/>
            </w:r>
            <w:r>
              <w:rPr>
                <w:rFonts w:ascii="Times New Roman"/>
                <w:b w:val="false"/>
                <w:i w:val="false"/>
                <w:color w:val="000000"/>
                <w:sz w:val="20"/>
              </w:rPr>
              <w:t xml:space="preserve">
шығыстар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теңге)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ландыру </w:t>
            </w:r>
            <w:r>
              <w:br/>
            </w:r>
            <w:r>
              <w:rPr>
                <w:rFonts w:ascii="Times New Roman"/>
                <w:b w:val="false"/>
                <w:i w:val="false"/>
                <w:color w:val="000000"/>
                <w:sz w:val="20"/>
              </w:rPr>
              <w:t xml:space="preserve">
көздері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Сапалы және ұтымды тамақтануға жәрдемдесу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Темiр </w:t>
            </w:r>
            <w:r>
              <w:br/>
            </w:r>
            <w:r>
              <w:rPr>
                <w:rFonts w:ascii="Times New Roman"/>
                <w:b w:val="false"/>
                <w:i w:val="false"/>
                <w:color w:val="000000"/>
                <w:sz w:val="20"/>
              </w:rPr>
              <w:t xml:space="preserve">
тапшылығы </w:t>
            </w:r>
            <w:r>
              <w:br/>
            </w:r>
            <w:r>
              <w:rPr>
                <w:rFonts w:ascii="Times New Roman"/>
                <w:b w:val="false"/>
                <w:i w:val="false"/>
                <w:color w:val="000000"/>
                <w:sz w:val="20"/>
              </w:rPr>
              <w:t xml:space="preserve">
жайының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ұтымды </w:t>
            </w:r>
            <w:r>
              <w:br/>
            </w:r>
            <w:r>
              <w:rPr>
                <w:rFonts w:ascii="Times New Roman"/>
                <w:b w:val="false"/>
                <w:i w:val="false"/>
                <w:color w:val="000000"/>
                <w:sz w:val="20"/>
              </w:rPr>
              <w:t xml:space="preserve">
тамақтану, </w:t>
            </w:r>
            <w:r>
              <w:br/>
            </w:r>
            <w:r>
              <w:rPr>
                <w:rFonts w:ascii="Times New Roman"/>
                <w:b w:val="false"/>
                <w:i w:val="false"/>
                <w:color w:val="000000"/>
                <w:sz w:val="20"/>
              </w:rPr>
              <w:t xml:space="preserve">
емшек сүтiмен </w:t>
            </w:r>
            <w:r>
              <w:br/>
            </w:r>
            <w:r>
              <w:rPr>
                <w:rFonts w:ascii="Times New Roman"/>
                <w:b w:val="false"/>
                <w:i w:val="false"/>
                <w:color w:val="000000"/>
                <w:sz w:val="20"/>
              </w:rPr>
              <w:t xml:space="preserve">
қоректендiру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буклеттердi, </w:t>
            </w:r>
            <w:r>
              <w:br/>
            </w:r>
            <w:r>
              <w:rPr>
                <w:rFonts w:ascii="Times New Roman"/>
                <w:b w:val="false"/>
                <w:i w:val="false"/>
                <w:color w:val="000000"/>
                <w:sz w:val="20"/>
              </w:rPr>
              <w:t xml:space="preserve">
лифлеттердi, </w:t>
            </w:r>
            <w:r>
              <w:br/>
            </w:r>
            <w:r>
              <w:rPr>
                <w:rFonts w:ascii="Times New Roman"/>
                <w:b w:val="false"/>
                <w:i w:val="false"/>
                <w:color w:val="000000"/>
                <w:sz w:val="20"/>
              </w:rPr>
              <w:t xml:space="preserve">
ұтымды </w:t>
            </w:r>
            <w:r>
              <w:br/>
            </w:r>
            <w:r>
              <w:rPr>
                <w:rFonts w:ascii="Times New Roman"/>
                <w:b w:val="false"/>
                <w:i w:val="false"/>
                <w:color w:val="000000"/>
                <w:sz w:val="20"/>
              </w:rPr>
              <w:t xml:space="preserve">
тамақтану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плакатты </w:t>
            </w:r>
            <w:r>
              <w:br/>
            </w:r>
            <w:r>
              <w:rPr>
                <w:rFonts w:ascii="Times New Roman"/>
                <w:b w:val="false"/>
                <w:i w:val="false"/>
                <w:color w:val="000000"/>
                <w:sz w:val="20"/>
              </w:rPr>
              <w:t xml:space="preserve">
әзiрлеу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 </w:t>
            </w:r>
            <w:r>
              <w:br/>
            </w:r>
            <w:r>
              <w:rPr>
                <w:rFonts w:ascii="Times New Roman"/>
                <w:b w:val="false"/>
                <w:i w:val="false"/>
                <w:color w:val="000000"/>
                <w:sz w:val="20"/>
              </w:rPr>
              <w:t xml:space="preserve">
лымдар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көбейту, </w:t>
            </w:r>
            <w:r>
              <w:br/>
            </w:r>
            <w:r>
              <w:rPr>
                <w:rFonts w:ascii="Times New Roman"/>
                <w:b w:val="false"/>
                <w:i w:val="false"/>
                <w:color w:val="000000"/>
                <w:sz w:val="20"/>
              </w:rPr>
              <w:t xml:space="preserve">
өңiрлерге </w:t>
            </w:r>
            <w:r>
              <w:br/>
            </w:r>
            <w:r>
              <w:rPr>
                <w:rFonts w:ascii="Times New Roman"/>
                <w:b w:val="false"/>
                <w:i w:val="false"/>
                <w:color w:val="000000"/>
                <w:sz w:val="20"/>
              </w:rPr>
              <w:t xml:space="preserve">
жiберу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1 тоқсан </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- 900,0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- 600,0 </w:t>
            </w:r>
            <w:r>
              <w:br/>
            </w:r>
            <w:r>
              <w:rPr>
                <w:rFonts w:ascii="Times New Roman"/>
                <w:b w:val="false"/>
                <w:i w:val="false"/>
                <w:color w:val="000000"/>
                <w:sz w:val="20"/>
              </w:rPr>
              <w:t xml:space="preserve">
2005 ж. </w:t>
            </w:r>
            <w:r>
              <w:br/>
            </w:r>
            <w:r>
              <w:rPr>
                <w:rFonts w:ascii="Times New Roman"/>
                <w:b w:val="false"/>
                <w:i w:val="false"/>
                <w:color w:val="000000"/>
                <w:sz w:val="20"/>
              </w:rPr>
              <w:t>
</w:t>
            </w:r>
            <w:r>
              <w:rPr>
                <w:rFonts w:ascii="Times New Roman"/>
                <w:b w:val="false"/>
                <w:i/>
                <w:color w:val="000000"/>
                <w:sz w:val="20"/>
              </w:rPr>
              <w:t xml:space="preserve">-  </w:t>
            </w:r>
            <w:r>
              <w:rPr>
                <w:rFonts w:ascii="Times New Roman"/>
                <w:b w:val="false"/>
                <w:i w:val="false"/>
                <w:color w:val="000000"/>
                <w:sz w:val="20"/>
              </w:rPr>
              <w:t xml:space="preserve">400,0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Йод тапшылығы </w:t>
            </w:r>
            <w:r>
              <w:br/>
            </w:r>
            <w:r>
              <w:rPr>
                <w:rFonts w:ascii="Times New Roman"/>
                <w:b w:val="false"/>
                <w:i w:val="false"/>
                <w:color w:val="000000"/>
                <w:sz w:val="20"/>
              </w:rPr>
              <w:t xml:space="preserve">
нәтижесiнде </w:t>
            </w:r>
            <w:r>
              <w:br/>
            </w:r>
            <w:r>
              <w:rPr>
                <w:rFonts w:ascii="Times New Roman"/>
                <w:b w:val="false"/>
                <w:i w:val="false"/>
                <w:color w:val="000000"/>
                <w:sz w:val="20"/>
              </w:rPr>
              <w:t xml:space="preserve">
бұзылулардың </w:t>
            </w:r>
            <w:r>
              <w:br/>
            </w:r>
            <w:r>
              <w:rPr>
                <w:rFonts w:ascii="Times New Roman"/>
                <w:b w:val="false"/>
                <w:i w:val="false"/>
                <w:color w:val="000000"/>
                <w:sz w:val="20"/>
              </w:rPr>
              <w:t xml:space="preserve">
және оның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халқының </w:t>
            </w:r>
            <w:r>
              <w:br/>
            </w:r>
            <w:r>
              <w:rPr>
                <w:rFonts w:ascii="Times New Roman"/>
                <w:b w:val="false"/>
                <w:i w:val="false"/>
                <w:color w:val="000000"/>
                <w:sz w:val="20"/>
              </w:rPr>
              <w:t xml:space="preserve">
арасындағы </w:t>
            </w:r>
            <w:r>
              <w:br/>
            </w:r>
            <w:r>
              <w:rPr>
                <w:rFonts w:ascii="Times New Roman"/>
                <w:b w:val="false"/>
                <w:i w:val="false"/>
                <w:color w:val="000000"/>
                <w:sz w:val="20"/>
              </w:rPr>
              <w:t xml:space="preserve">
салдарлары- </w:t>
            </w:r>
            <w:r>
              <w:br/>
            </w:r>
            <w:r>
              <w:rPr>
                <w:rFonts w:ascii="Times New Roman"/>
                <w:b w:val="false"/>
                <w:i w:val="false"/>
                <w:color w:val="000000"/>
                <w:sz w:val="20"/>
              </w:rPr>
              <w:t xml:space="preserve">
ның алдын алу жөнiн- </w:t>
            </w:r>
            <w:r>
              <w:br/>
            </w:r>
            <w:r>
              <w:rPr>
                <w:rFonts w:ascii="Times New Roman"/>
                <w:b w:val="false"/>
                <w:i w:val="false"/>
                <w:color w:val="000000"/>
                <w:sz w:val="20"/>
              </w:rPr>
              <w:t xml:space="preserve">
дегi мате- </w:t>
            </w:r>
            <w:r>
              <w:br/>
            </w:r>
            <w:r>
              <w:rPr>
                <w:rFonts w:ascii="Times New Roman"/>
                <w:b w:val="false"/>
                <w:i w:val="false"/>
                <w:color w:val="000000"/>
                <w:sz w:val="20"/>
              </w:rPr>
              <w:t xml:space="preserve">
риалдарды </w:t>
            </w:r>
            <w:r>
              <w:br/>
            </w:r>
            <w:r>
              <w:rPr>
                <w:rFonts w:ascii="Times New Roman"/>
                <w:b w:val="false"/>
                <w:i w:val="false"/>
                <w:color w:val="000000"/>
                <w:sz w:val="20"/>
              </w:rPr>
              <w:t xml:space="preserve">
әзiрлеу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 </w:t>
            </w:r>
            <w:r>
              <w:br/>
            </w:r>
            <w:r>
              <w:rPr>
                <w:rFonts w:ascii="Times New Roman"/>
                <w:b w:val="false"/>
                <w:i w:val="false"/>
                <w:color w:val="000000"/>
                <w:sz w:val="20"/>
              </w:rPr>
              <w:t xml:space="preserve">
лымдар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көбейту, </w:t>
            </w:r>
            <w:r>
              <w:br/>
            </w:r>
            <w:r>
              <w:rPr>
                <w:rFonts w:ascii="Times New Roman"/>
                <w:b w:val="false"/>
                <w:i w:val="false"/>
                <w:color w:val="000000"/>
                <w:sz w:val="20"/>
              </w:rPr>
              <w:t xml:space="preserve">
өңiрлерге </w:t>
            </w:r>
            <w:r>
              <w:br/>
            </w:r>
            <w:r>
              <w:rPr>
                <w:rFonts w:ascii="Times New Roman"/>
                <w:b w:val="false"/>
                <w:i w:val="false"/>
                <w:color w:val="000000"/>
                <w:sz w:val="20"/>
              </w:rPr>
              <w:t xml:space="preserve">
жiберу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350,0 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Баспа </w:t>
            </w:r>
            <w:r>
              <w:br/>
            </w:r>
            <w:r>
              <w:rPr>
                <w:rFonts w:ascii="Times New Roman"/>
                <w:b w:val="false"/>
                <w:i w:val="false"/>
                <w:color w:val="000000"/>
                <w:sz w:val="20"/>
              </w:rPr>
              <w:t xml:space="preserve">
бұқаралық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құралдары </w:t>
            </w:r>
            <w:r>
              <w:br/>
            </w:r>
            <w:r>
              <w:rPr>
                <w:rFonts w:ascii="Times New Roman"/>
                <w:b w:val="false"/>
                <w:i w:val="false"/>
                <w:color w:val="000000"/>
                <w:sz w:val="20"/>
              </w:rPr>
              <w:t xml:space="preserve">
(БАҚ) үшiн </w:t>
            </w:r>
            <w:r>
              <w:br/>
            </w:r>
            <w:r>
              <w:rPr>
                <w:rFonts w:ascii="Times New Roman"/>
                <w:b w:val="false"/>
                <w:i w:val="false"/>
                <w:color w:val="000000"/>
                <w:sz w:val="20"/>
              </w:rPr>
              <w:t xml:space="preserve">
ұтымды </w:t>
            </w:r>
            <w:r>
              <w:br/>
            </w:r>
            <w:r>
              <w:rPr>
                <w:rFonts w:ascii="Times New Roman"/>
                <w:b w:val="false"/>
                <w:i w:val="false"/>
                <w:color w:val="000000"/>
                <w:sz w:val="20"/>
              </w:rPr>
              <w:t xml:space="preserve">
тамақтану </w:t>
            </w:r>
            <w:r>
              <w:br/>
            </w:r>
            <w:r>
              <w:rPr>
                <w:rFonts w:ascii="Times New Roman"/>
                <w:b w:val="false"/>
                <w:i w:val="false"/>
                <w:color w:val="000000"/>
                <w:sz w:val="20"/>
              </w:rPr>
              <w:t xml:space="preserve">
қағидаттары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материалдар- </w:t>
            </w:r>
            <w:r>
              <w:br/>
            </w:r>
            <w:r>
              <w:rPr>
                <w:rFonts w:ascii="Times New Roman"/>
                <w:b w:val="false"/>
                <w:i w:val="false"/>
                <w:color w:val="000000"/>
                <w:sz w:val="20"/>
              </w:rPr>
              <w:t xml:space="preserve">
ды дайындау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"СӨС-тiң </w:t>
            </w:r>
            <w:r>
              <w:br/>
            </w:r>
            <w:r>
              <w:rPr>
                <w:rFonts w:ascii="Times New Roman"/>
                <w:b w:val="false"/>
                <w:i w:val="false"/>
                <w:color w:val="000000"/>
                <w:sz w:val="20"/>
              </w:rPr>
              <w:t xml:space="preserve">
өзектi </w:t>
            </w:r>
            <w:r>
              <w:br/>
            </w:r>
            <w:r>
              <w:rPr>
                <w:rFonts w:ascii="Times New Roman"/>
                <w:b w:val="false"/>
                <w:i w:val="false"/>
                <w:color w:val="000000"/>
                <w:sz w:val="20"/>
              </w:rPr>
              <w:t xml:space="preserve">
мәсе- </w:t>
            </w:r>
            <w:r>
              <w:br/>
            </w:r>
            <w:r>
              <w:rPr>
                <w:rFonts w:ascii="Times New Roman"/>
                <w:b w:val="false"/>
                <w:i w:val="false"/>
                <w:color w:val="000000"/>
                <w:sz w:val="20"/>
              </w:rPr>
              <w:t xml:space="preserve">
лелерi, </w:t>
            </w:r>
            <w:r>
              <w:br/>
            </w:r>
            <w:r>
              <w:rPr>
                <w:rFonts w:ascii="Times New Roman"/>
                <w:b w:val="false"/>
                <w:i w:val="false"/>
                <w:color w:val="000000"/>
                <w:sz w:val="20"/>
              </w:rPr>
              <w:t xml:space="preserve">
ауру-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және ден- </w:t>
            </w:r>
            <w:r>
              <w:br/>
            </w:r>
            <w:r>
              <w:rPr>
                <w:rFonts w:ascii="Times New Roman"/>
                <w:b w:val="false"/>
                <w:i w:val="false"/>
                <w:color w:val="000000"/>
                <w:sz w:val="20"/>
              </w:rPr>
              <w:t xml:space="preserve">
саулықты </w:t>
            </w:r>
            <w:r>
              <w:br/>
            </w:r>
            <w:r>
              <w:rPr>
                <w:rFonts w:ascii="Times New Roman"/>
                <w:b w:val="false"/>
                <w:i w:val="false"/>
                <w:color w:val="000000"/>
                <w:sz w:val="20"/>
              </w:rPr>
              <w:t xml:space="preserve">
нығайту",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және т.б. </w:t>
            </w:r>
            <w:r>
              <w:br/>
            </w:r>
            <w:r>
              <w:rPr>
                <w:rFonts w:ascii="Times New Roman"/>
                <w:b w:val="false"/>
                <w:i w:val="false"/>
                <w:color w:val="000000"/>
                <w:sz w:val="20"/>
              </w:rPr>
              <w:t xml:space="preserve">
журнал- </w:t>
            </w:r>
            <w:r>
              <w:br/>
            </w:r>
            <w:r>
              <w:rPr>
                <w:rFonts w:ascii="Times New Roman"/>
                <w:b w:val="false"/>
                <w:i w:val="false"/>
                <w:color w:val="000000"/>
                <w:sz w:val="20"/>
              </w:rPr>
              <w:t xml:space="preserve">
дарында </w:t>
            </w:r>
            <w:r>
              <w:br/>
            </w:r>
            <w:r>
              <w:rPr>
                <w:rFonts w:ascii="Times New Roman"/>
                <w:b w:val="false"/>
                <w:i w:val="false"/>
                <w:color w:val="000000"/>
                <w:sz w:val="20"/>
              </w:rPr>
              <w:t xml:space="preserve">
жариялау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радиодан </w:t>
            </w:r>
            <w:r>
              <w:br/>
            </w:r>
            <w:r>
              <w:rPr>
                <w:rFonts w:ascii="Times New Roman"/>
                <w:b w:val="false"/>
                <w:i w:val="false"/>
                <w:color w:val="000000"/>
                <w:sz w:val="20"/>
              </w:rPr>
              <w:t xml:space="preserve">
хабарлар </w:t>
            </w:r>
            <w:r>
              <w:br/>
            </w:r>
            <w:r>
              <w:rPr>
                <w:rFonts w:ascii="Times New Roman"/>
                <w:b w:val="false"/>
                <w:i w:val="false"/>
                <w:color w:val="000000"/>
                <w:sz w:val="20"/>
              </w:rPr>
              <w:t xml:space="preserve">
беру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3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- 300,0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- 100,0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Емшек сүтiмен </w:t>
            </w:r>
            <w:r>
              <w:br/>
            </w:r>
            <w:r>
              <w:rPr>
                <w:rFonts w:ascii="Times New Roman"/>
                <w:b w:val="false"/>
                <w:i w:val="false"/>
                <w:color w:val="000000"/>
                <w:sz w:val="20"/>
              </w:rPr>
              <w:t xml:space="preserve">
қоректендi- </w:t>
            </w:r>
            <w:r>
              <w:br/>
            </w:r>
            <w:r>
              <w:rPr>
                <w:rFonts w:ascii="Times New Roman"/>
                <w:b w:val="false"/>
                <w:i w:val="false"/>
                <w:color w:val="000000"/>
                <w:sz w:val="20"/>
              </w:rPr>
              <w:t xml:space="preserve">
рудi </w:t>
            </w:r>
            <w:r>
              <w:br/>
            </w:r>
            <w:r>
              <w:rPr>
                <w:rFonts w:ascii="Times New Roman"/>
                <w:b w:val="false"/>
                <w:i w:val="false"/>
                <w:color w:val="000000"/>
                <w:sz w:val="20"/>
              </w:rPr>
              <w:t xml:space="preserve">
насихаттау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iс-шараларды </w:t>
            </w:r>
            <w:r>
              <w:br/>
            </w:r>
            <w:r>
              <w:rPr>
                <w:rFonts w:ascii="Times New Roman"/>
                <w:b w:val="false"/>
                <w:i w:val="false"/>
                <w:color w:val="000000"/>
                <w:sz w:val="20"/>
              </w:rPr>
              <w:t xml:space="preserve">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4 тоқсан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4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- 450,0 </w:t>
            </w:r>
            <w:r>
              <w:br/>
            </w:r>
            <w:r>
              <w:rPr>
                <w:rFonts w:ascii="Times New Roman"/>
                <w:b w:val="false"/>
                <w:i w:val="false"/>
                <w:color w:val="000000"/>
                <w:sz w:val="20"/>
              </w:rPr>
              <w:t xml:space="preserve">
2006 ж. </w:t>
            </w:r>
            <w:r>
              <w:br/>
            </w:r>
            <w:r>
              <w:rPr>
                <w:rFonts w:ascii="Times New Roman"/>
                <w:b w:val="false"/>
                <w:i w:val="false"/>
                <w:color w:val="000000"/>
                <w:sz w:val="20"/>
              </w:rPr>
              <w:t xml:space="preserve">
- 810,1 </w:t>
            </w:r>
            <w:r>
              <w:br/>
            </w:r>
            <w:r>
              <w:rPr>
                <w:rFonts w:ascii="Times New Roman"/>
                <w:b w:val="false"/>
                <w:i w:val="false"/>
                <w:color w:val="000000"/>
                <w:sz w:val="20"/>
              </w:rPr>
              <w:t xml:space="preserve">
2007 ж. </w:t>
            </w:r>
            <w:r>
              <w:br/>
            </w:r>
            <w:r>
              <w:rPr>
                <w:rFonts w:ascii="Times New Roman"/>
                <w:b w:val="false"/>
                <w:i w:val="false"/>
                <w:color w:val="000000"/>
                <w:sz w:val="20"/>
              </w:rPr>
              <w:t xml:space="preserve">
- 976,4 </w:t>
            </w:r>
            <w:r>
              <w:br/>
            </w:r>
            <w:r>
              <w:rPr>
                <w:rFonts w:ascii="Times New Roman"/>
                <w:b w:val="false"/>
                <w:i w:val="false"/>
                <w:color w:val="000000"/>
                <w:sz w:val="20"/>
              </w:rPr>
              <w:t xml:space="preserve">
2008 ж. </w:t>
            </w:r>
            <w:r>
              <w:br/>
            </w:r>
            <w:r>
              <w:rPr>
                <w:rFonts w:ascii="Times New Roman"/>
                <w:b w:val="false"/>
                <w:i w:val="false"/>
                <w:color w:val="000000"/>
                <w:sz w:val="20"/>
              </w:rPr>
              <w:t xml:space="preserve">
- 600,0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- 5214,6 </w:t>
            </w:r>
            <w:r>
              <w:br/>
            </w:r>
            <w:r>
              <w:rPr>
                <w:rFonts w:ascii="Times New Roman"/>
                <w:b w:val="false"/>
                <w:i w:val="false"/>
                <w:color w:val="000000"/>
                <w:sz w:val="20"/>
              </w:rPr>
              <w:t xml:space="preserve">
2007 ж. </w:t>
            </w:r>
            <w:r>
              <w:br/>
            </w:r>
            <w:r>
              <w:rPr>
                <w:rFonts w:ascii="Times New Roman"/>
                <w:b w:val="false"/>
                <w:i w:val="false"/>
                <w:color w:val="000000"/>
                <w:sz w:val="20"/>
              </w:rPr>
              <w:t xml:space="preserve">
- 7129,0 </w:t>
            </w:r>
            <w:r>
              <w:br/>
            </w:r>
            <w:r>
              <w:rPr>
                <w:rFonts w:ascii="Times New Roman"/>
                <w:b w:val="false"/>
                <w:i w:val="false"/>
                <w:color w:val="000000"/>
                <w:sz w:val="20"/>
              </w:rPr>
              <w:t xml:space="preserve">
2008 ж. </w:t>
            </w:r>
            <w:r>
              <w:br/>
            </w:r>
            <w:r>
              <w:rPr>
                <w:rFonts w:ascii="Times New Roman"/>
                <w:b w:val="false"/>
                <w:i w:val="false"/>
                <w:color w:val="000000"/>
                <w:sz w:val="20"/>
              </w:rPr>
              <w:t xml:space="preserve">
- 7544,0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сының құнарлы </w:t>
            </w:r>
            <w:r>
              <w:br/>
            </w:r>
            <w:r>
              <w:rPr>
                <w:rFonts w:ascii="Times New Roman"/>
                <w:b w:val="false"/>
                <w:i w:val="false"/>
                <w:color w:val="000000"/>
                <w:sz w:val="20"/>
              </w:rPr>
              <w:t xml:space="preserve">
тамақтану </w:t>
            </w:r>
            <w:r>
              <w:br/>
            </w:r>
            <w:r>
              <w:rPr>
                <w:rFonts w:ascii="Times New Roman"/>
                <w:b w:val="false"/>
                <w:i w:val="false"/>
                <w:color w:val="000000"/>
                <w:sz w:val="20"/>
              </w:rPr>
              <w:t xml:space="preserve">
мәселелерi </w:t>
            </w:r>
            <w:r>
              <w:br/>
            </w:r>
            <w:r>
              <w:rPr>
                <w:rFonts w:ascii="Times New Roman"/>
                <w:b w:val="false"/>
                <w:i w:val="false"/>
                <w:color w:val="000000"/>
                <w:sz w:val="20"/>
              </w:rPr>
              <w:t xml:space="preserve">
бойынша халқы </w:t>
            </w:r>
            <w:r>
              <w:br/>
            </w:r>
            <w:r>
              <w:rPr>
                <w:rFonts w:ascii="Times New Roman"/>
                <w:b w:val="false"/>
                <w:i w:val="false"/>
                <w:color w:val="000000"/>
                <w:sz w:val="20"/>
              </w:rPr>
              <w:t xml:space="preserve">
арасында </w:t>
            </w:r>
            <w:r>
              <w:br/>
            </w:r>
            <w:r>
              <w:rPr>
                <w:rFonts w:ascii="Times New Roman"/>
                <w:b w:val="false"/>
                <w:i w:val="false"/>
                <w:color w:val="000000"/>
                <w:sz w:val="20"/>
              </w:rPr>
              <w:t xml:space="preserve">
кеңейтiлген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жүргізу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жылғы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- 400,0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p>
        </w:tc>
      </w:tr>
      <w:tr>
        <w:trPr>
          <w:trHeight w:val="276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Ұтымды </w:t>
            </w:r>
            <w:r>
              <w:br/>
            </w:r>
            <w:r>
              <w:rPr>
                <w:rFonts w:ascii="Times New Roman"/>
                <w:b w:val="false"/>
                <w:i w:val="false"/>
                <w:color w:val="000000"/>
                <w:sz w:val="20"/>
              </w:rPr>
              <w:t xml:space="preserve">
тамақтану </w:t>
            </w:r>
            <w:r>
              <w:br/>
            </w:r>
            <w:r>
              <w:rPr>
                <w:rFonts w:ascii="Times New Roman"/>
                <w:b w:val="false"/>
                <w:i w:val="false"/>
                <w:color w:val="000000"/>
                <w:sz w:val="20"/>
              </w:rPr>
              <w:t xml:space="preserve">
мәселелерi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бастапқы </w:t>
            </w:r>
            <w:r>
              <w:br/>
            </w:r>
            <w:r>
              <w:rPr>
                <w:rFonts w:ascii="Times New Roman"/>
                <w:b w:val="false"/>
                <w:i w:val="false"/>
                <w:color w:val="000000"/>
                <w:sz w:val="20"/>
              </w:rPr>
              <w:t xml:space="preserve">
медициналық- </w:t>
            </w:r>
            <w:r>
              <w:br/>
            </w:r>
            <w:r>
              <w:rPr>
                <w:rFonts w:ascii="Times New Roman"/>
                <w:b w:val="false"/>
                <w:i w:val="false"/>
                <w:color w:val="000000"/>
                <w:sz w:val="20"/>
              </w:rPr>
              <w:t xml:space="preserve">
санитарлық </w:t>
            </w:r>
            <w:r>
              <w:br/>
            </w:r>
            <w:r>
              <w:rPr>
                <w:rFonts w:ascii="Times New Roman"/>
                <w:b w:val="false"/>
                <w:i w:val="false"/>
                <w:color w:val="000000"/>
                <w:sz w:val="20"/>
              </w:rPr>
              <w:t xml:space="preserve">
көмектiң </w:t>
            </w:r>
            <w:r>
              <w:br/>
            </w:r>
            <w:r>
              <w:rPr>
                <w:rFonts w:ascii="Times New Roman"/>
                <w:b w:val="false"/>
                <w:i w:val="false"/>
                <w:color w:val="000000"/>
                <w:sz w:val="20"/>
              </w:rPr>
              <w:t xml:space="preserve">
(БМСК) </w:t>
            </w:r>
            <w:r>
              <w:br/>
            </w:r>
            <w:r>
              <w:rPr>
                <w:rFonts w:ascii="Times New Roman"/>
                <w:b w:val="false"/>
                <w:i w:val="false"/>
                <w:color w:val="000000"/>
                <w:sz w:val="20"/>
              </w:rPr>
              <w:t xml:space="preserve">
мейiрбике- </w:t>
            </w:r>
            <w:r>
              <w:br/>
            </w:r>
            <w:r>
              <w:rPr>
                <w:rFonts w:ascii="Times New Roman"/>
                <w:b w:val="false"/>
                <w:i w:val="false"/>
                <w:color w:val="000000"/>
                <w:sz w:val="20"/>
              </w:rPr>
              <w:t xml:space="preserve">
лерi мен құнарлы </w:t>
            </w:r>
            <w:r>
              <w:br/>
            </w:r>
            <w:r>
              <w:rPr>
                <w:rFonts w:ascii="Times New Roman"/>
                <w:b w:val="false"/>
                <w:i w:val="false"/>
                <w:color w:val="000000"/>
                <w:sz w:val="20"/>
              </w:rPr>
              <w:t xml:space="preserve">
тамақтану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мектептерге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дөңгелек </w:t>
            </w:r>
            <w:r>
              <w:br/>
            </w:r>
            <w:r>
              <w:rPr>
                <w:rFonts w:ascii="Times New Roman"/>
                <w:b w:val="false"/>
                <w:i w:val="false"/>
                <w:color w:val="000000"/>
                <w:sz w:val="20"/>
              </w:rPr>
              <w:t xml:space="preserve">
үстел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2003- 2005 ж.ж. </w:t>
            </w:r>
            <w:r>
              <w:br/>
            </w:r>
            <w:r>
              <w:rPr>
                <w:rFonts w:ascii="Times New Roman"/>
                <w:b w:val="false"/>
                <w:i w:val="false"/>
                <w:color w:val="000000"/>
                <w:sz w:val="20"/>
              </w:rPr>
              <w:t xml:space="preserve">
1 тоқсан </w:t>
            </w:r>
            <w:r>
              <w:br/>
            </w:r>
            <w:r>
              <w:rPr>
                <w:rFonts w:ascii="Times New Roman"/>
                <w:b w:val="false"/>
                <w:i w:val="false"/>
                <w:color w:val="000000"/>
                <w:sz w:val="20"/>
              </w:rPr>
              <w:t xml:space="preserve">
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4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- 250,0 </w:t>
            </w:r>
            <w:r>
              <w:br/>
            </w:r>
            <w:r>
              <w:rPr>
                <w:rFonts w:ascii="Times New Roman"/>
                <w:b w:val="false"/>
                <w:i w:val="false"/>
                <w:color w:val="000000"/>
                <w:sz w:val="20"/>
              </w:rPr>
              <w:t xml:space="preserve">
2004 ж. </w:t>
            </w:r>
            <w:r>
              <w:br/>
            </w:r>
            <w:r>
              <w:rPr>
                <w:rFonts w:ascii="Times New Roman"/>
                <w:b w:val="false"/>
                <w:i w:val="false"/>
                <w:color w:val="000000"/>
                <w:sz w:val="20"/>
              </w:rPr>
              <w:t xml:space="preserve">
- 400,0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- 300,0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- 250,0 </w:t>
            </w:r>
            <w:r>
              <w:br/>
            </w:r>
            <w:r>
              <w:rPr>
                <w:rFonts w:ascii="Times New Roman"/>
                <w:b w:val="false"/>
                <w:i w:val="false"/>
                <w:color w:val="000000"/>
                <w:sz w:val="20"/>
              </w:rPr>
              <w:t xml:space="preserve">
2007 ж. </w:t>
            </w:r>
            <w:r>
              <w:br/>
            </w:r>
            <w:r>
              <w:rPr>
                <w:rFonts w:ascii="Times New Roman"/>
                <w:b w:val="false"/>
                <w:i w:val="false"/>
                <w:color w:val="000000"/>
                <w:sz w:val="20"/>
              </w:rPr>
              <w:t xml:space="preserve">
- 300,0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- 350,0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27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- 2537,3 </w:t>
            </w:r>
            <w:r>
              <w:br/>
            </w:r>
            <w:r>
              <w:rPr>
                <w:rFonts w:ascii="Times New Roman"/>
                <w:b w:val="false"/>
                <w:i w:val="false"/>
                <w:color w:val="000000"/>
                <w:sz w:val="20"/>
              </w:rPr>
              <w:t xml:space="preserve">
2007 ж. </w:t>
            </w:r>
            <w:r>
              <w:br/>
            </w:r>
            <w:r>
              <w:rPr>
                <w:rFonts w:ascii="Times New Roman"/>
                <w:b w:val="false"/>
                <w:i w:val="false"/>
                <w:color w:val="000000"/>
                <w:sz w:val="20"/>
              </w:rPr>
              <w:t xml:space="preserve">
- 4223,1 </w:t>
            </w:r>
            <w:r>
              <w:br/>
            </w:r>
            <w:r>
              <w:rPr>
                <w:rFonts w:ascii="Times New Roman"/>
                <w:b w:val="false"/>
                <w:i w:val="false"/>
                <w:color w:val="000000"/>
                <w:sz w:val="20"/>
              </w:rPr>
              <w:t xml:space="preserve">
2008 ж. </w:t>
            </w:r>
            <w:r>
              <w:br/>
            </w:r>
            <w:r>
              <w:rPr>
                <w:rFonts w:ascii="Times New Roman"/>
                <w:b w:val="false"/>
                <w:i w:val="false"/>
                <w:color w:val="000000"/>
                <w:sz w:val="20"/>
              </w:rPr>
              <w:t xml:space="preserve">
- 4264,7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Дене шынықтыру мен спортты дамыту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w:t>
            </w:r>
            <w:r>
              <w:br/>
            </w:r>
            <w:r>
              <w:rPr>
                <w:rFonts w:ascii="Times New Roman"/>
                <w:b w:val="false"/>
                <w:i w:val="false"/>
                <w:color w:val="000000"/>
                <w:sz w:val="20"/>
              </w:rPr>
              <w:t xml:space="preserve">
белсендiлiгi - денсаулық кепiлi", </w:t>
            </w:r>
            <w:r>
              <w:br/>
            </w:r>
            <w:r>
              <w:rPr>
                <w:rFonts w:ascii="Times New Roman"/>
                <w:b w:val="false"/>
                <w:i w:val="false"/>
                <w:color w:val="000000"/>
                <w:sz w:val="20"/>
              </w:rPr>
              <w:t xml:space="preserve">
"Шынығу және спорт", "Қозғалыс </w:t>
            </w:r>
            <w:r>
              <w:br/>
            </w:r>
            <w:r>
              <w:rPr>
                <w:rFonts w:ascii="Times New Roman"/>
                <w:b w:val="false"/>
                <w:i w:val="false"/>
                <w:color w:val="000000"/>
                <w:sz w:val="20"/>
              </w:rPr>
              <w:t xml:space="preserve">
белсендiлiгi" атты плакат, </w:t>
            </w:r>
            <w:r>
              <w:br/>
            </w:r>
            <w:r>
              <w:rPr>
                <w:rFonts w:ascii="Times New Roman"/>
                <w:b w:val="false"/>
                <w:i w:val="false"/>
                <w:color w:val="000000"/>
                <w:sz w:val="20"/>
              </w:rPr>
              <w:t xml:space="preserve">
буклет, </w:t>
            </w:r>
            <w:r>
              <w:br/>
            </w:r>
            <w:r>
              <w:rPr>
                <w:rFonts w:ascii="Times New Roman"/>
                <w:b w:val="false"/>
                <w:i w:val="false"/>
                <w:color w:val="000000"/>
                <w:sz w:val="20"/>
              </w:rPr>
              <w:t xml:space="preserve">
брошюралар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әдiстемелiк </w:t>
            </w:r>
            <w:r>
              <w:br/>
            </w:r>
            <w:r>
              <w:rPr>
                <w:rFonts w:ascii="Times New Roman"/>
                <w:b w:val="false"/>
                <w:i w:val="false"/>
                <w:color w:val="000000"/>
                <w:sz w:val="20"/>
              </w:rPr>
              <w:t xml:space="preserve">
ұсынымдар әзiрлеу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 </w:t>
            </w:r>
            <w:r>
              <w:br/>
            </w:r>
            <w:r>
              <w:rPr>
                <w:rFonts w:ascii="Times New Roman"/>
                <w:b w:val="false"/>
                <w:i w:val="false"/>
                <w:color w:val="000000"/>
                <w:sz w:val="20"/>
              </w:rPr>
              <w:t xml:space="preserve">
лымдар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көбейту, </w:t>
            </w:r>
            <w:r>
              <w:br/>
            </w:r>
            <w:r>
              <w:rPr>
                <w:rFonts w:ascii="Times New Roman"/>
                <w:b w:val="false"/>
                <w:i w:val="false"/>
                <w:color w:val="000000"/>
                <w:sz w:val="20"/>
              </w:rPr>
              <w:t xml:space="preserve">
өңiрлерге </w:t>
            </w:r>
            <w:r>
              <w:br/>
            </w:r>
            <w:r>
              <w:rPr>
                <w:rFonts w:ascii="Times New Roman"/>
                <w:b w:val="false"/>
                <w:i w:val="false"/>
                <w:color w:val="000000"/>
                <w:sz w:val="20"/>
              </w:rPr>
              <w:t xml:space="preserve">
жiберу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2003- 2005ж.ж., </w:t>
            </w:r>
            <w:r>
              <w:br/>
            </w:r>
            <w:r>
              <w:rPr>
                <w:rFonts w:ascii="Times New Roman"/>
                <w:b w:val="false"/>
                <w:i w:val="false"/>
                <w:color w:val="000000"/>
                <w:sz w:val="20"/>
              </w:rPr>
              <w:t xml:space="preserve">
2 тоқ- </w:t>
            </w:r>
            <w:r>
              <w:br/>
            </w:r>
            <w:r>
              <w:rPr>
                <w:rFonts w:ascii="Times New Roman"/>
                <w:b w:val="false"/>
                <w:i w:val="false"/>
                <w:color w:val="000000"/>
                <w:sz w:val="20"/>
              </w:rPr>
              <w:t xml:space="preserve">
сан </w:t>
            </w:r>
            <w:r>
              <w:br/>
            </w:r>
            <w:r>
              <w:rPr>
                <w:rFonts w:ascii="Times New Roman"/>
                <w:b w:val="false"/>
                <w:i w:val="false"/>
                <w:color w:val="000000"/>
                <w:sz w:val="20"/>
              </w:rPr>
              <w:t xml:space="preserve">
2006- </w:t>
            </w:r>
            <w:r>
              <w:br/>
            </w:r>
            <w:r>
              <w:rPr>
                <w:rFonts w:ascii="Times New Roman"/>
                <w:b w:val="false"/>
                <w:i w:val="false"/>
                <w:color w:val="000000"/>
                <w:sz w:val="20"/>
              </w:rPr>
              <w:t xml:space="preserve">
2008ж.ж., </w:t>
            </w:r>
            <w:r>
              <w:br/>
            </w:r>
            <w:r>
              <w:rPr>
                <w:rFonts w:ascii="Times New Roman"/>
                <w:b w:val="false"/>
                <w:i w:val="false"/>
                <w:color w:val="000000"/>
                <w:sz w:val="20"/>
              </w:rPr>
              <w:t xml:space="preserve">
2-3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- 400,0 2004 ж. - 330,0 2005 ж. </w:t>
            </w:r>
            <w:r>
              <w:br/>
            </w:r>
            <w:r>
              <w:rPr>
                <w:rFonts w:ascii="Times New Roman"/>
                <w:b w:val="false"/>
                <w:i w:val="false"/>
                <w:color w:val="000000"/>
                <w:sz w:val="20"/>
              </w:rPr>
              <w:t xml:space="preserve">
- 400,0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- 810,1 </w:t>
            </w:r>
            <w:r>
              <w:br/>
            </w:r>
            <w:r>
              <w:rPr>
                <w:rFonts w:ascii="Times New Roman"/>
                <w:b w:val="false"/>
                <w:i w:val="false"/>
                <w:color w:val="000000"/>
                <w:sz w:val="20"/>
              </w:rPr>
              <w:t xml:space="preserve">
2007 ж. </w:t>
            </w:r>
            <w:r>
              <w:br/>
            </w:r>
            <w:r>
              <w:rPr>
                <w:rFonts w:ascii="Times New Roman"/>
                <w:b w:val="false"/>
                <w:i w:val="false"/>
                <w:color w:val="000000"/>
                <w:sz w:val="20"/>
              </w:rPr>
              <w:t xml:space="preserve">
- 776,4 </w:t>
            </w:r>
            <w:r>
              <w:br/>
            </w:r>
            <w:r>
              <w:rPr>
                <w:rFonts w:ascii="Times New Roman"/>
                <w:b w:val="false"/>
                <w:i w:val="false"/>
                <w:color w:val="000000"/>
                <w:sz w:val="20"/>
              </w:rPr>
              <w:t xml:space="preserve">
2008 ж. </w:t>
            </w:r>
            <w:r>
              <w:br/>
            </w:r>
            <w:r>
              <w:rPr>
                <w:rFonts w:ascii="Times New Roman"/>
                <w:b w:val="false"/>
                <w:i w:val="false"/>
                <w:color w:val="000000"/>
                <w:sz w:val="20"/>
              </w:rPr>
              <w:t xml:space="preserve">
- 794,6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- 2168,4 </w:t>
            </w:r>
            <w:r>
              <w:br/>
            </w:r>
            <w:r>
              <w:rPr>
                <w:rFonts w:ascii="Times New Roman"/>
                <w:b w:val="false"/>
                <w:i w:val="false"/>
                <w:color w:val="000000"/>
                <w:sz w:val="20"/>
              </w:rPr>
              <w:t xml:space="preserve">
2007 ж. </w:t>
            </w:r>
            <w:r>
              <w:br/>
            </w:r>
            <w:r>
              <w:rPr>
                <w:rFonts w:ascii="Times New Roman"/>
                <w:b w:val="false"/>
                <w:i w:val="false"/>
                <w:color w:val="000000"/>
                <w:sz w:val="20"/>
              </w:rPr>
              <w:t xml:space="preserve">
- 2590,1 </w:t>
            </w:r>
            <w:r>
              <w:br/>
            </w:r>
            <w:r>
              <w:rPr>
                <w:rFonts w:ascii="Times New Roman"/>
                <w:b w:val="false"/>
                <w:i w:val="false"/>
                <w:color w:val="000000"/>
                <w:sz w:val="20"/>
              </w:rPr>
              <w:t xml:space="preserve">
2008 ж. </w:t>
            </w:r>
            <w:r>
              <w:br/>
            </w:r>
            <w:r>
              <w:rPr>
                <w:rFonts w:ascii="Times New Roman"/>
                <w:b w:val="false"/>
                <w:i w:val="false"/>
                <w:color w:val="000000"/>
                <w:sz w:val="20"/>
              </w:rPr>
              <w:t xml:space="preserve">
- 2977,8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қызметкерлер арасында </w:t>
            </w:r>
            <w:r>
              <w:br/>
            </w:r>
            <w:r>
              <w:rPr>
                <w:rFonts w:ascii="Times New Roman"/>
                <w:b w:val="false"/>
                <w:i w:val="false"/>
                <w:color w:val="000000"/>
                <w:sz w:val="20"/>
              </w:rPr>
              <w:t xml:space="preserve">
"Анам, әкем және мен - салауатты </w:t>
            </w:r>
            <w:r>
              <w:br/>
            </w:r>
            <w:r>
              <w:rPr>
                <w:rFonts w:ascii="Times New Roman"/>
                <w:b w:val="false"/>
                <w:i w:val="false"/>
                <w:color w:val="000000"/>
                <w:sz w:val="20"/>
              </w:rPr>
              <w:t xml:space="preserve">
отбасы" атты респуб- </w:t>
            </w:r>
            <w:r>
              <w:br/>
            </w:r>
            <w:r>
              <w:rPr>
                <w:rFonts w:ascii="Times New Roman"/>
                <w:b w:val="false"/>
                <w:i w:val="false"/>
                <w:color w:val="000000"/>
                <w:sz w:val="20"/>
              </w:rPr>
              <w:t xml:space="preserve">
ликалық спартакиа- </w:t>
            </w:r>
            <w:r>
              <w:br/>
            </w:r>
            <w:r>
              <w:rPr>
                <w:rFonts w:ascii="Times New Roman"/>
                <w:b w:val="false"/>
                <w:i w:val="false"/>
                <w:color w:val="000000"/>
                <w:sz w:val="20"/>
              </w:rPr>
              <w:t xml:space="preserve">
даны және велосипед </w:t>
            </w:r>
            <w:r>
              <w:br/>
            </w:r>
            <w:r>
              <w:rPr>
                <w:rFonts w:ascii="Times New Roman"/>
                <w:b w:val="false"/>
                <w:i w:val="false"/>
                <w:color w:val="000000"/>
                <w:sz w:val="20"/>
              </w:rPr>
              <w:t xml:space="preserve">
жарысын </w:t>
            </w:r>
            <w:r>
              <w:br/>
            </w:r>
            <w:r>
              <w:rPr>
                <w:rFonts w:ascii="Times New Roman"/>
                <w:b w:val="false"/>
                <w:i w:val="false"/>
                <w:color w:val="000000"/>
                <w:sz w:val="20"/>
              </w:rPr>
              <w:t xml:space="preserve">
ұйымдастыру және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r>
              <w:br/>
            </w:r>
            <w:r>
              <w:rPr>
                <w:rFonts w:ascii="Times New Roman"/>
                <w:b w:val="false"/>
                <w:i w:val="false"/>
                <w:color w:val="000000"/>
                <w:sz w:val="20"/>
              </w:rPr>
              <w:t xml:space="preserve">
БҒМ,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r>
              <w:br/>
            </w:r>
            <w:r>
              <w:rPr>
                <w:rFonts w:ascii="Times New Roman"/>
                <w:b w:val="false"/>
                <w:i w:val="false"/>
                <w:color w:val="000000"/>
                <w:sz w:val="20"/>
              </w:rPr>
              <w:t>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2004- 2005 ж.ж., </w:t>
            </w:r>
            <w:r>
              <w:br/>
            </w:r>
            <w:r>
              <w:rPr>
                <w:rFonts w:ascii="Times New Roman"/>
                <w:b w:val="false"/>
                <w:i w:val="false"/>
                <w:color w:val="000000"/>
                <w:sz w:val="20"/>
              </w:rPr>
              <w:t xml:space="preserve">
2006- </w:t>
            </w:r>
            <w:r>
              <w:br/>
            </w:r>
            <w:r>
              <w:rPr>
                <w:rFonts w:ascii="Times New Roman"/>
                <w:b w:val="false"/>
                <w:i w:val="false"/>
                <w:color w:val="000000"/>
                <w:sz w:val="20"/>
              </w:rPr>
              <w:t xml:space="preserve">
2008ж.ж.,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- 400,0 2004 ж. </w:t>
            </w:r>
            <w:r>
              <w:br/>
            </w:r>
            <w:r>
              <w:rPr>
                <w:rFonts w:ascii="Times New Roman"/>
                <w:b w:val="false"/>
                <w:i w:val="false"/>
                <w:color w:val="000000"/>
                <w:sz w:val="20"/>
              </w:rPr>
              <w:t xml:space="preserve">
- 350,0 2005 ж. </w:t>
            </w:r>
            <w:r>
              <w:br/>
            </w:r>
            <w:r>
              <w:rPr>
                <w:rFonts w:ascii="Times New Roman"/>
                <w:b w:val="false"/>
                <w:i w:val="false"/>
                <w:color w:val="000000"/>
                <w:sz w:val="20"/>
              </w:rPr>
              <w:t xml:space="preserve">
- 450,0 </w:t>
            </w:r>
            <w:r>
              <w:br/>
            </w:r>
            <w:r>
              <w:rPr>
                <w:rFonts w:ascii="Times New Roman"/>
                <w:b w:val="false"/>
                <w:i w:val="false"/>
                <w:color w:val="000000"/>
                <w:sz w:val="20"/>
              </w:rPr>
              <w:t xml:space="preserve">
2006 ж. </w:t>
            </w:r>
            <w:r>
              <w:br/>
            </w:r>
            <w:r>
              <w:rPr>
                <w:rFonts w:ascii="Times New Roman"/>
                <w:b w:val="false"/>
                <w:i w:val="false"/>
                <w:color w:val="000000"/>
                <w:sz w:val="20"/>
              </w:rPr>
              <w:t xml:space="preserve">
- 550,0 </w:t>
            </w:r>
            <w:r>
              <w:br/>
            </w:r>
            <w:r>
              <w:rPr>
                <w:rFonts w:ascii="Times New Roman"/>
                <w:b w:val="false"/>
                <w:i w:val="false"/>
                <w:color w:val="000000"/>
                <w:sz w:val="20"/>
              </w:rPr>
              <w:t xml:space="preserve">
2007 ж. - 526,4 2008 ж. </w:t>
            </w:r>
            <w:r>
              <w:br/>
            </w:r>
            <w:r>
              <w:rPr>
                <w:rFonts w:ascii="Times New Roman"/>
                <w:b w:val="false"/>
                <w:i w:val="false"/>
                <w:color w:val="000000"/>
                <w:sz w:val="20"/>
              </w:rPr>
              <w:t xml:space="preserve">
- 717,8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2951,4 2007 ж.- </w:t>
            </w:r>
            <w:r>
              <w:br/>
            </w:r>
            <w:r>
              <w:rPr>
                <w:rFonts w:ascii="Times New Roman"/>
                <w:b w:val="false"/>
                <w:i w:val="false"/>
                <w:color w:val="000000"/>
                <w:sz w:val="20"/>
              </w:rPr>
              <w:t xml:space="preserve">
3307,1 2008 ж.- </w:t>
            </w:r>
            <w:r>
              <w:br/>
            </w:r>
            <w:r>
              <w:rPr>
                <w:rFonts w:ascii="Times New Roman"/>
                <w:b w:val="false"/>
                <w:i w:val="false"/>
                <w:color w:val="000000"/>
                <w:sz w:val="20"/>
              </w:rPr>
              <w:t xml:space="preserve">
3606,6 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арасында көпшiлiкке арналған </w:t>
            </w:r>
            <w:r>
              <w:br/>
            </w:r>
            <w:r>
              <w:rPr>
                <w:rFonts w:ascii="Times New Roman"/>
                <w:b w:val="false"/>
                <w:i w:val="false"/>
                <w:color w:val="000000"/>
                <w:sz w:val="20"/>
              </w:rPr>
              <w:t xml:space="preserve">
спорт сайыстарын ұйымдастыру және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r>
              <w:br/>
            </w:r>
            <w:r>
              <w:rPr>
                <w:rFonts w:ascii="Times New Roman"/>
                <w:b w:val="false"/>
                <w:i w:val="false"/>
                <w:color w:val="000000"/>
                <w:sz w:val="20"/>
              </w:rPr>
              <w:t xml:space="preserve">
БҒМ,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16600,0 2007 ж.- </w:t>
            </w:r>
            <w:r>
              <w:br/>
            </w:r>
            <w:r>
              <w:rPr>
                <w:rFonts w:ascii="Times New Roman"/>
                <w:b w:val="false"/>
                <w:i w:val="false"/>
                <w:color w:val="000000"/>
                <w:sz w:val="20"/>
              </w:rPr>
              <w:t xml:space="preserve">
17596,0 2008 ж.- </w:t>
            </w:r>
            <w:r>
              <w:br/>
            </w:r>
            <w:r>
              <w:rPr>
                <w:rFonts w:ascii="Times New Roman"/>
                <w:b w:val="false"/>
                <w:i w:val="false"/>
                <w:color w:val="000000"/>
                <w:sz w:val="20"/>
              </w:rPr>
              <w:t xml:space="preserve">
18652,0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1693,7 2007 ж.- </w:t>
            </w:r>
            <w:r>
              <w:br/>
            </w:r>
            <w:r>
              <w:rPr>
                <w:rFonts w:ascii="Times New Roman"/>
                <w:b w:val="false"/>
                <w:i w:val="false"/>
                <w:color w:val="000000"/>
                <w:sz w:val="20"/>
              </w:rPr>
              <w:t xml:space="preserve">
2160,6 2008 ж.- </w:t>
            </w:r>
            <w:r>
              <w:br/>
            </w:r>
            <w:r>
              <w:rPr>
                <w:rFonts w:ascii="Times New Roman"/>
                <w:b w:val="false"/>
                <w:i w:val="false"/>
                <w:color w:val="000000"/>
                <w:sz w:val="20"/>
              </w:rPr>
              <w:t xml:space="preserve">
2483,0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 веб-сайттар үшiн дене тәрбиесi </w:t>
            </w:r>
            <w:r>
              <w:br/>
            </w:r>
            <w:r>
              <w:rPr>
                <w:rFonts w:ascii="Times New Roman"/>
                <w:b w:val="false"/>
                <w:i w:val="false"/>
                <w:color w:val="000000"/>
                <w:sz w:val="20"/>
              </w:rPr>
              <w:t xml:space="preserve">
белсендiлiгi жөнiндегi материалдар- </w:t>
            </w:r>
            <w:r>
              <w:br/>
            </w:r>
            <w:r>
              <w:rPr>
                <w:rFonts w:ascii="Times New Roman"/>
                <w:b w:val="false"/>
                <w:i w:val="false"/>
                <w:color w:val="000000"/>
                <w:sz w:val="20"/>
              </w:rPr>
              <w:t xml:space="preserve">
ды әзiрлеу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БАҚ-та </w:t>
            </w:r>
            <w:r>
              <w:br/>
            </w:r>
            <w:r>
              <w:rPr>
                <w:rFonts w:ascii="Times New Roman"/>
                <w:b w:val="false"/>
                <w:i w:val="false"/>
                <w:color w:val="000000"/>
                <w:sz w:val="20"/>
              </w:rPr>
              <w:t xml:space="preserve">
жариялау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2008ж.ж.,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2633,9 2007 ж.- </w:t>
            </w:r>
            <w:r>
              <w:br/>
            </w:r>
            <w:r>
              <w:rPr>
                <w:rFonts w:ascii="Times New Roman"/>
                <w:b w:val="false"/>
                <w:i w:val="false"/>
                <w:color w:val="000000"/>
                <w:sz w:val="20"/>
              </w:rPr>
              <w:t xml:space="preserve">
2927,9 2008 ж.- </w:t>
            </w:r>
            <w:r>
              <w:br/>
            </w:r>
            <w:r>
              <w:rPr>
                <w:rFonts w:ascii="Times New Roman"/>
                <w:b w:val="false"/>
                <w:i w:val="false"/>
                <w:color w:val="000000"/>
                <w:sz w:val="20"/>
              </w:rPr>
              <w:t xml:space="preserve">
3120,6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Ішкілікке және маскүнемдікке қарсы күрес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Маскүнем- </w:t>
            </w:r>
            <w:r>
              <w:br/>
            </w:r>
            <w:r>
              <w:rPr>
                <w:rFonts w:ascii="Times New Roman"/>
                <w:b w:val="false"/>
                <w:i w:val="false"/>
                <w:color w:val="000000"/>
                <w:sz w:val="20"/>
              </w:rPr>
              <w:t xml:space="preserve">
дiктiң алдын </w:t>
            </w:r>
            <w:r>
              <w:br/>
            </w:r>
            <w:r>
              <w:rPr>
                <w:rFonts w:ascii="Times New Roman"/>
                <w:b w:val="false"/>
                <w:i w:val="false"/>
                <w:color w:val="000000"/>
                <w:sz w:val="20"/>
              </w:rPr>
              <w:t xml:space="preserve">
алу жөнiн- </w:t>
            </w:r>
            <w:r>
              <w:br/>
            </w:r>
            <w:r>
              <w:rPr>
                <w:rFonts w:ascii="Times New Roman"/>
                <w:b w:val="false"/>
                <w:i w:val="false"/>
                <w:color w:val="000000"/>
                <w:sz w:val="20"/>
              </w:rPr>
              <w:t xml:space="preserve">
дегi жастар </w:t>
            </w:r>
            <w:r>
              <w:br/>
            </w:r>
            <w:r>
              <w:rPr>
                <w:rFonts w:ascii="Times New Roman"/>
                <w:b w:val="false"/>
                <w:i w:val="false"/>
                <w:color w:val="000000"/>
                <w:sz w:val="20"/>
              </w:rPr>
              <w:t xml:space="preserve">
қозғалысы </w:t>
            </w:r>
            <w:r>
              <w:br/>
            </w:r>
            <w:r>
              <w:rPr>
                <w:rFonts w:ascii="Times New Roman"/>
                <w:b w:val="false"/>
                <w:i w:val="false"/>
                <w:color w:val="000000"/>
                <w:sz w:val="20"/>
              </w:rPr>
              <w:t xml:space="preserve">
көшбасшылары </w:t>
            </w:r>
            <w:r>
              <w:br/>
            </w:r>
            <w:r>
              <w:rPr>
                <w:rFonts w:ascii="Times New Roman"/>
                <w:b w:val="false"/>
                <w:i w:val="false"/>
                <w:color w:val="000000"/>
                <w:sz w:val="20"/>
              </w:rPr>
              <w:t xml:space="preserve">
үшiн үйрету </w:t>
            </w:r>
            <w:r>
              <w:br/>
            </w:r>
            <w:r>
              <w:rPr>
                <w:rFonts w:ascii="Times New Roman"/>
                <w:b w:val="false"/>
                <w:i w:val="false"/>
                <w:color w:val="000000"/>
                <w:sz w:val="20"/>
              </w:rPr>
              <w:t xml:space="preserve">
тренингiн </w:t>
            </w:r>
            <w:r>
              <w:br/>
            </w:r>
            <w:r>
              <w:rPr>
                <w:rFonts w:ascii="Times New Roman"/>
                <w:b w:val="false"/>
                <w:i w:val="false"/>
                <w:color w:val="000000"/>
                <w:sz w:val="20"/>
              </w:rPr>
              <w:t xml:space="preserve">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2003ж., </w:t>
            </w:r>
            <w:r>
              <w:br/>
            </w:r>
            <w:r>
              <w:rPr>
                <w:rFonts w:ascii="Times New Roman"/>
                <w:b w:val="false"/>
                <w:i w:val="false"/>
                <w:color w:val="000000"/>
                <w:sz w:val="20"/>
              </w:rPr>
              <w:t xml:space="preserve">
2006- </w:t>
            </w:r>
            <w:r>
              <w:br/>
            </w:r>
            <w:r>
              <w:rPr>
                <w:rFonts w:ascii="Times New Roman"/>
                <w:b w:val="false"/>
                <w:i w:val="false"/>
                <w:color w:val="000000"/>
                <w:sz w:val="20"/>
              </w:rPr>
              <w:t xml:space="preserve">
2008ж.ж., </w:t>
            </w:r>
            <w:r>
              <w:br/>
            </w:r>
            <w:r>
              <w:rPr>
                <w:rFonts w:ascii="Times New Roman"/>
                <w:b w:val="false"/>
                <w:i w:val="false"/>
                <w:color w:val="000000"/>
                <w:sz w:val="20"/>
              </w:rPr>
              <w:t xml:space="preserve">
1 тоқ </w:t>
            </w:r>
            <w:r>
              <w:br/>
            </w:r>
            <w:r>
              <w:rPr>
                <w:rFonts w:ascii="Times New Roman"/>
                <w:b w:val="false"/>
                <w:i w:val="false"/>
                <w:color w:val="000000"/>
                <w:sz w:val="20"/>
              </w:rPr>
              <w:t xml:space="preserve">
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- 650,0 2006 ж. </w:t>
            </w:r>
            <w:r>
              <w:br/>
            </w:r>
            <w:r>
              <w:rPr>
                <w:rFonts w:ascii="Times New Roman"/>
                <w:b w:val="false"/>
                <w:i w:val="false"/>
                <w:color w:val="000000"/>
                <w:sz w:val="20"/>
              </w:rPr>
              <w:t xml:space="preserve">
- 610,1 </w:t>
            </w:r>
            <w:r>
              <w:br/>
            </w:r>
            <w:r>
              <w:rPr>
                <w:rFonts w:ascii="Times New Roman"/>
                <w:b w:val="false"/>
                <w:i w:val="false"/>
                <w:color w:val="000000"/>
                <w:sz w:val="20"/>
              </w:rPr>
              <w:t xml:space="preserve">
2007 ж. </w:t>
            </w:r>
            <w:r>
              <w:br/>
            </w:r>
            <w:r>
              <w:rPr>
                <w:rFonts w:ascii="Times New Roman"/>
                <w:b w:val="false"/>
                <w:i w:val="false"/>
                <w:color w:val="000000"/>
                <w:sz w:val="20"/>
              </w:rPr>
              <w:t xml:space="preserve">
- 576,4 </w:t>
            </w:r>
            <w:r>
              <w:br/>
            </w:r>
            <w:r>
              <w:rPr>
                <w:rFonts w:ascii="Times New Roman"/>
                <w:b w:val="false"/>
                <w:i w:val="false"/>
                <w:color w:val="000000"/>
                <w:sz w:val="20"/>
              </w:rPr>
              <w:t xml:space="preserve">
2008 ж. </w:t>
            </w:r>
            <w:r>
              <w:br/>
            </w:r>
            <w:r>
              <w:rPr>
                <w:rFonts w:ascii="Times New Roman"/>
                <w:b w:val="false"/>
                <w:i w:val="false"/>
                <w:color w:val="000000"/>
                <w:sz w:val="20"/>
              </w:rPr>
              <w:t xml:space="preserve">
- 200,0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- 1793,3 </w:t>
            </w:r>
            <w:r>
              <w:br/>
            </w:r>
            <w:r>
              <w:rPr>
                <w:rFonts w:ascii="Times New Roman"/>
                <w:b w:val="false"/>
                <w:i w:val="false"/>
                <w:color w:val="000000"/>
                <w:sz w:val="20"/>
              </w:rPr>
              <w:t xml:space="preserve">
2007 ж. </w:t>
            </w:r>
            <w:r>
              <w:br/>
            </w:r>
            <w:r>
              <w:rPr>
                <w:rFonts w:ascii="Times New Roman"/>
                <w:b w:val="false"/>
                <w:i w:val="false"/>
                <w:color w:val="000000"/>
                <w:sz w:val="20"/>
              </w:rPr>
              <w:t xml:space="preserve">
- 2166,3 </w:t>
            </w:r>
            <w:r>
              <w:br/>
            </w:r>
            <w:r>
              <w:rPr>
                <w:rFonts w:ascii="Times New Roman"/>
                <w:b w:val="false"/>
                <w:i w:val="false"/>
                <w:color w:val="000000"/>
                <w:sz w:val="20"/>
              </w:rPr>
              <w:t xml:space="preserve">
2008 ж. - 2252,8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Алкогольдi тұтыну проблема- </w:t>
            </w:r>
            <w:r>
              <w:br/>
            </w:r>
            <w:r>
              <w:rPr>
                <w:rFonts w:ascii="Times New Roman"/>
                <w:b w:val="false"/>
                <w:i w:val="false"/>
                <w:color w:val="000000"/>
                <w:sz w:val="20"/>
              </w:rPr>
              <w:t xml:space="preserve">
ларын БАҚ-та </w:t>
            </w:r>
            <w:r>
              <w:br/>
            </w:r>
            <w:r>
              <w:rPr>
                <w:rFonts w:ascii="Times New Roman"/>
                <w:b w:val="false"/>
                <w:i w:val="false"/>
                <w:color w:val="000000"/>
                <w:sz w:val="20"/>
              </w:rPr>
              <w:t xml:space="preserve">
жариялау мәселелерi бойынша </w:t>
            </w:r>
            <w:r>
              <w:br/>
            </w:r>
            <w:r>
              <w:rPr>
                <w:rFonts w:ascii="Times New Roman"/>
                <w:b w:val="false"/>
                <w:i w:val="false"/>
                <w:color w:val="000000"/>
                <w:sz w:val="20"/>
              </w:rPr>
              <w:t xml:space="preserve">
журналистер үшiн, мас- </w:t>
            </w:r>
            <w:r>
              <w:br/>
            </w:r>
            <w:r>
              <w:rPr>
                <w:rFonts w:ascii="Times New Roman"/>
                <w:b w:val="false"/>
                <w:i w:val="false"/>
                <w:color w:val="000000"/>
                <w:sz w:val="20"/>
              </w:rPr>
              <w:t xml:space="preserve">
күнемдiктiң </w:t>
            </w:r>
            <w:r>
              <w:br/>
            </w:r>
            <w:r>
              <w:rPr>
                <w:rFonts w:ascii="Times New Roman"/>
                <w:b w:val="false"/>
                <w:i w:val="false"/>
                <w:color w:val="000000"/>
                <w:sz w:val="20"/>
              </w:rPr>
              <w:t xml:space="preserve">
алдын алу бойынша мектеп- </w:t>
            </w:r>
            <w:r>
              <w:br/>
            </w:r>
            <w:r>
              <w:rPr>
                <w:rFonts w:ascii="Times New Roman"/>
                <w:b w:val="false"/>
                <w:i w:val="false"/>
                <w:color w:val="000000"/>
                <w:sz w:val="20"/>
              </w:rPr>
              <w:t xml:space="preserve">
интернат-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балалар </w:t>
            </w:r>
            <w:r>
              <w:br/>
            </w:r>
            <w:r>
              <w:rPr>
                <w:rFonts w:ascii="Times New Roman"/>
                <w:b w:val="false"/>
                <w:i w:val="false"/>
                <w:color w:val="000000"/>
                <w:sz w:val="20"/>
              </w:rPr>
              <w:t xml:space="preserve">
үйлерiнiң </w:t>
            </w:r>
            <w:r>
              <w:br/>
            </w:r>
            <w:r>
              <w:rPr>
                <w:rFonts w:ascii="Times New Roman"/>
                <w:b w:val="false"/>
                <w:i w:val="false"/>
                <w:color w:val="000000"/>
                <w:sz w:val="20"/>
              </w:rPr>
              <w:t xml:space="preserve">
тәрбиешi- </w:t>
            </w:r>
            <w:r>
              <w:br/>
            </w:r>
            <w:r>
              <w:rPr>
                <w:rFonts w:ascii="Times New Roman"/>
                <w:b w:val="false"/>
                <w:i w:val="false"/>
                <w:color w:val="000000"/>
                <w:sz w:val="20"/>
              </w:rPr>
              <w:t xml:space="preserve">
лерi, ата-аналар </w:t>
            </w:r>
            <w:r>
              <w:br/>
            </w:r>
            <w:r>
              <w:rPr>
                <w:rFonts w:ascii="Times New Roman"/>
                <w:b w:val="false"/>
                <w:i w:val="false"/>
                <w:color w:val="000000"/>
                <w:sz w:val="20"/>
              </w:rPr>
              <w:t xml:space="preserve">
үшiн үйрету </w:t>
            </w:r>
            <w:r>
              <w:br/>
            </w:r>
            <w:r>
              <w:rPr>
                <w:rFonts w:ascii="Times New Roman"/>
                <w:b w:val="false"/>
                <w:i w:val="false"/>
                <w:color w:val="000000"/>
                <w:sz w:val="20"/>
              </w:rPr>
              <w:t xml:space="preserve">
семинарын </w:t>
            </w:r>
            <w:r>
              <w:br/>
            </w:r>
            <w:r>
              <w:rPr>
                <w:rFonts w:ascii="Times New Roman"/>
                <w:b w:val="false"/>
                <w:i w:val="false"/>
                <w:color w:val="000000"/>
                <w:sz w:val="20"/>
              </w:rPr>
              <w:t xml:space="preserve">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r>
              <w:br/>
            </w:r>
            <w:r>
              <w:rPr>
                <w:rFonts w:ascii="Times New Roman"/>
                <w:b w:val="false"/>
                <w:i w:val="false"/>
                <w:color w:val="000000"/>
                <w:sz w:val="20"/>
              </w:rPr>
              <w:t xml:space="preserve">
БҒМ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2005ж.ж.,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- 550,0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- 800,0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Маскүнем- </w:t>
            </w:r>
            <w:r>
              <w:br/>
            </w:r>
            <w:r>
              <w:rPr>
                <w:rFonts w:ascii="Times New Roman"/>
                <w:b w:val="false"/>
                <w:i w:val="false"/>
                <w:color w:val="000000"/>
                <w:sz w:val="20"/>
              </w:rPr>
              <w:t xml:space="preserve">
дiктiң және </w:t>
            </w:r>
            <w:r>
              <w:br/>
            </w:r>
            <w:r>
              <w:rPr>
                <w:rFonts w:ascii="Times New Roman"/>
                <w:b w:val="false"/>
                <w:i w:val="false"/>
                <w:color w:val="000000"/>
                <w:sz w:val="20"/>
              </w:rPr>
              <w:t xml:space="preserve">
iшкiлiктiң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мәселелерi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дөңгелек </w:t>
            </w:r>
            <w:r>
              <w:br/>
            </w:r>
            <w:r>
              <w:rPr>
                <w:rFonts w:ascii="Times New Roman"/>
                <w:b w:val="false"/>
                <w:i w:val="false"/>
                <w:color w:val="000000"/>
                <w:sz w:val="20"/>
              </w:rPr>
              <w:t xml:space="preserve">
үстел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3-тоқсан </w:t>
            </w:r>
            <w:r>
              <w:br/>
            </w:r>
            <w:r>
              <w:rPr>
                <w:rFonts w:ascii="Times New Roman"/>
                <w:b w:val="false"/>
                <w:i w:val="false"/>
                <w:color w:val="000000"/>
                <w:sz w:val="20"/>
              </w:rPr>
              <w:t xml:space="preserve">
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4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300,0 2005 ж. - 300,0 2006 ж. </w:t>
            </w:r>
            <w:r>
              <w:br/>
            </w:r>
            <w:r>
              <w:rPr>
                <w:rFonts w:ascii="Times New Roman"/>
                <w:b w:val="false"/>
                <w:i w:val="false"/>
                <w:color w:val="000000"/>
                <w:sz w:val="20"/>
              </w:rPr>
              <w:t xml:space="preserve">
- 710,1 </w:t>
            </w:r>
            <w:r>
              <w:br/>
            </w:r>
            <w:r>
              <w:rPr>
                <w:rFonts w:ascii="Times New Roman"/>
                <w:b w:val="false"/>
                <w:i w:val="false"/>
                <w:color w:val="000000"/>
                <w:sz w:val="20"/>
              </w:rPr>
              <w:t xml:space="preserve">
2007 ж. </w:t>
            </w:r>
            <w:r>
              <w:br/>
            </w:r>
            <w:r>
              <w:rPr>
                <w:rFonts w:ascii="Times New Roman"/>
                <w:b w:val="false"/>
                <w:i w:val="false"/>
                <w:color w:val="000000"/>
                <w:sz w:val="20"/>
              </w:rPr>
              <w:t xml:space="preserve">
- 726,4 </w:t>
            </w:r>
            <w:r>
              <w:br/>
            </w:r>
            <w:r>
              <w:rPr>
                <w:rFonts w:ascii="Times New Roman"/>
                <w:b w:val="false"/>
                <w:i w:val="false"/>
                <w:color w:val="000000"/>
                <w:sz w:val="20"/>
              </w:rPr>
              <w:t xml:space="preserve">
2008 ж. </w:t>
            </w:r>
            <w:r>
              <w:br/>
            </w:r>
            <w:r>
              <w:rPr>
                <w:rFonts w:ascii="Times New Roman"/>
                <w:b w:val="false"/>
                <w:i w:val="false"/>
                <w:color w:val="000000"/>
                <w:sz w:val="20"/>
              </w:rPr>
              <w:t xml:space="preserve">
- 300,0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- 887,3 </w:t>
            </w:r>
            <w:r>
              <w:br/>
            </w:r>
            <w:r>
              <w:rPr>
                <w:rFonts w:ascii="Times New Roman"/>
                <w:b w:val="false"/>
                <w:i w:val="false"/>
                <w:color w:val="000000"/>
                <w:sz w:val="20"/>
              </w:rPr>
              <w:t xml:space="preserve">
2007 ж. </w:t>
            </w:r>
            <w:r>
              <w:br/>
            </w:r>
            <w:r>
              <w:rPr>
                <w:rFonts w:ascii="Times New Roman"/>
                <w:b w:val="false"/>
                <w:i w:val="false"/>
                <w:color w:val="000000"/>
                <w:sz w:val="20"/>
              </w:rPr>
              <w:t xml:space="preserve">
- 1046,8 </w:t>
            </w:r>
            <w:r>
              <w:br/>
            </w:r>
            <w:r>
              <w:rPr>
                <w:rFonts w:ascii="Times New Roman"/>
                <w:b w:val="false"/>
                <w:i w:val="false"/>
                <w:color w:val="000000"/>
                <w:sz w:val="20"/>
              </w:rPr>
              <w:t xml:space="preserve">
2008 ж. </w:t>
            </w:r>
            <w:r>
              <w:br/>
            </w:r>
            <w:r>
              <w:rPr>
                <w:rFonts w:ascii="Times New Roman"/>
                <w:b w:val="false"/>
                <w:i w:val="false"/>
                <w:color w:val="000000"/>
                <w:sz w:val="20"/>
              </w:rPr>
              <w:t xml:space="preserve">
- 1163,6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сында </w:t>
            </w:r>
            <w:r>
              <w:br/>
            </w:r>
            <w:r>
              <w:rPr>
                <w:rFonts w:ascii="Times New Roman"/>
                <w:b w:val="false"/>
                <w:i w:val="false"/>
                <w:color w:val="000000"/>
                <w:sz w:val="20"/>
              </w:rPr>
              <w:t xml:space="preserve">
алкогольдi </w:t>
            </w:r>
            <w:r>
              <w:br/>
            </w:r>
            <w:r>
              <w:rPr>
                <w:rFonts w:ascii="Times New Roman"/>
                <w:b w:val="false"/>
                <w:i w:val="false"/>
                <w:color w:val="000000"/>
                <w:sz w:val="20"/>
              </w:rPr>
              <w:t xml:space="preserve">
тұтынуды </w:t>
            </w:r>
            <w:r>
              <w:br/>
            </w:r>
            <w:r>
              <w:rPr>
                <w:rFonts w:ascii="Times New Roman"/>
                <w:b w:val="false"/>
                <w:i w:val="false"/>
                <w:color w:val="000000"/>
                <w:sz w:val="20"/>
              </w:rPr>
              <w:t xml:space="preserve">
шектеу </w:t>
            </w:r>
            <w:r>
              <w:br/>
            </w:r>
            <w:r>
              <w:rPr>
                <w:rFonts w:ascii="Times New Roman"/>
                <w:b w:val="false"/>
                <w:i w:val="false"/>
                <w:color w:val="000000"/>
                <w:sz w:val="20"/>
              </w:rPr>
              <w:t xml:space="preserve">
мәселесi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жастар </w:t>
            </w:r>
            <w:r>
              <w:br/>
            </w:r>
            <w:r>
              <w:rPr>
                <w:rFonts w:ascii="Times New Roman"/>
                <w:b w:val="false"/>
                <w:i w:val="false"/>
                <w:color w:val="000000"/>
                <w:sz w:val="20"/>
              </w:rPr>
              <w:t xml:space="preserve">
арасында </w:t>
            </w:r>
            <w:r>
              <w:br/>
            </w:r>
            <w:r>
              <w:rPr>
                <w:rFonts w:ascii="Times New Roman"/>
                <w:b w:val="false"/>
                <w:i w:val="false"/>
                <w:color w:val="000000"/>
                <w:sz w:val="20"/>
              </w:rPr>
              <w:t xml:space="preserve">
Салауатты </w:t>
            </w:r>
            <w:r>
              <w:br/>
            </w:r>
            <w:r>
              <w:rPr>
                <w:rFonts w:ascii="Times New Roman"/>
                <w:b w:val="false"/>
                <w:i w:val="false"/>
                <w:color w:val="000000"/>
                <w:sz w:val="20"/>
              </w:rPr>
              <w:t xml:space="preserve">
өмiр салты </w:t>
            </w:r>
            <w:r>
              <w:br/>
            </w:r>
            <w:r>
              <w:rPr>
                <w:rFonts w:ascii="Times New Roman"/>
                <w:b w:val="false"/>
                <w:i w:val="false"/>
                <w:color w:val="000000"/>
                <w:sz w:val="20"/>
              </w:rPr>
              <w:t xml:space="preserve">
(СӨС) </w:t>
            </w:r>
            <w:r>
              <w:br/>
            </w:r>
            <w:r>
              <w:rPr>
                <w:rFonts w:ascii="Times New Roman"/>
                <w:b w:val="false"/>
                <w:i w:val="false"/>
                <w:color w:val="000000"/>
                <w:sz w:val="20"/>
              </w:rPr>
              <w:t xml:space="preserve">
проблемасы </w:t>
            </w:r>
            <w:r>
              <w:br/>
            </w:r>
            <w:r>
              <w:rPr>
                <w:rFonts w:ascii="Times New Roman"/>
                <w:b w:val="false"/>
                <w:i w:val="false"/>
                <w:color w:val="000000"/>
                <w:sz w:val="20"/>
              </w:rPr>
              <w:t xml:space="preserve">
жөнiнде </w:t>
            </w:r>
            <w:r>
              <w:br/>
            </w:r>
            <w:r>
              <w:rPr>
                <w:rFonts w:ascii="Times New Roman"/>
                <w:b w:val="false"/>
                <w:i w:val="false"/>
                <w:color w:val="000000"/>
                <w:sz w:val="20"/>
              </w:rPr>
              <w:t xml:space="preserve">
кеңейтiлген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жүргiзу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баспасөз </w:t>
            </w:r>
            <w:r>
              <w:br/>
            </w:r>
            <w:r>
              <w:rPr>
                <w:rFonts w:ascii="Times New Roman"/>
                <w:b w:val="false"/>
                <w:i w:val="false"/>
                <w:color w:val="000000"/>
                <w:sz w:val="20"/>
              </w:rPr>
              <w:t xml:space="preserve">
конференция- </w:t>
            </w:r>
            <w:r>
              <w:br/>
            </w:r>
            <w:r>
              <w:rPr>
                <w:rFonts w:ascii="Times New Roman"/>
                <w:b w:val="false"/>
                <w:i w:val="false"/>
                <w:color w:val="000000"/>
                <w:sz w:val="20"/>
              </w:rPr>
              <w:t xml:space="preserve">
сын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Үкiметiне ақпарат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2 тоқсан </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- 200,0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- 200,0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11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w:t>
            </w:r>
            <w:r>
              <w:br/>
            </w:r>
            <w:r>
              <w:rPr>
                <w:rFonts w:ascii="Times New Roman"/>
                <w:b w:val="false"/>
                <w:i w:val="false"/>
                <w:color w:val="000000"/>
                <w:sz w:val="20"/>
              </w:rPr>
              <w:t xml:space="preserve">
бiлiм беру </w:t>
            </w:r>
            <w:r>
              <w:br/>
            </w:r>
            <w:r>
              <w:rPr>
                <w:rFonts w:ascii="Times New Roman"/>
                <w:b w:val="false"/>
                <w:i w:val="false"/>
                <w:color w:val="000000"/>
                <w:sz w:val="20"/>
              </w:rPr>
              <w:t xml:space="preserve">
материалын: </w:t>
            </w:r>
            <w:r>
              <w:br/>
            </w:r>
            <w:r>
              <w:rPr>
                <w:rFonts w:ascii="Times New Roman"/>
                <w:b w:val="false"/>
                <w:i w:val="false"/>
                <w:color w:val="000000"/>
                <w:sz w:val="20"/>
              </w:rPr>
              <w:t xml:space="preserve">
маскүнемдiк- </w:t>
            </w:r>
            <w:r>
              <w:br/>
            </w:r>
            <w:r>
              <w:rPr>
                <w:rFonts w:ascii="Times New Roman"/>
                <w:b w:val="false"/>
                <w:i w:val="false"/>
                <w:color w:val="000000"/>
                <w:sz w:val="20"/>
              </w:rPr>
              <w:t xml:space="preserve">
тiң алдын </w:t>
            </w:r>
            <w:r>
              <w:br/>
            </w:r>
            <w:r>
              <w:rPr>
                <w:rFonts w:ascii="Times New Roman"/>
                <w:b w:val="false"/>
                <w:i w:val="false"/>
                <w:color w:val="000000"/>
                <w:sz w:val="20"/>
              </w:rPr>
              <w:t xml:space="preserve">
алу мәселелерi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жастарға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буклет, </w:t>
            </w:r>
            <w:r>
              <w:br/>
            </w:r>
            <w:r>
              <w:rPr>
                <w:rFonts w:ascii="Times New Roman"/>
                <w:b w:val="false"/>
                <w:i w:val="false"/>
                <w:color w:val="000000"/>
                <w:sz w:val="20"/>
              </w:rPr>
              <w:t xml:space="preserve">
алкогольдiң </w:t>
            </w:r>
            <w:r>
              <w:br/>
            </w:r>
            <w:r>
              <w:rPr>
                <w:rFonts w:ascii="Times New Roman"/>
                <w:b w:val="false"/>
                <w:i w:val="false"/>
                <w:color w:val="000000"/>
                <w:sz w:val="20"/>
              </w:rPr>
              <w:t xml:space="preserve">
зияны туралы </w:t>
            </w:r>
            <w:r>
              <w:br/>
            </w:r>
            <w:r>
              <w:rPr>
                <w:rFonts w:ascii="Times New Roman"/>
                <w:b w:val="false"/>
                <w:i w:val="false"/>
                <w:color w:val="000000"/>
                <w:sz w:val="20"/>
              </w:rPr>
              <w:t xml:space="preserve">
плакат, </w:t>
            </w:r>
            <w:r>
              <w:br/>
            </w:r>
            <w:r>
              <w:rPr>
                <w:rFonts w:ascii="Times New Roman"/>
                <w:b w:val="false"/>
                <w:i w:val="false"/>
                <w:color w:val="000000"/>
                <w:sz w:val="20"/>
              </w:rPr>
              <w:t xml:space="preserve">
алкогольдiң </w:t>
            </w:r>
            <w:r>
              <w:br/>
            </w:r>
            <w:r>
              <w:rPr>
                <w:rFonts w:ascii="Times New Roman"/>
                <w:b w:val="false"/>
                <w:i w:val="false"/>
                <w:color w:val="000000"/>
                <w:sz w:val="20"/>
              </w:rPr>
              <w:t xml:space="preserve">
зияны жөнiнде </w:t>
            </w:r>
            <w:r>
              <w:br/>
            </w:r>
            <w:r>
              <w:rPr>
                <w:rFonts w:ascii="Times New Roman"/>
                <w:b w:val="false"/>
                <w:i w:val="false"/>
                <w:color w:val="000000"/>
                <w:sz w:val="20"/>
              </w:rPr>
              <w:t xml:space="preserve">
балаларға, </w:t>
            </w:r>
            <w:r>
              <w:br/>
            </w:r>
            <w:r>
              <w:rPr>
                <w:rFonts w:ascii="Times New Roman"/>
                <w:b w:val="false"/>
                <w:i w:val="false"/>
                <w:color w:val="000000"/>
                <w:sz w:val="20"/>
              </w:rPr>
              <w:t xml:space="preserve">
әйелдерге, </w:t>
            </w:r>
            <w:r>
              <w:br/>
            </w:r>
            <w:r>
              <w:rPr>
                <w:rFonts w:ascii="Times New Roman"/>
                <w:b w:val="false"/>
                <w:i w:val="false"/>
                <w:color w:val="000000"/>
                <w:sz w:val="20"/>
              </w:rPr>
              <w:t xml:space="preserve">
ата-аналарға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лифлет </w:t>
            </w:r>
            <w:r>
              <w:br/>
            </w:r>
            <w:r>
              <w:rPr>
                <w:rFonts w:ascii="Times New Roman"/>
                <w:b w:val="false"/>
                <w:i w:val="false"/>
                <w:color w:val="000000"/>
                <w:sz w:val="20"/>
              </w:rPr>
              <w:t xml:space="preserve">
әзiрлеу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 </w:t>
            </w:r>
            <w:r>
              <w:br/>
            </w:r>
            <w:r>
              <w:rPr>
                <w:rFonts w:ascii="Times New Roman"/>
                <w:b w:val="false"/>
                <w:i w:val="false"/>
                <w:color w:val="000000"/>
                <w:sz w:val="20"/>
              </w:rPr>
              <w:t xml:space="preserve">
лымдар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көбейту, </w:t>
            </w:r>
            <w:r>
              <w:br/>
            </w:r>
            <w:r>
              <w:rPr>
                <w:rFonts w:ascii="Times New Roman"/>
                <w:b w:val="false"/>
                <w:i w:val="false"/>
                <w:color w:val="000000"/>
                <w:sz w:val="20"/>
              </w:rPr>
              <w:t xml:space="preserve">
өңiрлерге </w:t>
            </w:r>
            <w:r>
              <w:br/>
            </w:r>
            <w:r>
              <w:rPr>
                <w:rFonts w:ascii="Times New Roman"/>
                <w:b w:val="false"/>
                <w:i w:val="false"/>
                <w:color w:val="000000"/>
                <w:sz w:val="20"/>
              </w:rPr>
              <w:t xml:space="preserve">
жiберу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2003 - 2005 ж.ж.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- 500,0 2004 ж. </w:t>
            </w:r>
            <w:r>
              <w:br/>
            </w:r>
            <w:r>
              <w:rPr>
                <w:rFonts w:ascii="Times New Roman"/>
                <w:b w:val="false"/>
                <w:i w:val="false"/>
                <w:color w:val="000000"/>
                <w:sz w:val="20"/>
              </w:rPr>
              <w:t xml:space="preserve">
- 700,0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- 400,0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- 810,1 </w:t>
            </w:r>
            <w:r>
              <w:br/>
            </w:r>
            <w:r>
              <w:rPr>
                <w:rFonts w:ascii="Times New Roman"/>
                <w:b w:val="false"/>
                <w:i w:val="false"/>
                <w:color w:val="000000"/>
                <w:sz w:val="20"/>
              </w:rPr>
              <w:t xml:space="preserve">
2007 ж. </w:t>
            </w:r>
            <w:r>
              <w:br/>
            </w:r>
            <w:r>
              <w:rPr>
                <w:rFonts w:ascii="Times New Roman"/>
                <w:b w:val="false"/>
                <w:i w:val="false"/>
                <w:color w:val="000000"/>
                <w:sz w:val="20"/>
              </w:rPr>
              <w:t xml:space="preserve">
- 776,4 </w:t>
            </w:r>
            <w:r>
              <w:br/>
            </w:r>
            <w:r>
              <w:rPr>
                <w:rFonts w:ascii="Times New Roman"/>
                <w:b w:val="false"/>
                <w:i w:val="false"/>
                <w:color w:val="000000"/>
                <w:sz w:val="20"/>
              </w:rPr>
              <w:t xml:space="preserve">
2008 ж. </w:t>
            </w:r>
            <w:r>
              <w:br/>
            </w:r>
            <w:r>
              <w:rPr>
                <w:rFonts w:ascii="Times New Roman"/>
                <w:b w:val="false"/>
                <w:i w:val="false"/>
                <w:color w:val="000000"/>
                <w:sz w:val="20"/>
              </w:rPr>
              <w:t xml:space="preserve">
- 794,6 </w:t>
            </w:r>
            <w:r>
              <w:br/>
            </w: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- 1576,5 </w:t>
            </w:r>
            <w:r>
              <w:br/>
            </w:r>
            <w:r>
              <w:rPr>
                <w:rFonts w:ascii="Times New Roman"/>
                <w:b w:val="false"/>
                <w:i w:val="false"/>
                <w:color w:val="000000"/>
                <w:sz w:val="20"/>
              </w:rPr>
              <w:t xml:space="preserve">
2007 ж. </w:t>
            </w:r>
            <w:r>
              <w:br/>
            </w:r>
            <w:r>
              <w:rPr>
                <w:rFonts w:ascii="Times New Roman"/>
                <w:b w:val="false"/>
                <w:i w:val="false"/>
                <w:color w:val="000000"/>
                <w:sz w:val="20"/>
              </w:rPr>
              <w:t xml:space="preserve">
- 1749,5 </w:t>
            </w:r>
            <w:r>
              <w:br/>
            </w:r>
            <w:r>
              <w:rPr>
                <w:rFonts w:ascii="Times New Roman"/>
                <w:b w:val="false"/>
                <w:i w:val="false"/>
                <w:color w:val="000000"/>
                <w:sz w:val="20"/>
              </w:rPr>
              <w:t xml:space="preserve">
2008 ж. </w:t>
            </w:r>
            <w:r>
              <w:br/>
            </w:r>
            <w:r>
              <w:rPr>
                <w:rFonts w:ascii="Times New Roman"/>
                <w:b w:val="false"/>
                <w:i w:val="false"/>
                <w:color w:val="000000"/>
                <w:sz w:val="20"/>
              </w:rPr>
              <w:t xml:space="preserve">
- 1974,0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w:t>
            </w:r>
            <w:r>
              <w:br/>
            </w:r>
            <w:r>
              <w:rPr>
                <w:rFonts w:ascii="Times New Roman"/>
                <w:b w:val="false"/>
                <w:i w:val="false"/>
                <w:color w:val="000000"/>
                <w:sz w:val="20"/>
              </w:rPr>
              <w:t xml:space="preserve">
арасында </w:t>
            </w:r>
            <w:r>
              <w:br/>
            </w:r>
            <w:r>
              <w:rPr>
                <w:rFonts w:ascii="Times New Roman"/>
                <w:b w:val="false"/>
                <w:i w:val="false"/>
                <w:color w:val="000000"/>
                <w:sz w:val="20"/>
              </w:rPr>
              <w:t xml:space="preserve">
(4 аймақ, </w:t>
            </w:r>
            <w:r>
              <w:br/>
            </w:r>
            <w:r>
              <w:rPr>
                <w:rFonts w:ascii="Times New Roman"/>
                <w:b w:val="false"/>
                <w:i w:val="false"/>
                <w:color w:val="000000"/>
                <w:sz w:val="20"/>
              </w:rPr>
              <w:t xml:space="preserve">
Алматы, Астана </w:t>
            </w:r>
            <w:r>
              <w:br/>
            </w:r>
            <w:r>
              <w:rPr>
                <w:rFonts w:ascii="Times New Roman"/>
                <w:b w:val="false"/>
                <w:i w:val="false"/>
                <w:color w:val="000000"/>
                <w:sz w:val="20"/>
              </w:rPr>
              <w:t xml:space="preserve">
қалалары) </w:t>
            </w:r>
            <w:r>
              <w:br/>
            </w:r>
            <w:r>
              <w:rPr>
                <w:rFonts w:ascii="Times New Roman"/>
                <w:b w:val="false"/>
                <w:i w:val="false"/>
                <w:color w:val="000000"/>
                <w:sz w:val="20"/>
              </w:rPr>
              <w:t xml:space="preserve">
маскүнемдiк- </w:t>
            </w:r>
            <w:r>
              <w:br/>
            </w:r>
            <w:r>
              <w:rPr>
                <w:rFonts w:ascii="Times New Roman"/>
                <w:b w:val="false"/>
                <w:i w:val="false"/>
                <w:color w:val="000000"/>
                <w:sz w:val="20"/>
              </w:rPr>
              <w:t xml:space="preserve">
тiң алдын </w:t>
            </w:r>
            <w:r>
              <w:br/>
            </w:r>
            <w:r>
              <w:rPr>
                <w:rFonts w:ascii="Times New Roman"/>
                <w:b w:val="false"/>
                <w:i w:val="false"/>
                <w:color w:val="000000"/>
                <w:sz w:val="20"/>
              </w:rPr>
              <w:t xml:space="preserve">
алу мәселелерi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бiлiм және </w:t>
            </w:r>
            <w:r>
              <w:br/>
            </w:r>
            <w:r>
              <w:rPr>
                <w:rFonts w:ascii="Times New Roman"/>
                <w:b w:val="false"/>
                <w:i w:val="false"/>
                <w:color w:val="000000"/>
                <w:sz w:val="20"/>
              </w:rPr>
              <w:t xml:space="preserve">
дағды деңгейiн </w:t>
            </w:r>
            <w:r>
              <w:br/>
            </w:r>
            <w:r>
              <w:rPr>
                <w:rFonts w:ascii="Times New Roman"/>
                <w:b w:val="false"/>
                <w:i w:val="false"/>
                <w:color w:val="000000"/>
                <w:sz w:val="20"/>
              </w:rPr>
              <w:t xml:space="preserve">
анықтау үшiн </w:t>
            </w:r>
            <w:r>
              <w:br/>
            </w:r>
            <w:r>
              <w:rPr>
                <w:rFonts w:ascii="Times New Roman"/>
                <w:b w:val="false"/>
                <w:i w:val="false"/>
                <w:color w:val="000000"/>
                <w:sz w:val="20"/>
              </w:rPr>
              <w:t xml:space="preserve">
кеңейтiлген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жүргiзу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r>
              <w:br/>
            </w:r>
            <w:r>
              <w:rPr>
                <w:rFonts w:ascii="Times New Roman"/>
                <w:b w:val="false"/>
                <w:i w:val="false"/>
                <w:color w:val="000000"/>
                <w:sz w:val="20"/>
              </w:rPr>
              <w:t xml:space="preserve">
1-2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700,0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255"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айда 1 рет </w:t>
            </w:r>
            <w:r>
              <w:br/>
            </w:r>
            <w:r>
              <w:rPr>
                <w:rFonts w:ascii="Times New Roman"/>
                <w:b w:val="false"/>
                <w:i w:val="false"/>
                <w:color w:val="000000"/>
                <w:sz w:val="20"/>
              </w:rPr>
              <w:t xml:space="preserve">
БАҚ үшiн </w:t>
            </w:r>
            <w:r>
              <w:br/>
            </w:r>
            <w:r>
              <w:rPr>
                <w:rFonts w:ascii="Times New Roman"/>
                <w:b w:val="false"/>
                <w:i w:val="false"/>
                <w:color w:val="000000"/>
                <w:sz w:val="20"/>
              </w:rPr>
              <w:t xml:space="preserve">
мақалаларды </w:t>
            </w:r>
            <w:r>
              <w:br/>
            </w:r>
            <w:r>
              <w:rPr>
                <w:rFonts w:ascii="Times New Roman"/>
                <w:b w:val="false"/>
                <w:i w:val="false"/>
                <w:color w:val="000000"/>
                <w:sz w:val="20"/>
              </w:rPr>
              <w:t xml:space="preserve">
басуға </w:t>
            </w:r>
            <w:r>
              <w:br/>
            </w:r>
            <w:r>
              <w:rPr>
                <w:rFonts w:ascii="Times New Roman"/>
                <w:b w:val="false"/>
                <w:i w:val="false"/>
                <w:color w:val="000000"/>
                <w:sz w:val="20"/>
              </w:rPr>
              <w:t xml:space="preserve">
материалдар </w:t>
            </w:r>
            <w:r>
              <w:br/>
            </w:r>
            <w:r>
              <w:rPr>
                <w:rFonts w:ascii="Times New Roman"/>
                <w:b w:val="false"/>
                <w:i w:val="false"/>
                <w:color w:val="000000"/>
                <w:sz w:val="20"/>
              </w:rPr>
              <w:t xml:space="preserve">
дайындау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"СӨС-тiң </w:t>
            </w:r>
            <w:r>
              <w:br/>
            </w:r>
            <w:r>
              <w:rPr>
                <w:rFonts w:ascii="Times New Roman"/>
                <w:b w:val="false"/>
                <w:i w:val="false"/>
                <w:color w:val="000000"/>
                <w:sz w:val="20"/>
              </w:rPr>
              <w:t xml:space="preserve">
өзектi </w:t>
            </w:r>
            <w:r>
              <w:br/>
            </w:r>
            <w:r>
              <w:rPr>
                <w:rFonts w:ascii="Times New Roman"/>
                <w:b w:val="false"/>
                <w:i w:val="false"/>
                <w:color w:val="000000"/>
                <w:sz w:val="20"/>
              </w:rPr>
              <w:t xml:space="preserve">
мәсе- </w:t>
            </w:r>
            <w:r>
              <w:br/>
            </w:r>
            <w:r>
              <w:rPr>
                <w:rFonts w:ascii="Times New Roman"/>
                <w:b w:val="false"/>
                <w:i w:val="false"/>
                <w:color w:val="000000"/>
                <w:sz w:val="20"/>
              </w:rPr>
              <w:t xml:space="preserve">
лелерi, </w:t>
            </w:r>
            <w:r>
              <w:br/>
            </w:r>
            <w:r>
              <w:rPr>
                <w:rFonts w:ascii="Times New Roman"/>
                <w:b w:val="false"/>
                <w:i w:val="false"/>
                <w:color w:val="000000"/>
                <w:sz w:val="20"/>
              </w:rPr>
              <w:t xml:space="preserve">
ауру-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және ден- </w:t>
            </w:r>
            <w:r>
              <w:br/>
            </w:r>
            <w:r>
              <w:rPr>
                <w:rFonts w:ascii="Times New Roman"/>
                <w:b w:val="false"/>
                <w:i w:val="false"/>
                <w:color w:val="000000"/>
                <w:sz w:val="20"/>
              </w:rPr>
              <w:t xml:space="preserve">
саулықты </w:t>
            </w:r>
            <w:r>
              <w:br/>
            </w:r>
            <w:r>
              <w:rPr>
                <w:rFonts w:ascii="Times New Roman"/>
                <w:b w:val="false"/>
                <w:i w:val="false"/>
                <w:color w:val="000000"/>
                <w:sz w:val="20"/>
              </w:rPr>
              <w:t xml:space="preserve">
нығайту",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және т.б. </w:t>
            </w:r>
            <w:r>
              <w:br/>
            </w:r>
            <w:r>
              <w:rPr>
                <w:rFonts w:ascii="Times New Roman"/>
                <w:b w:val="false"/>
                <w:i w:val="false"/>
                <w:color w:val="000000"/>
                <w:sz w:val="20"/>
              </w:rPr>
              <w:t xml:space="preserve">
журнал- </w:t>
            </w:r>
            <w:r>
              <w:br/>
            </w:r>
            <w:r>
              <w:rPr>
                <w:rFonts w:ascii="Times New Roman"/>
                <w:b w:val="false"/>
                <w:i w:val="false"/>
                <w:color w:val="000000"/>
                <w:sz w:val="20"/>
              </w:rPr>
              <w:t xml:space="preserve">
дарында </w:t>
            </w:r>
            <w:r>
              <w:br/>
            </w:r>
            <w:r>
              <w:rPr>
                <w:rFonts w:ascii="Times New Roman"/>
                <w:b w:val="false"/>
                <w:i w:val="false"/>
                <w:color w:val="000000"/>
                <w:sz w:val="20"/>
              </w:rPr>
              <w:t xml:space="preserve">
жариялау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радиодан </w:t>
            </w:r>
            <w:r>
              <w:br/>
            </w:r>
            <w:r>
              <w:rPr>
                <w:rFonts w:ascii="Times New Roman"/>
                <w:b w:val="false"/>
                <w:i w:val="false"/>
                <w:color w:val="000000"/>
                <w:sz w:val="20"/>
              </w:rPr>
              <w:t xml:space="preserve">
хабарлар </w:t>
            </w:r>
            <w:r>
              <w:br/>
            </w:r>
            <w:r>
              <w:rPr>
                <w:rFonts w:ascii="Times New Roman"/>
                <w:b w:val="false"/>
                <w:i w:val="false"/>
                <w:color w:val="000000"/>
                <w:sz w:val="20"/>
              </w:rPr>
              <w:t xml:space="preserve">
беру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2005ж.ж., </w:t>
            </w:r>
            <w:r>
              <w:br/>
            </w:r>
            <w:r>
              <w:rPr>
                <w:rFonts w:ascii="Times New Roman"/>
                <w:b w:val="false"/>
                <w:i w:val="false"/>
                <w:color w:val="000000"/>
                <w:sz w:val="20"/>
              </w:rPr>
              <w:t xml:space="preserve">
2006 - </w:t>
            </w:r>
            <w:r>
              <w:br/>
            </w:r>
            <w:r>
              <w:rPr>
                <w:rFonts w:ascii="Times New Roman"/>
                <w:b w:val="false"/>
                <w:i w:val="false"/>
                <w:color w:val="000000"/>
                <w:sz w:val="20"/>
              </w:rPr>
              <w:t xml:space="preserve">
2008ж.ж.,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- 250,0 </w:t>
            </w:r>
            <w:r>
              <w:br/>
            </w:r>
            <w:r>
              <w:rPr>
                <w:rFonts w:ascii="Times New Roman"/>
                <w:b w:val="false"/>
                <w:i w:val="false"/>
                <w:color w:val="000000"/>
                <w:sz w:val="20"/>
              </w:rPr>
              <w:t xml:space="preserve">
2004 ж. </w:t>
            </w:r>
            <w:r>
              <w:br/>
            </w:r>
            <w:r>
              <w:rPr>
                <w:rFonts w:ascii="Times New Roman"/>
                <w:b w:val="false"/>
                <w:i w:val="false"/>
                <w:color w:val="000000"/>
                <w:sz w:val="20"/>
              </w:rPr>
              <w:t xml:space="preserve">
- 547,0 </w:t>
            </w:r>
            <w:r>
              <w:br/>
            </w:r>
            <w:r>
              <w:rPr>
                <w:rFonts w:ascii="Times New Roman"/>
                <w:b w:val="false"/>
                <w:i w:val="false"/>
                <w:color w:val="000000"/>
                <w:sz w:val="20"/>
              </w:rPr>
              <w:t xml:space="preserve">
2005 ж. </w:t>
            </w:r>
            <w:r>
              <w:br/>
            </w:r>
            <w:r>
              <w:rPr>
                <w:rFonts w:ascii="Times New Roman"/>
                <w:b w:val="false"/>
                <w:i w:val="false"/>
                <w:color w:val="000000"/>
                <w:sz w:val="20"/>
              </w:rPr>
              <w:t xml:space="preserve">
- 200,0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- 610,1 </w:t>
            </w:r>
            <w:r>
              <w:br/>
            </w:r>
            <w:r>
              <w:rPr>
                <w:rFonts w:ascii="Times New Roman"/>
                <w:b w:val="false"/>
                <w:i w:val="false"/>
                <w:color w:val="000000"/>
                <w:sz w:val="20"/>
              </w:rPr>
              <w:t xml:space="preserve">
2007 ж. </w:t>
            </w:r>
            <w:r>
              <w:br/>
            </w:r>
            <w:r>
              <w:rPr>
                <w:rFonts w:ascii="Times New Roman"/>
                <w:b w:val="false"/>
                <w:i w:val="false"/>
                <w:color w:val="000000"/>
                <w:sz w:val="20"/>
              </w:rPr>
              <w:t xml:space="preserve">
- 546,4 </w:t>
            </w:r>
            <w:r>
              <w:br/>
            </w:r>
            <w:r>
              <w:rPr>
                <w:rFonts w:ascii="Times New Roman"/>
                <w:b w:val="false"/>
                <w:i w:val="false"/>
                <w:color w:val="000000"/>
                <w:sz w:val="20"/>
              </w:rPr>
              <w:t xml:space="preserve">
2008 ж. </w:t>
            </w:r>
            <w:r>
              <w:br/>
            </w:r>
            <w:r>
              <w:rPr>
                <w:rFonts w:ascii="Times New Roman"/>
                <w:b w:val="false"/>
                <w:i w:val="false"/>
                <w:color w:val="000000"/>
                <w:sz w:val="20"/>
              </w:rPr>
              <w:t xml:space="preserve">
- 544,6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- 816,4 </w:t>
            </w:r>
            <w:r>
              <w:br/>
            </w:r>
            <w:r>
              <w:rPr>
                <w:rFonts w:ascii="Times New Roman"/>
                <w:b w:val="false"/>
                <w:i w:val="false"/>
                <w:color w:val="000000"/>
                <w:sz w:val="20"/>
              </w:rPr>
              <w:t xml:space="preserve">
2007 ж. </w:t>
            </w:r>
            <w:r>
              <w:br/>
            </w:r>
            <w:r>
              <w:rPr>
                <w:rFonts w:ascii="Times New Roman"/>
                <w:b w:val="false"/>
                <w:i w:val="false"/>
                <w:color w:val="000000"/>
                <w:sz w:val="20"/>
              </w:rPr>
              <w:t xml:space="preserve">
- 929,7 </w:t>
            </w:r>
            <w:r>
              <w:br/>
            </w:r>
            <w:r>
              <w:rPr>
                <w:rFonts w:ascii="Times New Roman"/>
                <w:b w:val="false"/>
                <w:i w:val="false"/>
                <w:color w:val="000000"/>
                <w:sz w:val="20"/>
              </w:rPr>
              <w:t xml:space="preserve">
2008 ж. </w:t>
            </w:r>
            <w:r>
              <w:br/>
            </w:r>
            <w:r>
              <w:rPr>
                <w:rFonts w:ascii="Times New Roman"/>
                <w:b w:val="false"/>
                <w:i w:val="false"/>
                <w:color w:val="000000"/>
                <w:sz w:val="20"/>
              </w:rPr>
              <w:t xml:space="preserve">
- 1097,3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w:t>
            </w:r>
            <w:r>
              <w:br/>
            </w:r>
            <w:r>
              <w:rPr>
                <w:rFonts w:ascii="Times New Roman"/>
                <w:b w:val="false"/>
                <w:i w:val="false"/>
                <w:color w:val="000000"/>
                <w:sz w:val="20"/>
              </w:rPr>
              <w:t xml:space="preserve">
толмаған- </w:t>
            </w:r>
            <w:r>
              <w:br/>
            </w:r>
            <w:r>
              <w:rPr>
                <w:rFonts w:ascii="Times New Roman"/>
                <w:b w:val="false"/>
                <w:i w:val="false"/>
                <w:color w:val="000000"/>
                <w:sz w:val="20"/>
              </w:rPr>
              <w:t xml:space="preserve">
дарға </w:t>
            </w:r>
            <w:r>
              <w:br/>
            </w:r>
            <w:r>
              <w:rPr>
                <w:rFonts w:ascii="Times New Roman"/>
                <w:b w:val="false"/>
                <w:i w:val="false"/>
                <w:color w:val="000000"/>
                <w:sz w:val="20"/>
              </w:rPr>
              <w:t xml:space="preserve">
алкоголь </w:t>
            </w:r>
            <w:r>
              <w:br/>
            </w:r>
            <w:r>
              <w:rPr>
                <w:rFonts w:ascii="Times New Roman"/>
                <w:b w:val="false"/>
                <w:i w:val="false"/>
                <w:color w:val="000000"/>
                <w:sz w:val="20"/>
              </w:rPr>
              <w:t xml:space="preserve">
iшiмдiктерiн </w:t>
            </w:r>
            <w:r>
              <w:br/>
            </w:r>
            <w:r>
              <w:rPr>
                <w:rFonts w:ascii="Times New Roman"/>
                <w:b w:val="false"/>
                <w:i w:val="false"/>
                <w:color w:val="000000"/>
                <w:sz w:val="20"/>
              </w:rPr>
              <w:t xml:space="preserve">
сату жөнiндегi </w:t>
            </w:r>
            <w:r>
              <w:br/>
            </w:r>
            <w:r>
              <w:rPr>
                <w:rFonts w:ascii="Times New Roman"/>
                <w:b w:val="false"/>
                <w:i w:val="false"/>
                <w:color w:val="000000"/>
                <w:sz w:val="20"/>
              </w:rPr>
              <w:t xml:space="preserve">
алкогольге </w:t>
            </w:r>
            <w:r>
              <w:br/>
            </w:r>
            <w:r>
              <w:rPr>
                <w:rFonts w:ascii="Times New Roman"/>
                <w:b w:val="false"/>
                <w:i w:val="false"/>
                <w:color w:val="000000"/>
                <w:sz w:val="20"/>
              </w:rPr>
              <w:t xml:space="preserve">
қарсы </w:t>
            </w:r>
            <w:r>
              <w:br/>
            </w:r>
            <w:r>
              <w:rPr>
                <w:rFonts w:ascii="Times New Roman"/>
                <w:b w:val="false"/>
                <w:i w:val="false"/>
                <w:color w:val="000000"/>
                <w:sz w:val="20"/>
              </w:rPr>
              <w:t xml:space="preserve">
заңнаманы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рейдтер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және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ІІМ,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4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- 550,0 </w:t>
            </w:r>
            <w:r>
              <w:br/>
            </w:r>
            <w:r>
              <w:rPr>
                <w:rFonts w:ascii="Times New Roman"/>
                <w:b w:val="false"/>
                <w:i w:val="false"/>
                <w:color w:val="000000"/>
                <w:sz w:val="20"/>
              </w:rPr>
              <w:t xml:space="preserve">
2007 ж. </w:t>
            </w:r>
            <w:r>
              <w:br/>
            </w:r>
            <w:r>
              <w:rPr>
                <w:rFonts w:ascii="Times New Roman"/>
                <w:b w:val="false"/>
                <w:i w:val="false"/>
                <w:color w:val="000000"/>
                <w:sz w:val="20"/>
              </w:rPr>
              <w:t xml:space="preserve">
- 600,0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- 750,0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- 578,6 </w:t>
            </w:r>
            <w:r>
              <w:br/>
            </w:r>
            <w:r>
              <w:rPr>
                <w:rFonts w:ascii="Times New Roman"/>
                <w:b w:val="false"/>
                <w:i w:val="false"/>
                <w:color w:val="000000"/>
                <w:sz w:val="20"/>
              </w:rPr>
              <w:t xml:space="preserve">
2007 ж. </w:t>
            </w:r>
            <w:r>
              <w:br/>
            </w:r>
            <w:r>
              <w:rPr>
                <w:rFonts w:ascii="Times New Roman"/>
                <w:b w:val="false"/>
                <w:i w:val="false"/>
                <w:color w:val="000000"/>
                <w:sz w:val="20"/>
              </w:rPr>
              <w:t xml:space="preserve">
- 635,7 </w:t>
            </w:r>
            <w:r>
              <w:br/>
            </w:r>
            <w:r>
              <w:rPr>
                <w:rFonts w:ascii="Times New Roman"/>
                <w:b w:val="false"/>
                <w:i w:val="false"/>
                <w:color w:val="000000"/>
                <w:sz w:val="20"/>
              </w:rPr>
              <w:t xml:space="preserve">
2008 ж. </w:t>
            </w:r>
            <w:r>
              <w:br/>
            </w:r>
            <w:r>
              <w:rPr>
                <w:rFonts w:ascii="Times New Roman"/>
                <w:b w:val="false"/>
                <w:i w:val="false"/>
                <w:color w:val="000000"/>
                <w:sz w:val="20"/>
              </w:rPr>
              <w:t xml:space="preserve">
- 686,0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Маскүнемдiк- </w:t>
            </w:r>
            <w:r>
              <w:br/>
            </w:r>
            <w:r>
              <w:rPr>
                <w:rFonts w:ascii="Times New Roman"/>
                <w:b w:val="false"/>
                <w:i w:val="false"/>
                <w:color w:val="000000"/>
                <w:sz w:val="20"/>
              </w:rPr>
              <w:t xml:space="preserve">
тiң алдын </w:t>
            </w:r>
            <w:r>
              <w:br/>
            </w:r>
            <w:r>
              <w:rPr>
                <w:rFonts w:ascii="Times New Roman"/>
                <w:b w:val="false"/>
                <w:i w:val="false"/>
                <w:color w:val="000000"/>
                <w:sz w:val="20"/>
              </w:rPr>
              <w:t xml:space="preserve">
алу жөнiн- </w:t>
            </w:r>
            <w:r>
              <w:br/>
            </w:r>
            <w:r>
              <w:rPr>
                <w:rFonts w:ascii="Times New Roman"/>
                <w:b w:val="false"/>
                <w:i w:val="false"/>
                <w:color w:val="000000"/>
                <w:sz w:val="20"/>
              </w:rPr>
              <w:t xml:space="preserve">
дегi жобаны </w:t>
            </w:r>
            <w:r>
              <w:br/>
            </w:r>
            <w:r>
              <w:rPr>
                <w:rFonts w:ascii="Times New Roman"/>
                <w:b w:val="false"/>
                <w:i w:val="false"/>
                <w:color w:val="000000"/>
                <w:sz w:val="20"/>
              </w:rPr>
              <w:t xml:space="preserve">
үйлестiру- </w:t>
            </w:r>
            <w:r>
              <w:br/>
            </w:r>
            <w:r>
              <w:rPr>
                <w:rFonts w:ascii="Times New Roman"/>
                <w:b w:val="false"/>
                <w:i w:val="false"/>
                <w:color w:val="000000"/>
                <w:sz w:val="20"/>
              </w:rPr>
              <w:t xml:space="preserve">
шiлер, </w:t>
            </w:r>
            <w:r>
              <w:br/>
            </w:r>
            <w:r>
              <w:rPr>
                <w:rFonts w:ascii="Times New Roman"/>
                <w:b w:val="false"/>
                <w:i w:val="false"/>
                <w:color w:val="000000"/>
                <w:sz w:val="20"/>
              </w:rPr>
              <w:t xml:space="preserve">
педагогтар </w:t>
            </w:r>
            <w:r>
              <w:br/>
            </w:r>
            <w:r>
              <w:rPr>
                <w:rFonts w:ascii="Times New Roman"/>
                <w:b w:val="false"/>
                <w:i w:val="false"/>
                <w:color w:val="000000"/>
                <w:sz w:val="20"/>
              </w:rPr>
              <w:t xml:space="preserve">
мен психо- </w:t>
            </w:r>
            <w:r>
              <w:br/>
            </w:r>
            <w:r>
              <w:rPr>
                <w:rFonts w:ascii="Times New Roman"/>
                <w:b w:val="false"/>
                <w:i w:val="false"/>
                <w:color w:val="000000"/>
                <w:sz w:val="20"/>
              </w:rPr>
              <w:t xml:space="preserve">
логтар үшiн үйрету тренингiн </w:t>
            </w:r>
            <w:r>
              <w:br/>
            </w:r>
            <w:r>
              <w:rPr>
                <w:rFonts w:ascii="Times New Roman"/>
                <w:b w:val="false"/>
                <w:i w:val="false"/>
                <w:color w:val="000000"/>
                <w:sz w:val="20"/>
              </w:rPr>
              <w:t xml:space="preserve">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- 650,0 </w:t>
            </w:r>
            <w:r>
              <w:br/>
            </w:r>
            <w:r>
              <w:rPr>
                <w:rFonts w:ascii="Times New Roman"/>
                <w:b w:val="false"/>
                <w:i w:val="false"/>
                <w:color w:val="000000"/>
                <w:sz w:val="20"/>
              </w:rPr>
              <w:t xml:space="preserve">
2007 ж. </w:t>
            </w:r>
            <w:r>
              <w:br/>
            </w:r>
            <w:r>
              <w:rPr>
                <w:rFonts w:ascii="Times New Roman"/>
                <w:b w:val="false"/>
                <w:i w:val="false"/>
                <w:color w:val="000000"/>
                <w:sz w:val="20"/>
              </w:rPr>
              <w:t xml:space="preserve">
- 700,0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- 700,0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Темекі және темекі бұйымдарын тұтынуды қысқарту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Ерiктi ниет </w:t>
            </w:r>
            <w:r>
              <w:br/>
            </w:r>
            <w:r>
              <w:rPr>
                <w:rFonts w:ascii="Times New Roman"/>
                <w:b w:val="false"/>
                <w:i w:val="false"/>
                <w:color w:val="000000"/>
                <w:sz w:val="20"/>
              </w:rPr>
              <w:t xml:space="preserve">
бiлдiрушi- </w:t>
            </w:r>
            <w:r>
              <w:br/>
            </w:r>
            <w:r>
              <w:rPr>
                <w:rFonts w:ascii="Times New Roman"/>
                <w:b w:val="false"/>
                <w:i w:val="false"/>
                <w:color w:val="000000"/>
                <w:sz w:val="20"/>
              </w:rPr>
              <w:t xml:space="preserve">
лерге арнал- </w:t>
            </w:r>
            <w:r>
              <w:br/>
            </w:r>
            <w:r>
              <w:rPr>
                <w:rFonts w:ascii="Times New Roman"/>
                <w:b w:val="false"/>
                <w:i w:val="false"/>
                <w:color w:val="000000"/>
                <w:sz w:val="20"/>
              </w:rPr>
              <w:t xml:space="preserve">
ған үйрету </w:t>
            </w:r>
            <w:r>
              <w:br/>
            </w:r>
            <w:r>
              <w:rPr>
                <w:rFonts w:ascii="Times New Roman"/>
                <w:b w:val="false"/>
                <w:i w:val="false"/>
                <w:color w:val="000000"/>
                <w:sz w:val="20"/>
              </w:rPr>
              <w:t xml:space="preserve">
тренингiн өткiзу. Жастар </w:t>
            </w:r>
            <w:r>
              <w:br/>
            </w:r>
            <w:r>
              <w:rPr>
                <w:rFonts w:ascii="Times New Roman"/>
                <w:b w:val="false"/>
                <w:i w:val="false"/>
                <w:color w:val="000000"/>
                <w:sz w:val="20"/>
              </w:rPr>
              <w:t xml:space="preserve">
арасында темекi шегудiң алдын алу </w:t>
            </w:r>
            <w:r>
              <w:br/>
            </w:r>
            <w:r>
              <w:rPr>
                <w:rFonts w:ascii="Times New Roman"/>
                <w:b w:val="false"/>
                <w:i w:val="false"/>
                <w:color w:val="000000"/>
                <w:sz w:val="20"/>
              </w:rPr>
              <w:t xml:space="preserve">
мәселелерi туралы кеңейтiлген </w:t>
            </w:r>
            <w:r>
              <w:br/>
            </w:r>
            <w:r>
              <w:rPr>
                <w:rFonts w:ascii="Times New Roman"/>
                <w:b w:val="false"/>
                <w:i w:val="false"/>
                <w:color w:val="000000"/>
                <w:sz w:val="20"/>
              </w:rPr>
              <w:t xml:space="preserve">
зерттеулер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2004 </w:t>
            </w:r>
            <w:r>
              <w:br/>
            </w:r>
            <w:r>
              <w:rPr>
                <w:rFonts w:ascii="Times New Roman"/>
                <w:b w:val="false"/>
                <w:i w:val="false"/>
                <w:color w:val="000000"/>
                <w:sz w:val="20"/>
              </w:rPr>
              <w:t xml:space="preserve">
ж.ж., </w:t>
            </w:r>
            <w:r>
              <w:br/>
            </w:r>
            <w:r>
              <w:rPr>
                <w:rFonts w:ascii="Times New Roman"/>
                <w:b w:val="false"/>
                <w:i w:val="false"/>
                <w:color w:val="000000"/>
                <w:sz w:val="20"/>
              </w:rPr>
              <w:t xml:space="preserve">
1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- 308,0 </w:t>
            </w:r>
            <w:r>
              <w:br/>
            </w:r>
            <w:r>
              <w:rPr>
                <w:rFonts w:ascii="Times New Roman"/>
                <w:b w:val="false"/>
                <w:i w:val="false"/>
                <w:color w:val="000000"/>
                <w:sz w:val="20"/>
              </w:rPr>
              <w:t xml:space="preserve">
2004 ж. </w:t>
            </w:r>
            <w:r>
              <w:br/>
            </w:r>
            <w:r>
              <w:rPr>
                <w:rFonts w:ascii="Times New Roman"/>
                <w:b w:val="false"/>
                <w:i w:val="false"/>
                <w:color w:val="000000"/>
                <w:sz w:val="20"/>
              </w:rPr>
              <w:t xml:space="preserve">
- 500,0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Темекi шегу </w:t>
            </w:r>
            <w:r>
              <w:br/>
            </w:r>
            <w:r>
              <w:rPr>
                <w:rFonts w:ascii="Times New Roman"/>
                <w:b w:val="false"/>
                <w:i w:val="false"/>
                <w:color w:val="000000"/>
                <w:sz w:val="20"/>
              </w:rPr>
              <w:t xml:space="preserve">
проблема- </w:t>
            </w:r>
            <w:r>
              <w:br/>
            </w:r>
            <w:r>
              <w:rPr>
                <w:rFonts w:ascii="Times New Roman"/>
                <w:b w:val="false"/>
                <w:i w:val="false"/>
                <w:color w:val="000000"/>
                <w:sz w:val="20"/>
              </w:rPr>
              <w:t xml:space="preserve">
ларын БАҚ-та </w:t>
            </w:r>
            <w:r>
              <w:br/>
            </w:r>
            <w:r>
              <w:rPr>
                <w:rFonts w:ascii="Times New Roman"/>
                <w:b w:val="false"/>
                <w:i w:val="false"/>
                <w:color w:val="000000"/>
                <w:sz w:val="20"/>
              </w:rPr>
              <w:t xml:space="preserve">
жариялау </w:t>
            </w:r>
            <w:r>
              <w:br/>
            </w:r>
            <w:r>
              <w:rPr>
                <w:rFonts w:ascii="Times New Roman"/>
                <w:b w:val="false"/>
                <w:i w:val="false"/>
                <w:color w:val="000000"/>
                <w:sz w:val="20"/>
              </w:rPr>
              <w:t xml:space="preserve">
мәселелерi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журналистер </w:t>
            </w:r>
            <w:r>
              <w:br/>
            </w:r>
            <w:r>
              <w:rPr>
                <w:rFonts w:ascii="Times New Roman"/>
                <w:b w:val="false"/>
                <w:i w:val="false"/>
                <w:color w:val="000000"/>
                <w:sz w:val="20"/>
              </w:rPr>
              <w:t xml:space="preserve">
үшiн, мектеп- </w:t>
            </w:r>
            <w:r>
              <w:br/>
            </w:r>
            <w:r>
              <w:rPr>
                <w:rFonts w:ascii="Times New Roman"/>
                <w:b w:val="false"/>
                <w:i w:val="false"/>
                <w:color w:val="000000"/>
                <w:sz w:val="20"/>
              </w:rPr>
              <w:t xml:space="preserve">
интернаттар- </w:t>
            </w:r>
            <w:r>
              <w:br/>
            </w:r>
            <w:r>
              <w:rPr>
                <w:rFonts w:ascii="Times New Roman"/>
                <w:b w:val="false"/>
                <w:i w:val="false"/>
                <w:color w:val="000000"/>
                <w:sz w:val="20"/>
              </w:rPr>
              <w:t xml:space="preserve">
дың, балалар </w:t>
            </w:r>
            <w:r>
              <w:br/>
            </w:r>
            <w:r>
              <w:rPr>
                <w:rFonts w:ascii="Times New Roman"/>
                <w:b w:val="false"/>
                <w:i w:val="false"/>
                <w:color w:val="000000"/>
                <w:sz w:val="20"/>
              </w:rPr>
              <w:t xml:space="preserve">
үйлерiнiң </w:t>
            </w:r>
            <w:r>
              <w:br/>
            </w:r>
            <w:r>
              <w:rPr>
                <w:rFonts w:ascii="Times New Roman"/>
                <w:b w:val="false"/>
                <w:i w:val="false"/>
                <w:color w:val="000000"/>
                <w:sz w:val="20"/>
              </w:rPr>
              <w:t xml:space="preserve">
тәрбиешi- </w:t>
            </w:r>
            <w:r>
              <w:br/>
            </w:r>
            <w:r>
              <w:rPr>
                <w:rFonts w:ascii="Times New Roman"/>
                <w:b w:val="false"/>
                <w:i w:val="false"/>
                <w:color w:val="000000"/>
                <w:sz w:val="20"/>
              </w:rPr>
              <w:t xml:space="preserve">
лерi, </w:t>
            </w:r>
            <w:r>
              <w:br/>
            </w:r>
            <w:r>
              <w:rPr>
                <w:rFonts w:ascii="Times New Roman"/>
                <w:b w:val="false"/>
                <w:i w:val="false"/>
                <w:color w:val="000000"/>
                <w:sz w:val="20"/>
              </w:rPr>
              <w:t xml:space="preserve">
ата-аналар </w:t>
            </w:r>
            <w:r>
              <w:br/>
            </w:r>
            <w:r>
              <w:rPr>
                <w:rFonts w:ascii="Times New Roman"/>
                <w:b w:val="false"/>
                <w:i w:val="false"/>
                <w:color w:val="000000"/>
                <w:sz w:val="20"/>
              </w:rPr>
              <w:t xml:space="preserve">
үшiн үйрету </w:t>
            </w:r>
            <w:r>
              <w:br/>
            </w:r>
            <w:r>
              <w:rPr>
                <w:rFonts w:ascii="Times New Roman"/>
                <w:b w:val="false"/>
                <w:i w:val="false"/>
                <w:color w:val="000000"/>
                <w:sz w:val="20"/>
              </w:rPr>
              <w:t xml:space="preserve">
семинарын </w:t>
            </w:r>
            <w:r>
              <w:br/>
            </w:r>
            <w:r>
              <w:rPr>
                <w:rFonts w:ascii="Times New Roman"/>
                <w:b w:val="false"/>
                <w:i w:val="false"/>
                <w:color w:val="000000"/>
                <w:sz w:val="20"/>
              </w:rPr>
              <w:t xml:space="preserve">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- 350,0 </w:t>
            </w:r>
            <w:r>
              <w:br/>
            </w:r>
            <w:r>
              <w:rPr>
                <w:rFonts w:ascii="Times New Roman"/>
                <w:b w:val="false"/>
                <w:i w:val="false"/>
                <w:color w:val="000000"/>
                <w:sz w:val="20"/>
              </w:rPr>
              <w:t xml:space="preserve">
2004 ж. </w:t>
            </w:r>
            <w:r>
              <w:br/>
            </w:r>
            <w:r>
              <w:rPr>
                <w:rFonts w:ascii="Times New Roman"/>
                <w:b w:val="false"/>
                <w:i w:val="false"/>
                <w:color w:val="000000"/>
                <w:sz w:val="20"/>
              </w:rPr>
              <w:t xml:space="preserve">
- 700,0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- 850,0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Темекi шегудi </w:t>
            </w:r>
            <w:r>
              <w:br/>
            </w:r>
            <w:r>
              <w:rPr>
                <w:rFonts w:ascii="Times New Roman"/>
                <w:b w:val="false"/>
                <w:i w:val="false"/>
                <w:color w:val="000000"/>
                <w:sz w:val="20"/>
              </w:rPr>
              <w:t xml:space="preserve">
шектеу және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туралы Заң, </w:t>
            </w:r>
            <w:r>
              <w:br/>
            </w:r>
            <w:r>
              <w:rPr>
                <w:rFonts w:ascii="Times New Roman"/>
                <w:b w:val="false"/>
                <w:i w:val="false"/>
                <w:color w:val="000000"/>
                <w:sz w:val="20"/>
              </w:rPr>
              <w:t xml:space="preserve">
"Темекiнi </w:t>
            </w:r>
            <w:r>
              <w:br/>
            </w:r>
            <w:r>
              <w:rPr>
                <w:rFonts w:ascii="Times New Roman"/>
                <w:b w:val="false"/>
                <w:i w:val="false"/>
                <w:color w:val="000000"/>
                <w:sz w:val="20"/>
              </w:rPr>
              <w:t xml:space="preserve">
таста да </w:t>
            </w:r>
            <w:r>
              <w:br/>
            </w:r>
            <w:r>
              <w:rPr>
                <w:rFonts w:ascii="Times New Roman"/>
                <w:b w:val="false"/>
                <w:i w:val="false"/>
                <w:color w:val="000000"/>
                <w:sz w:val="20"/>
              </w:rPr>
              <w:t xml:space="preserve">
жеңiп ал"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науқаны </w:t>
            </w:r>
            <w:r>
              <w:br/>
            </w:r>
            <w:r>
              <w:rPr>
                <w:rFonts w:ascii="Times New Roman"/>
                <w:b w:val="false"/>
                <w:i w:val="false"/>
                <w:color w:val="000000"/>
                <w:sz w:val="20"/>
              </w:rPr>
              <w:t xml:space="preserve">
туралы, темекi </w:t>
            </w:r>
            <w:r>
              <w:br/>
            </w:r>
            <w:r>
              <w:rPr>
                <w:rFonts w:ascii="Times New Roman"/>
                <w:b w:val="false"/>
                <w:i w:val="false"/>
                <w:color w:val="000000"/>
                <w:sz w:val="20"/>
              </w:rPr>
              <w:t xml:space="preserve">
шегудiң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туралы жастар </w:t>
            </w:r>
            <w:r>
              <w:br/>
            </w:r>
            <w:r>
              <w:rPr>
                <w:rFonts w:ascii="Times New Roman"/>
                <w:b w:val="false"/>
                <w:i w:val="false"/>
                <w:color w:val="000000"/>
                <w:sz w:val="20"/>
              </w:rPr>
              <w:t xml:space="preserve">
арасында </w:t>
            </w:r>
            <w:r>
              <w:br/>
            </w:r>
            <w:r>
              <w:rPr>
                <w:rFonts w:ascii="Times New Roman"/>
                <w:b w:val="false"/>
                <w:i w:val="false"/>
                <w:color w:val="000000"/>
                <w:sz w:val="20"/>
              </w:rPr>
              <w:t xml:space="preserve">
өткiзiлген </w:t>
            </w:r>
            <w:r>
              <w:br/>
            </w:r>
            <w:r>
              <w:rPr>
                <w:rFonts w:ascii="Times New Roman"/>
                <w:b w:val="false"/>
                <w:i w:val="false"/>
                <w:color w:val="000000"/>
                <w:sz w:val="20"/>
              </w:rPr>
              <w:t xml:space="preserve">
кеңейтiлген </w:t>
            </w:r>
            <w:r>
              <w:br/>
            </w:r>
            <w:r>
              <w:rPr>
                <w:rFonts w:ascii="Times New Roman"/>
                <w:b w:val="false"/>
                <w:i w:val="false"/>
                <w:color w:val="000000"/>
                <w:sz w:val="20"/>
              </w:rPr>
              <w:t xml:space="preserve">
зерттеулер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баспасөз </w:t>
            </w:r>
            <w:r>
              <w:br/>
            </w:r>
            <w:r>
              <w:rPr>
                <w:rFonts w:ascii="Times New Roman"/>
                <w:b w:val="false"/>
                <w:i w:val="false"/>
                <w:color w:val="000000"/>
                <w:sz w:val="20"/>
              </w:rPr>
              <w:t xml:space="preserve">
конференция- </w:t>
            </w:r>
            <w:r>
              <w:br/>
            </w:r>
            <w:r>
              <w:rPr>
                <w:rFonts w:ascii="Times New Roman"/>
                <w:b w:val="false"/>
                <w:i w:val="false"/>
                <w:color w:val="000000"/>
                <w:sz w:val="20"/>
              </w:rPr>
              <w:t xml:space="preserve">
сын дайындау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БҒМ,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2 тоқсан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- 100,0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- 150,0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- 200,0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- 610,1 </w:t>
            </w:r>
            <w:r>
              <w:br/>
            </w:r>
            <w:r>
              <w:rPr>
                <w:rFonts w:ascii="Times New Roman"/>
                <w:b w:val="false"/>
                <w:i w:val="false"/>
                <w:color w:val="000000"/>
                <w:sz w:val="20"/>
              </w:rPr>
              <w:t xml:space="preserve">
2008 ж. </w:t>
            </w:r>
            <w:r>
              <w:br/>
            </w:r>
            <w:r>
              <w:rPr>
                <w:rFonts w:ascii="Times New Roman"/>
                <w:b w:val="false"/>
                <w:i w:val="false"/>
                <w:color w:val="000000"/>
                <w:sz w:val="20"/>
              </w:rPr>
              <w:t xml:space="preserve">
- 544,6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29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- 1355,7 </w:t>
            </w:r>
            <w:r>
              <w:br/>
            </w:r>
            <w:r>
              <w:rPr>
                <w:rFonts w:ascii="Times New Roman"/>
                <w:b w:val="false"/>
                <w:i w:val="false"/>
                <w:color w:val="000000"/>
                <w:sz w:val="20"/>
              </w:rPr>
              <w:t xml:space="preserve">
2007 ж. </w:t>
            </w:r>
            <w:r>
              <w:br/>
            </w:r>
            <w:r>
              <w:rPr>
                <w:rFonts w:ascii="Times New Roman"/>
                <w:b w:val="false"/>
                <w:i w:val="false"/>
                <w:color w:val="000000"/>
                <w:sz w:val="20"/>
              </w:rPr>
              <w:t xml:space="preserve">
- 1500,8 </w:t>
            </w:r>
            <w:r>
              <w:br/>
            </w:r>
            <w:r>
              <w:rPr>
                <w:rFonts w:ascii="Times New Roman"/>
                <w:b w:val="false"/>
                <w:i w:val="false"/>
                <w:color w:val="000000"/>
                <w:sz w:val="20"/>
              </w:rPr>
              <w:t xml:space="preserve">
2008 ж. </w:t>
            </w:r>
            <w:r>
              <w:br/>
            </w:r>
            <w:r>
              <w:rPr>
                <w:rFonts w:ascii="Times New Roman"/>
                <w:b w:val="false"/>
                <w:i w:val="false"/>
                <w:color w:val="000000"/>
                <w:sz w:val="20"/>
              </w:rPr>
              <w:t xml:space="preserve">
- 1786,6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w:t>
            </w:r>
            <w:r>
              <w:br/>
            </w:r>
            <w:r>
              <w:rPr>
                <w:rFonts w:ascii="Times New Roman"/>
                <w:b w:val="false"/>
                <w:i w:val="false"/>
                <w:color w:val="000000"/>
                <w:sz w:val="20"/>
              </w:rPr>
              <w:t xml:space="preserve">
бiлiм беру </w:t>
            </w:r>
            <w:r>
              <w:br/>
            </w:r>
            <w:r>
              <w:rPr>
                <w:rFonts w:ascii="Times New Roman"/>
                <w:b w:val="false"/>
                <w:i w:val="false"/>
                <w:color w:val="000000"/>
                <w:sz w:val="20"/>
              </w:rPr>
              <w:t xml:space="preserve">
материалда- </w:t>
            </w:r>
            <w:r>
              <w:br/>
            </w:r>
            <w:r>
              <w:rPr>
                <w:rFonts w:ascii="Times New Roman"/>
                <w:b w:val="false"/>
                <w:i w:val="false"/>
                <w:color w:val="000000"/>
                <w:sz w:val="20"/>
              </w:rPr>
              <w:t xml:space="preserve">
рын: жастарға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темекi шегудiң зияны </w:t>
            </w:r>
            <w:r>
              <w:br/>
            </w:r>
            <w:r>
              <w:rPr>
                <w:rFonts w:ascii="Times New Roman"/>
                <w:b w:val="false"/>
                <w:i w:val="false"/>
                <w:color w:val="000000"/>
                <w:sz w:val="20"/>
              </w:rPr>
              <w:t xml:space="preserve">
және темекi </w:t>
            </w:r>
            <w:r>
              <w:br/>
            </w:r>
            <w:r>
              <w:rPr>
                <w:rFonts w:ascii="Times New Roman"/>
                <w:b w:val="false"/>
                <w:i w:val="false"/>
                <w:color w:val="000000"/>
                <w:sz w:val="20"/>
              </w:rPr>
              <w:t xml:space="preserve">
шегуден бас </w:t>
            </w:r>
            <w:r>
              <w:br/>
            </w:r>
            <w:r>
              <w:rPr>
                <w:rFonts w:ascii="Times New Roman"/>
                <w:b w:val="false"/>
                <w:i w:val="false"/>
                <w:color w:val="000000"/>
                <w:sz w:val="20"/>
              </w:rPr>
              <w:t xml:space="preserve">
тартуға көмек туралы буклет, </w:t>
            </w:r>
            <w:r>
              <w:br/>
            </w:r>
            <w:r>
              <w:rPr>
                <w:rFonts w:ascii="Times New Roman"/>
                <w:b w:val="false"/>
                <w:i w:val="false"/>
                <w:color w:val="000000"/>
                <w:sz w:val="20"/>
              </w:rPr>
              <w:t xml:space="preserve">
Дүниежүзiлiк </w:t>
            </w:r>
            <w:r>
              <w:br/>
            </w:r>
            <w:r>
              <w:rPr>
                <w:rFonts w:ascii="Times New Roman"/>
                <w:b w:val="false"/>
                <w:i w:val="false"/>
                <w:color w:val="000000"/>
                <w:sz w:val="20"/>
              </w:rPr>
              <w:t xml:space="preserve">
темекi </w:t>
            </w:r>
            <w:r>
              <w:br/>
            </w:r>
            <w:r>
              <w:rPr>
                <w:rFonts w:ascii="Times New Roman"/>
                <w:b w:val="false"/>
                <w:i w:val="false"/>
                <w:color w:val="000000"/>
                <w:sz w:val="20"/>
              </w:rPr>
              <w:t xml:space="preserve">
шегумен </w:t>
            </w:r>
            <w:r>
              <w:br/>
            </w:r>
            <w:r>
              <w:rPr>
                <w:rFonts w:ascii="Times New Roman"/>
                <w:b w:val="false"/>
                <w:i w:val="false"/>
                <w:color w:val="000000"/>
                <w:sz w:val="20"/>
              </w:rPr>
              <w:t xml:space="preserve">
күрес күнiне </w:t>
            </w:r>
            <w:r>
              <w:br/>
            </w:r>
            <w:r>
              <w:rPr>
                <w:rFonts w:ascii="Times New Roman"/>
                <w:b w:val="false"/>
                <w:i w:val="false"/>
                <w:color w:val="000000"/>
                <w:sz w:val="20"/>
              </w:rPr>
              <w:t xml:space="preserve">
плакат, </w:t>
            </w:r>
            <w:r>
              <w:br/>
            </w:r>
            <w:r>
              <w:rPr>
                <w:rFonts w:ascii="Times New Roman"/>
                <w:b w:val="false"/>
                <w:i w:val="false"/>
                <w:color w:val="000000"/>
                <w:sz w:val="20"/>
              </w:rPr>
              <w:t xml:space="preserve">
листовка, </w:t>
            </w:r>
            <w:r>
              <w:br/>
            </w:r>
            <w:r>
              <w:rPr>
                <w:rFonts w:ascii="Times New Roman"/>
                <w:b w:val="false"/>
                <w:i w:val="false"/>
                <w:color w:val="000000"/>
                <w:sz w:val="20"/>
              </w:rPr>
              <w:t xml:space="preserve">
темекi </w:t>
            </w:r>
            <w:r>
              <w:br/>
            </w:r>
            <w:r>
              <w:rPr>
                <w:rFonts w:ascii="Times New Roman"/>
                <w:b w:val="false"/>
                <w:i w:val="false"/>
                <w:color w:val="000000"/>
                <w:sz w:val="20"/>
              </w:rPr>
              <w:t xml:space="preserve">
шегудiң </w:t>
            </w:r>
            <w:r>
              <w:br/>
            </w:r>
            <w:r>
              <w:rPr>
                <w:rFonts w:ascii="Times New Roman"/>
                <w:b w:val="false"/>
                <w:i w:val="false"/>
                <w:color w:val="000000"/>
                <w:sz w:val="20"/>
              </w:rPr>
              <w:t xml:space="preserve">
зияны туралы </w:t>
            </w:r>
            <w:r>
              <w:br/>
            </w:r>
            <w:r>
              <w:rPr>
                <w:rFonts w:ascii="Times New Roman"/>
                <w:b w:val="false"/>
                <w:i w:val="false"/>
                <w:color w:val="000000"/>
                <w:sz w:val="20"/>
              </w:rPr>
              <w:t xml:space="preserve">
балаларға, </w:t>
            </w:r>
            <w:r>
              <w:br/>
            </w:r>
            <w:r>
              <w:rPr>
                <w:rFonts w:ascii="Times New Roman"/>
                <w:b w:val="false"/>
                <w:i w:val="false"/>
                <w:color w:val="000000"/>
                <w:sz w:val="20"/>
              </w:rPr>
              <w:t xml:space="preserve">
әйелдерге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лифлет </w:t>
            </w:r>
            <w:r>
              <w:br/>
            </w:r>
            <w:r>
              <w:rPr>
                <w:rFonts w:ascii="Times New Roman"/>
                <w:b w:val="false"/>
                <w:i w:val="false"/>
                <w:color w:val="000000"/>
                <w:sz w:val="20"/>
              </w:rPr>
              <w:t xml:space="preserve">
әзiрлеу және </w:t>
            </w:r>
            <w:r>
              <w:br/>
            </w:r>
            <w:r>
              <w:rPr>
                <w:rFonts w:ascii="Times New Roman"/>
                <w:b w:val="false"/>
                <w:i w:val="false"/>
                <w:color w:val="000000"/>
                <w:sz w:val="20"/>
              </w:rPr>
              <w:t xml:space="preserve">
шығару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 </w:t>
            </w:r>
            <w:r>
              <w:br/>
            </w:r>
            <w:r>
              <w:rPr>
                <w:rFonts w:ascii="Times New Roman"/>
                <w:b w:val="false"/>
                <w:i w:val="false"/>
                <w:color w:val="000000"/>
                <w:sz w:val="20"/>
              </w:rPr>
              <w:t xml:space="preserve">
лымдар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көбейту, </w:t>
            </w:r>
            <w:r>
              <w:br/>
            </w:r>
            <w:r>
              <w:rPr>
                <w:rFonts w:ascii="Times New Roman"/>
                <w:b w:val="false"/>
                <w:i w:val="false"/>
                <w:color w:val="000000"/>
                <w:sz w:val="20"/>
              </w:rPr>
              <w:t xml:space="preserve">
өңiрлерге </w:t>
            </w:r>
            <w:r>
              <w:br/>
            </w:r>
            <w:r>
              <w:rPr>
                <w:rFonts w:ascii="Times New Roman"/>
                <w:b w:val="false"/>
                <w:i w:val="false"/>
                <w:color w:val="000000"/>
                <w:sz w:val="20"/>
              </w:rPr>
              <w:t xml:space="preserve">
жiберу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1-3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2-3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- 350,0 </w:t>
            </w:r>
            <w:r>
              <w:br/>
            </w:r>
            <w:r>
              <w:rPr>
                <w:rFonts w:ascii="Times New Roman"/>
                <w:b w:val="false"/>
                <w:i w:val="false"/>
                <w:color w:val="000000"/>
                <w:sz w:val="20"/>
              </w:rPr>
              <w:t xml:space="preserve">
2004 ж. </w:t>
            </w:r>
            <w:r>
              <w:br/>
            </w:r>
            <w:r>
              <w:rPr>
                <w:rFonts w:ascii="Times New Roman"/>
                <w:b w:val="false"/>
                <w:i w:val="false"/>
                <w:color w:val="000000"/>
                <w:sz w:val="20"/>
              </w:rPr>
              <w:t xml:space="preserve">
- 700,0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- 500,0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- 710,1 </w:t>
            </w:r>
            <w:r>
              <w:br/>
            </w:r>
            <w:r>
              <w:rPr>
                <w:rFonts w:ascii="Times New Roman"/>
                <w:b w:val="false"/>
                <w:i w:val="false"/>
                <w:color w:val="000000"/>
                <w:sz w:val="20"/>
              </w:rPr>
              <w:t xml:space="preserve">
2007 ж. </w:t>
            </w:r>
            <w:r>
              <w:br/>
            </w:r>
            <w:r>
              <w:rPr>
                <w:rFonts w:ascii="Times New Roman"/>
                <w:b w:val="false"/>
                <w:i w:val="false"/>
                <w:color w:val="000000"/>
                <w:sz w:val="20"/>
              </w:rPr>
              <w:t xml:space="preserve">
- 676,4 </w:t>
            </w:r>
            <w:r>
              <w:br/>
            </w:r>
            <w:r>
              <w:rPr>
                <w:rFonts w:ascii="Times New Roman"/>
                <w:b w:val="false"/>
                <w:i w:val="false"/>
                <w:color w:val="000000"/>
                <w:sz w:val="20"/>
              </w:rPr>
              <w:t xml:space="preserve">
2008 ж. </w:t>
            </w:r>
            <w:r>
              <w:br/>
            </w:r>
            <w:r>
              <w:rPr>
                <w:rFonts w:ascii="Times New Roman"/>
                <w:b w:val="false"/>
                <w:i w:val="false"/>
                <w:color w:val="000000"/>
                <w:sz w:val="20"/>
              </w:rPr>
              <w:t xml:space="preserve">
- 300,0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- 2509,4 </w:t>
            </w:r>
            <w:r>
              <w:br/>
            </w:r>
            <w:r>
              <w:rPr>
                <w:rFonts w:ascii="Times New Roman"/>
                <w:b w:val="false"/>
                <w:i w:val="false"/>
                <w:color w:val="000000"/>
                <w:sz w:val="20"/>
              </w:rPr>
              <w:t xml:space="preserve">
2007 ж. </w:t>
            </w:r>
            <w:r>
              <w:br/>
            </w:r>
            <w:r>
              <w:rPr>
                <w:rFonts w:ascii="Times New Roman"/>
                <w:b w:val="false"/>
                <w:i w:val="false"/>
                <w:color w:val="000000"/>
                <w:sz w:val="20"/>
              </w:rPr>
              <w:t xml:space="preserve">
- 2635,1 2008 ж. </w:t>
            </w:r>
            <w:r>
              <w:br/>
            </w:r>
            <w:r>
              <w:rPr>
                <w:rFonts w:ascii="Times New Roman"/>
                <w:b w:val="false"/>
                <w:i w:val="false"/>
                <w:color w:val="000000"/>
                <w:sz w:val="20"/>
              </w:rPr>
              <w:t xml:space="preserve">
- 2841,5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айда 1 рет </w:t>
            </w:r>
            <w:r>
              <w:br/>
            </w:r>
            <w:r>
              <w:rPr>
                <w:rFonts w:ascii="Times New Roman"/>
                <w:b w:val="false"/>
                <w:i w:val="false"/>
                <w:color w:val="000000"/>
                <w:sz w:val="20"/>
              </w:rPr>
              <w:t xml:space="preserve">
БАҚ үшiн </w:t>
            </w:r>
            <w:r>
              <w:br/>
            </w:r>
            <w:r>
              <w:rPr>
                <w:rFonts w:ascii="Times New Roman"/>
                <w:b w:val="false"/>
                <w:i w:val="false"/>
                <w:color w:val="000000"/>
                <w:sz w:val="20"/>
              </w:rPr>
              <w:t xml:space="preserve">
мақалаларды </w:t>
            </w:r>
            <w:r>
              <w:br/>
            </w:r>
            <w:r>
              <w:rPr>
                <w:rFonts w:ascii="Times New Roman"/>
                <w:b w:val="false"/>
                <w:i w:val="false"/>
                <w:color w:val="000000"/>
                <w:sz w:val="20"/>
              </w:rPr>
              <w:t xml:space="preserve">
басуға </w:t>
            </w:r>
            <w:r>
              <w:br/>
            </w:r>
            <w:r>
              <w:rPr>
                <w:rFonts w:ascii="Times New Roman"/>
                <w:b w:val="false"/>
                <w:i w:val="false"/>
                <w:color w:val="000000"/>
                <w:sz w:val="20"/>
              </w:rPr>
              <w:t xml:space="preserve">
материалдар </w:t>
            </w:r>
            <w:r>
              <w:br/>
            </w:r>
            <w:r>
              <w:rPr>
                <w:rFonts w:ascii="Times New Roman"/>
                <w:b w:val="false"/>
                <w:i w:val="false"/>
                <w:color w:val="000000"/>
                <w:sz w:val="20"/>
              </w:rPr>
              <w:t xml:space="preserve">
дайындау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"СӨС-тiң </w:t>
            </w:r>
            <w:r>
              <w:br/>
            </w:r>
            <w:r>
              <w:rPr>
                <w:rFonts w:ascii="Times New Roman"/>
                <w:b w:val="false"/>
                <w:i w:val="false"/>
                <w:color w:val="000000"/>
                <w:sz w:val="20"/>
              </w:rPr>
              <w:t xml:space="preserve">
өзектi </w:t>
            </w:r>
            <w:r>
              <w:br/>
            </w:r>
            <w:r>
              <w:rPr>
                <w:rFonts w:ascii="Times New Roman"/>
                <w:b w:val="false"/>
                <w:i w:val="false"/>
                <w:color w:val="000000"/>
                <w:sz w:val="20"/>
              </w:rPr>
              <w:t xml:space="preserve">
мәсе- </w:t>
            </w:r>
            <w:r>
              <w:br/>
            </w:r>
            <w:r>
              <w:rPr>
                <w:rFonts w:ascii="Times New Roman"/>
                <w:b w:val="false"/>
                <w:i w:val="false"/>
                <w:color w:val="000000"/>
                <w:sz w:val="20"/>
              </w:rPr>
              <w:t xml:space="preserve">
лелерi, </w:t>
            </w:r>
            <w:r>
              <w:br/>
            </w:r>
            <w:r>
              <w:rPr>
                <w:rFonts w:ascii="Times New Roman"/>
                <w:b w:val="false"/>
                <w:i w:val="false"/>
                <w:color w:val="000000"/>
                <w:sz w:val="20"/>
              </w:rPr>
              <w:t xml:space="preserve">
ауру-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және ден- </w:t>
            </w:r>
            <w:r>
              <w:br/>
            </w:r>
            <w:r>
              <w:rPr>
                <w:rFonts w:ascii="Times New Roman"/>
                <w:b w:val="false"/>
                <w:i w:val="false"/>
                <w:color w:val="000000"/>
                <w:sz w:val="20"/>
              </w:rPr>
              <w:t xml:space="preserve">
саулықты </w:t>
            </w:r>
            <w:r>
              <w:br/>
            </w:r>
            <w:r>
              <w:rPr>
                <w:rFonts w:ascii="Times New Roman"/>
                <w:b w:val="false"/>
                <w:i w:val="false"/>
                <w:color w:val="000000"/>
                <w:sz w:val="20"/>
              </w:rPr>
              <w:t xml:space="preserve">
нығайту",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және т.б. </w:t>
            </w:r>
            <w:r>
              <w:br/>
            </w:r>
            <w:r>
              <w:rPr>
                <w:rFonts w:ascii="Times New Roman"/>
                <w:b w:val="false"/>
                <w:i w:val="false"/>
                <w:color w:val="000000"/>
                <w:sz w:val="20"/>
              </w:rPr>
              <w:t xml:space="preserve">
журнал- </w:t>
            </w:r>
            <w:r>
              <w:br/>
            </w:r>
            <w:r>
              <w:rPr>
                <w:rFonts w:ascii="Times New Roman"/>
                <w:b w:val="false"/>
                <w:i w:val="false"/>
                <w:color w:val="000000"/>
                <w:sz w:val="20"/>
              </w:rPr>
              <w:t xml:space="preserve">
дарында </w:t>
            </w:r>
            <w:r>
              <w:br/>
            </w:r>
            <w:r>
              <w:rPr>
                <w:rFonts w:ascii="Times New Roman"/>
                <w:b w:val="false"/>
                <w:i w:val="false"/>
                <w:color w:val="000000"/>
                <w:sz w:val="20"/>
              </w:rPr>
              <w:t xml:space="preserve">
жариялау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- 350,0 </w:t>
            </w:r>
            <w:r>
              <w:br/>
            </w:r>
            <w:r>
              <w:rPr>
                <w:rFonts w:ascii="Times New Roman"/>
                <w:b w:val="false"/>
                <w:i w:val="false"/>
                <w:color w:val="000000"/>
                <w:sz w:val="20"/>
              </w:rPr>
              <w:t xml:space="preserve">
2004 ж. </w:t>
            </w:r>
            <w:r>
              <w:br/>
            </w:r>
            <w:r>
              <w:rPr>
                <w:rFonts w:ascii="Times New Roman"/>
                <w:b w:val="false"/>
                <w:i w:val="false"/>
                <w:color w:val="000000"/>
                <w:sz w:val="20"/>
              </w:rPr>
              <w:t xml:space="preserve">
- 400,0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- 300,0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- 610,1 </w:t>
            </w:r>
            <w:r>
              <w:br/>
            </w:r>
            <w:r>
              <w:rPr>
                <w:rFonts w:ascii="Times New Roman"/>
                <w:b w:val="false"/>
                <w:i w:val="false"/>
                <w:color w:val="000000"/>
                <w:sz w:val="20"/>
              </w:rPr>
              <w:t xml:space="preserve">
2007 ж. </w:t>
            </w:r>
            <w:r>
              <w:br/>
            </w:r>
            <w:r>
              <w:rPr>
                <w:rFonts w:ascii="Times New Roman"/>
                <w:b w:val="false"/>
                <w:i w:val="false"/>
                <w:color w:val="000000"/>
                <w:sz w:val="20"/>
              </w:rPr>
              <w:t xml:space="preserve">
- 576,4 </w:t>
            </w:r>
            <w:r>
              <w:br/>
            </w:r>
            <w:r>
              <w:rPr>
                <w:rFonts w:ascii="Times New Roman"/>
                <w:b w:val="false"/>
                <w:i w:val="false"/>
                <w:color w:val="000000"/>
                <w:sz w:val="20"/>
              </w:rPr>
              <w:t xml:space="preserve">
2008 ж. </w:t>
            </w:r>
            <w:r>
              <w:br/>
            </w:r>
            <w:r>
              <w:rPr>
                <w:rFonts w:ascii="Times New Roman"/>
                <w:b w:val="false"/>
                <w:i w:val="false"/>
                <w:color w:val="000000"/>
                <w:sz w:val="20"/>
              </w:rPr>
              <w:t xml:space="preserve">
- 594,6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- 1083,2 </w:t>
            </w:r>
            <w:r>
              <w:br/>
            </w:r>
            <w:r>
              <w:rPr>
                <w:rFonts w:ascii="Times New Roman"/>
                <w:b w:val="false"/>
                <w:i w:val="false"/>
                <w:color w:val="000000"/>
                <w:sz w:val="20"/>
              </w:rPr>
              <w:t xml:space="preserve">
2007 ж. </w:t>
            </w:r>
            <w:r>
              <w:br/>
            </w:r>
            <w:r>
              <w:rPr>
                <w:rFonts w:ascii="Times New Roman"/>
                <w:b w:val="false"/>
                <w:i w:val="false"/>
                <w:color w:val="000000"/>
                <w:sz w:val="20"/>
              </w:rPr>
              <w:t xml:space="preserve">
- 1229,2 </w:t>
            </w:r>
            <w:r>
              <w:br/>
            </w:r>
            <w:r>
              <w:rPr>
                <w:rFonts w:ascii="Times New Roman"/>
                <w:b w:val="false"/>
                <w:i w:val="false"/>
                <w:color w:val="000000"/>
                <w:sz w:val="20"/>
              </w:rPr>
              <w:t xml:space="preserve">
2008 ж. </w:t>
            </w:r>
            <w:r>
              <w:br/>
            </w:r>
            <w:r>
              <w:rPr>
                <w:rFonts w:ascii="Times New Roman"/>
                <w:b w:val="false"/>
                <w:i w:val="false"/>
                <w:color w:val="000000"/>
                <w:sz w:val="20"/>
              </w:rPr>
              <w:t xml:space="preserve">
- 1322,9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"Темекiнi </w:t>
            </w:r>
            <w:r>
              <w:br/>
            </w:r>
            <w:r>
              <w:rPr>
                <w:rFonts w:ascii="Times New Roman"/>
                <w:b w:val="false"/>
                <w:i w:val="false"/>
                <w:color w:val="000000"/>
                <w:sz w:val="20"/>
              </w:rPr>
              <w:t xml:space="preserve">
таста да </w:t>
            </w:r>
            <w:r>
              <w:br/>
            </w:r>
            <w:r>
              <w:rPr>
                <w:rFonts w:ascii="Times New Roman"/>
                <w:b w:val="false"/>
                <w:i w:val="false"/>
                <w:color w:val="000000"/>
                <w:sz w:val="20"/>
              </w:rPr>
              <w:t xml:space="preserve">
жеңiп ал-2004", </w:t>
            </w:r>
            <w:r>
              <w:br/>
            </w:r>
            <w:r>
              <w:rPr>
                <w:rFonts w:ascii="Times New Roman"/>
                <w:b w:val="false"/>
                <w:i w:val="false"/>
                <w:color w:val="000000"/>
                <w:sz w:val="20"/>
              </w:rPr>
              <w:t xml:space="preserve">
"Темекiнi таста да жеңiп ал - 2006 және </w:t>
            </w:r>
            <w:r>
              <w:br/>
            </w:r>
            <w:r>
              <w:rPr>
                <w:rFonts w:ascii="Times New Roman"/>
                <w:b w:val="false"/>
                <w:i w:val="false"/>
                <w:color w:val="000000"/>
                <w:sz w:val="20"/>
              </w:rPr>
              <w:t xml:space="preserve">
2008" халықаралық науқанын </w:t>
            </w:r>
            <w:r>
              <w:br/>
            </w:r>
            <w:r>
              <w:rPr>
                <w:rFonts w:ascii="Times New Roman"/>
                <w:b w:val="false"/>
                <w:i w:val="false"/>
                <w:color w:val="000000"/>
                <w:sz w:val="20"/>
              </w:rPr>
              <w:t xml:space="preserve">
ұйымдастыру және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МАСМ,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 </w:t>
            </w:r>
            <w:r>
              <w:br/>
            </w:r>
            <w:r>
              <w:rPr>
                <w:rFonts w:ascii="Times New Roman"/>
                <w:b w:val="false"/>
                <w:i w:val="false"/>
                <w:color w:val="000000"/>
                <w:sz w:val="20"/>
              </w:rPr>
              <w:t xml:space="preserve">
2-3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- 300,0 2006 ж. </w:t>
            </w:r>
            <w:r>
              <w:br/>
            </w:r>
            <w:r>
              <w:rPr>
                <w:rFonts w:ascii="Times New Roman"/>
                <w:b w:val="false"/>
                <w:i w:val="false"/>
                <w:color w:val="000000"/>
                <w:sz w:val="20"/>
              </w:rPr>
              <w:t xml:space="preserve">
- 710,1 </w:t>
            </w:r>
            <w:r>
              <w:br/>
            </w:r>
            <w:r>
              <w:rPr>
                <w:rFonts w:ascii="Times New Roman"/>
                <w:b w:val="false"/>
                <w:i w:val="false"/>
                <w:color w:val="000000"/>
                <w:sz w:val="20"/>
              </w:rPr>
              <w:t xml:space="preserve">
2008 ж. </w:t>
            </w:r>
            <w:r>
              <w:br/>
            </w:r>
            <w:r>
              <w:rPr>
                <w:rFonts w:ascii="Times New Roman"/>
                <w:b w:val="false"/>
                <w:i w:val="false"/>
                <w:color w:val="000000"/>
                <w:sz w:val="20"/>
              </w:rPr>
              <w:t xml:space="preserve">
- 644,6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- 3338,9 </w:t>
            </w:r>
            <w:r>
              <w:br/>
            </w:r>
            <w:r>
              <w:rPr>
                <w:rFonts w:ascii="Times New Roman"/>
                <w:b w:val="false"/>
                <w:i w:val="false"/>
                <w:color w:val="000000"/>
                <w:sz w:val="20"/>
              </w:rPr>
              <w:t xml:space="preserve">
2007 ж. </w:t>
            </w:r>
            <w:r>
              <w:br/>
            </w:r>
            <w:r>
              <w:rPr>
                <w:rFonts w:ascii="Times New Roman"/>
                <w:b w:val="false"/>
                <w:i w:val="false"/>
                <w:color w:val="000000"/>
                <w:sz w:val="20"/>
              </w:rPr>
              <w:t xml:space="preserve">
- 3183,3 2008 ж. </w:t>
            </w:r>
            <w:r>
              <w:br/>
            </w:r>
            <w:r>
              <w:rPr>
                <w:rFonts w:ascii="Times New Roman"/>
                <w:b w:val="false"/>
                <w:i w:val="false"/>
                <w:color w:val="000000"/>
                <w:sz w:val="20"/>
              </w:rPr>
              <w:t xml:space="preserve">
- 3758,2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Дүниежүзiлiк темекi </w:t>
            </w:r>
            <w:r>
              <w:br/>
            </w:r>
            <w:r>
              <w:rPr>
                <w:rFonts w:ascii="Times New Roman"/>
                <w:b w:val="false"/>
                <w:i w:val="false"/>
                <w:color w:val="000000"/>
                <w:sz w:val="20"/>
              </w:rPr>
              <w:t xml:space="preserve">
шегумен күрес </w:t>
            </w:r>
            <w:r>
              <w:br/>
            </w:r>
            <w:r>
              <w:rPr>
                <w:rFonts w:ascii="Times New Roman"/>
                <w:b w:val="false"/>
                <w:i w:val="false"/>
                <w:color w:val="000000"/>
                <w:sz w:val="20"/>
              </w:rPr>
              <w:t xml:space="preserve">
күнiн ұйымдастыру </w:t>
            </w:r>
            <w:r>
              <w:br/>
            </w:r>
            <w:r>
              <w:rPr>
                <w:rFonts w:ascii="Times New Roman"/>
                <w:b w:val="false"/>
                <w:i w:val="false"/>
                <w:color w:val="000000"/>
                <w:sz w:val="20"/>
              </w:rPr>
              <w:t xml:space="preserve">
және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r>
              <w:br/>
            </w:r>
            <w:r>
              <w:rPr>
                <w:rFonts w:ascii="Times New Roman"/>
                <w:b w:val="false"/>
                <w:i w:val="false"/>
                <w:color w:val="000000"/>
                <w:sz w:val="20"/>
              </w:rPr>
              <w:t xml:space="preserve">
МАСМ,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мині,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ж.ж. </w:t>
            </w:r>
            <w:r>
              <w:br/>
            </w:r>
            <w:r>
              <w:rPr>
                <w:rFonts w:ascii="Times New Roman"/>
                <w:b w:val="false"/>
                <w:i w:val="false"/>
                <w:color w:val="000000"/>
                <w:sz w:val="20"/>
              </w:rPr>
              <w:t xml:space="preserve">
31 мамыр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350,0 2005 ж.- </w:t>
            </w:r>
            <w:r>
              <w:br/>
            </w:r>
            <w:r>
              <w:rPr>
                <w:rFonts w:ascii="Times New Roman"/>
                <w:b w:val="false"/>
                <w:i w:val="false"/>
                <w:color w:val="000000"/>
                <w:sz w:val="20"/>
              </w:rPr>
              <w:t xml:space="preserve">
400,0 2006 ж.- </w:t>
            </w:r>
            <w:r>
              <w:br/>
            </w:r>
            <w:r>
              <w:rPr>
                <w:rFonts w:ascii="Times New Roman"/>
                <w:b w:val="false"/>
                <w:i w:val="false"/>
                <w:color w:val="000000"/>
                <w:sz w:val="20"/>
              </w:rPr>
              <w:t xml:space="preserve">
710,1 2007 ж.- 676,4 2008 ж.- 694,6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2943,5 2007 ж.- </w:t>
            </w:r>
            <w:r>
              <w:br/>
            </w:r>
            <w:r>
              <w:rPr>
                <w:rFonts w:ascii="Times New Roman"/>
                <w:b w:val="false"/>
                <w:i w:val="false"/>
                <w:color w:val="000000"/>
                <w:sz w:val="20"/>
              </w:rPr>
              <w:t xml:space="preserve">
3066,1 2008 ж.- </w:t>
            </w:r>
            <w:r>
              <w:br/>
            </w:r>
            <w:r>
              <w:rPr>
                <w:rFonts w:ascii="Times New Roman"/>
                <w:b w:val="false"/>
                <w:i w:val="false"/>
                <w:color w:val="000000"/>
                <w:sz w:val="20"/>
              </w:rPr>
              <w:t xml:space="preserve">
3363,3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аймақтарында </w:t>
            </w:r>
            <w:r>
              <w:br/>
            </w:r>
            <w:r>
              <w:rPr>
                <w:rFonts w:ascii="Times New Roman"/>
                <w:b w:val="false"/>
                <w:i w:val="false"/>
                <w:color w:val="000000"/>
                <w:sz w:val="20"/>
              </w:rPr>
              <w:t xml:space="preserve">
"Темекiнi </w:t>
            </w:r>
            <w:r>
              <w:br/>
            </w:r>
            <w:r>
              <w:rPr>
                <w:rFonts w:ascii="Times New Roman"/>
                <w:b w:val="false"/>
                <w:i w:val="false"/>
                <w:color w:val="000000"/>
                <w:sz w:val="20"/>
              </w:rPr>
              <w:t xml:space="preserve">
таста да </w:t>
            </w:r>
            <w:r>
              <w:br/>
            </w:r>
            <w:r>
              <w:rPr>
                <w:rFonts w:ascii="Times New Roman"/>
                <w:b w:val="false"/>
                <w:i w:val="false"/>
                <w:color w:val="000000"/>
                <w:sz w:val="20"/>
              </w:rPr>
              <w:t xml:space="preserve">
жеңiп ал" </w:t>
            </w:r>
            <w:r>
              <w:br/>
            </w:r>
            <w:r>
              <w:rPr>
                <w:rFonts w:ascii="Times New Roman"/>
                <w:b w:val="false"/>
                <w:i w:val="false"/>
                <w:color w:val="000000"/>
                <w:sz w:val="20"/>
              </w:rPr>
              <w:t xml:space="preserve">
конкурсын </w:t>
            </w:r>
            <w:r>
              <w:br/>
            </w:r>
            <w:r>
              <w:rPr>
                <w:rFonts w:ascii="Times New Roman"/>
                <w:b w:val="false"/>
                <w:i w:val="false"/>
                <w:color w:val="000000"/>
                <w:sz w:val="20"/>
              </w:rPr>
              <w:t xml:space="preserve">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2005ж.ж., </w:t>
            </w:r>
            <w:r>
              <w:br/>
            </w:r>
            <w:r>
              <w:rPr>
                <w:rFonts w:ascii="Times New Roman"/>
                <w:b w:val="false"/>
                <w:i w:val="false"/>
                <w:color w:val="000000"/>
                <w:sz w:val="20"/>
              </w:rPr>
              <w:t xml:space="preserve">
4 тоқсан, </w:t>
            </w:r>
            <w:r>
              <w:br/>
            </w:r>
            <w:r>
              <w:rPr>
                <w:rFonts w:ascii="Times New Roman"/>
                <w:b w:val="false"/>
                <w:i w:val="false"/>
                <w:color w:val="000000"/>
                <w:sz w:val="20"/>
              </w:rPr>
              <w:t xml:space="preserve">
2007 жыл, </w:t>
            </w:r>
            <w:r>
              <w:br/>
            </w:r>
            <w:r>
              <w:rPr>
                <w:rFonts w:ascii="Times New Roman"/>
                <w:b w:val="false"/>
                <w:i w:val="false"/>
                <w:color w:val="000000"/>
                <w:sz w:val="20"/>
              </w:rPr>
              <w:t xml:space="preserve">
4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300,0 2005 ж.- </w:t>
            </w:r>
            <w:r>
              <w:br/>
            </w:r>
            <w:r>
              <w:rPr>
                <w:rFonts w:ascii="Times New Roman"/>
                <w:b w:val="false"/>
                <w:i w:val="false"/>
                <w:color w:val="000000"/>
                <w:sz w:val="20"/>
              </w:rPr>
              <w:t xml:space="preserve">
300,0 2007 ж.- </w:t>
            </w:r>
            <w:r>
              <w:br/>
            </w:r>
            <w:r>
              <w:rPr>
                <w:rFonts w:ascii="Times New Roman"/>
                <w:b w:val="false"/>
                <w:i w:val="false"/>
                <w:color w:val="000000"/>
                <w:sz w:val="20"/>
              </w:rPr>
              <w:t xml:space="preserve">
726,4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16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1518,8 2007 ж.- </w:t>
            </w:r>
            <w:r>
              <w:br/>
            </w:r>
            <w:r>
              <w:rPr>
                <w:rFonts w:ascii="Times New Roman"/>
                <w:b w:val="false"/>
                <w:i w:val="false"/>
                <w:color w:val="000000"/>
                <w:sz w:val="20"/>
              </w:rPr>
              <w:t xml:space="preserve">
2314,0 2008 ж.- </w:t>
            </w:r>
            <w:r>
              <w:br/>
            </w:r>
            <w:r>
              <w:rPr>
                <w:rFonts w:ascii="Times New Roman"/>
                <w:b w:val="false"/>
                <w:i w:val="false"/>
                <w:color w:val="000000"/>
                <w:sz w:val="20"/>
              </w:rPr>
              <w:t xml:space="preserve">
1596,5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Темекi шегу мәселелерiне арналған </w:t>
            </w:r>
            <w:r>
              <w:br/>
            </w:r>
            <w:r>
              <w:rPr>
                <w:rFonts w:ascii="Times New Roman"/>
                <w:b w:val="false"/>
                <w:i w:val="false"/>
                <w:color w:val="000000"/>
                <w:sz w:val="20"/>
              </w:rPr>
              <w:t xml:space="preserve">
Дөңгелек үстел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1 тоқсан,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220,0 2005 ж.- </w:t>
            </w:r>
            <w:r>
              <w:br/>
            </w:r>
            <w:r>
              <w:rPr>
                <w:rFonts w:ascii="Times New Roman"/>
                <w:b w:val="false"/>
                <w:i w:val="false"/>
                <w:color w:val="000000"/>
                <w:sz w:val="20"/>
              </w:rPr>
              <w:t xml:space="preserve">
100,0 2006 ж.- </w:t>
            </w:r>
            <w:r>
              <w:br/>
            </w:r>
            <w:r>
              <w:rPr>
                <w:rFonts w:ascii="Times New Roman"/>
                <w:b w:val="false"/>
                <w:i w:val="false"/>
                <w:color w:val="000000"/>
                <w:sz w:val="20"/>
              </w:rPr>
              <w:t xml:space="preserve">
610,1 2007 ж.- </w:t>
            </w:r>
            <w:r>
              <w:br/>
            </w:r>
            <w:r>
              <w:rPr>
                <w:rFonts w:ascii="Times New Roman"/>
                <w:b w:val="false"/>
                <w:i w:val="false"/>
                <w:color w:val="000000"/>
                <w:sz w:val="20"/>
              </w:rPr>
              <w:t xml:space="preserve">
576,4 </w:t>
            </w:r>
            <w:r>
              <w:br/>
            </w:r>
            <w:r>
              <w:rPr>
                <w:rFonts w:ascii="Times New Roman"/>
                <w:b w:val="false"/>
                <w:i w:val="false"/>
                <w:color w:val="000000"/>
                <w:sz w:val="20"/>
              </w:rPr>
              <w:t xml:space="preserve">
2008 ж.- </w:t>
            </w:r>
            <w:r>
              <w:br/>
            </w:r>
            <w:r>
              <w:rPr>
                <w:rFonts w:ascii="Times New Roman"/>
                <w:b w:val="false"/>
                <w:i w:val="false"/>
                <w:color w:val="000000"/>
                <w:sz w:val="20"/>
              </w:rPr>
              <w:t xml:space="preserve">
544,6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Есірткілерді қолдануды қысқартуға көмектесу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Есiрткiлердi тұтынуды төмендету </w:t>
            </w:r>
            <w:r>
              <w:br/>
            </w:r>
            <w:r>
              <w:rPr>
                <w:rFonts w:ascii="Times New Roman"/>
                <w:b w:val="false"/>
                <w:i w:val="false"/>
                <w:color w:val="000000"/>
                <w:sz w:val="20"/>
              </w:rPr>
              <w:t xml:space="preserve">
мәселелерi </w:t>
            </w:r>
            <w:r>
              <w:br/>
            </w:r>
            <w:r>
              <w:rPr>
                <w:rFonts w:ascii="Times New Roman"/>
                <w:b w:val="false"/>
                <w:i w:val="false"/>
                <w:color w:val="000000"/>
                <w:sz w:val="20"/>
              </w:rPr>
              <w:t xml:space="preserve">
бойынша ерiктi ниет </w:t>
            </w:r>
            <w:r>
              <w:br/>
            </w:r>
            <w:r>
              <w:rPr>
                <w:rFonts w:ascii="Times New Roman"/>
                <w:b w:val="false"/>
                <w:i w:val="false"/>
                <w:color w:val="000000"/>
                <w:sz w:val="20"/>
              </w:rPr>
              <w:t xml:space="preserve">
бiлдiрушiлер-мен, оқытушы </w:t>
            </w:r>
            <w:r>
              <w:br/>
            </w:r>
            <w:r>
              <w:rPr>
                <w:rFonts w:ascii="Times New Roman"/>
                <w:b w:val="false"/>
                <w:i w:val="false"/>
                <w:color w:val="000000"/>
                <w:sz w:val="20"/>
              </w:rPr>
              <w:t xml:space="preserve">
психологтар- </w:t>
            </w:r>
            <w:r>
              <w:br/>
            </w:r>
            <w:r>
              <w:rPr>
                <w:rFonts w:ascii="Times New Roman"/>
                <w:b w:val="false"/>
                <w:i w:val="false"/>
                <w:color w:val="000000"/>
                <w:sz w:val="20"/>
              </w:rPr>
              <w:t xml:space="preserve">
мен тренинг </w:t>
            </w:r>
            <w:r>
              <w:br/>
            </w:r>
            <w:r>
              <w:rPr>
                <w:rFonts w:ascii="Times New Roman"/>
                <w:b w:val="false"/>
                <w:i w:val="false"/>
                <w:color w:val="000000"/>
                <w:sz w:val="20"/>
              </w:rPr>
              <w:t xml:space="preserve">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2004 </w:t>
            </w:r>
            <w:r>
              <w:br/>
            </w:r>
            <w:r>
              <w:rPr>
                <w:rFonts w:ascii="Times New Roman"/>
                <w:b w:val="false"/>
                <w:i w:val="false"/>
                <w:color w:val="000000"/>
                <w:sz w:val="20"/>
              </w:rPr>
              <w:t xml:space="preserve">
ж.ж. </w:t>
            </w:r>
            <w:r>
              <w:br/>
            </w:r>
            <w:r>
              <w:rPr>
                <w:rFonts w:ascii="Times New Roman"/>
                <w:b w:val="false"/>
                <w:i w:val="false"/>
                <w:color w:val="000000"/>
                <w:sz w:val="20"/>
              </w:rPr>
              <w:t xml:space="preserve">
1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350,0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Ата-аналарға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үйрету </w:t>
            </w:r>
            <w:r>
              <w:br/>
            </w:r>
            <w:r>
              <w:rPr>
                <w:rFonts w:ascii="Times New Roman"/>
                <w:b w:val="false"/>
                <w:i w:val="false"/>
                <w:color w:val="000000"/>
                <w:sz w:val="20"/>
              </w:rPr>
              <w:t xml:space="preserve">
семинарын </w:t>
            </w:r>
            <w:r>
              <w:br/>
            </w:r>
            <w:r>
              <w:rPr>
                <w:rFonts w:ascii="Times New Roman"/>
                <w:b w:val="false"/>
                <w:i w:val="false"/>
                <w:color w:val="000000"/>
                <w:sz w:val="20"/>
              </w:rPr>
              <w:t xml:space="preserve">
өткiзу (Денсаулықты </w:t>
            </w:r>
            <w:r>
              <w:br/>
            </w:r>
            <w:r>
              <w:rPr>
                <w:rFonts w:ascii="Times New Roman"/>
                <w:b w:val="false"/>
                <w:i w:val="false"/>
                <w:color w:val="000000"/>
                <w:sz w:val="20"/>
              </w:rPr>
              <w:t xml:space="preserve">
нығайтуға </w:t>
            </w:r>
            <w:r>
              <w:br/>
            </w:r>
            <w:r>
              <w:rPr>
                <w:rFonts w:ascii="Times New Roman"/>
                <w:b w:val="false"/>
                <w:i w:val="false"/>
                <w:color w:val="000000"/>
                <w:sz w:val="20"/>
              </w:rPr>
              <w:t xml:space="preserve">
көмектесетiн </w:t>
            </w:r>
            <w:r>
              <w:br/>
            </w:r>
            <w:r>
              <w:rPr>
                <w:rFonts w:ascii="Times New Roman"/>
                <w:b w:val="false"/>
                <w:i w:val="false"/>
                <w:color w:val="000000"/>
                <w:sz w:val="20"/>
              </w:rPr>
              <w:t xml:space="preserve">
мектептер)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1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308,0 </w:t>
            </w:r>
            <w:r>
              <w:br/>
            </w:r>
            <w:r>
              <w:rPr>
                <w:rFonts w:ascii="Times New Roman"/>
                <w:b w:val="false"/>
                <w:i w:val="false"/>
                <w:color w:val="000000"/>
                <w:sz w:val="20"/>
              </w:rPr>
              <w:t xml:space="preserve">
2004 ж.- </w:t>
            </w:r>
            <w:r>
              <w:br/>
            </w:r>
            <w:r>
              <w:rPr>
                <w:rFonts w:ascii="Times New Roman"/>
                <w:b w:val="false"/>
                <w:i w:val="false"/>
                <w:color w:val="000000"/>
                <w:sz w:val="20"/>
              </w:rPr>
              <w:t xml:space="preserve">
350,0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422,0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6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w:t>
            </w:r>
            <w:r>
              <w:br/>
            </w:r>
            <w:r>
              <w:rPr>
                <w:rFonts w:ascii="Times New Roman"/>
                <w:b w:val="false"/>
                <w:i w:val="false"/>
                <w:color w:val="000000"/>
                <w:sz w:val="20"/>
              </w:rPr>
              <w:t xml:space="preserve">
бiлiм беру </w:t>
            </w:r>
            <w:r>
              <w:br/>
            </w:r>
            <w:r>
              <w:rPr>
                <w:rFonts w:ascii="Times New Roman"/>
                <w:b w:val="false"/>
                <w:i w:val="false"/>
                <w:color w:val="000000"/>
                <w:sz w:val="20"/>
              </w:rPr>
              <w:t xml:space="preserve">
материалын: </w:t>
            </w:r>
            <w:r>
              <w:br/>
            </w:r>
            <w:r>
              <w:rPr>
                <w:rFonts w:ascii="Times New Roman"/>
                <w:b w:val="false"/>
                <w:i w:val="false"/>
                <w:color w:val="000000"/>
                <w:sz w:val="20"/>
              </w:rPr>
              <w:t xml:space="preserve">
есiрткi </w:t>
            </w:r>
            <w:r>
              <w:br/>
            </w:r>
            <w:r>
              <w:rPr>
                <w:rFonts w:ascii="Times New Roman"/>
                <w:b w:val="false"/>
                <w:i w:val="false"/>
                <w:color w:val="000000"/>
                <w:sz w:val="20"/>
              </w:rPr>
              <w:t xml:space="preserve">
заттарды </w:t>
            </w:r>
            <w:r>
              <w:br/>
            </w:r>
            <w:r>
              <w:rPr>
                <w:rFonts w:ascii="Times New Roman"/>
                <w:b w:val="false"/>
                <w:i w:val="false"/>
                <w:color w:val="000000"/>
                <w:sz w:val="20"/>
              </w:rPr>
              <w:t xml:space="preserve">
қолданудың </w:t>
            </w:r>
            <w:r>
              <w:br/>
            </w:r>
            <w:r>
              <w:rPr>
                <w:rFonts w:ascii="Times New Roman"/>
                <w:b w:val="false"/>
                <w:i w:val="false"/>
                <w:color w:val="000000"/>
                <w:sz w:val="20"/>
              </w:rPr>
              <w:t xml:space="preserve">
зияны туралы </w:t>
            </w:r>
            <w:r>
              <w:br/>
            </w:r>
            <w:r>
              <w:rPr>
                <w:rFonts w:ascii="Times New Roman"/>
                <w:b w:val="false"/>
                <w:i w:val="false"/>
                <w:color w:val="000000"/>
                <w:sz w:val="20"/>
              </w:rPr>
              <w:t xml:space="preserve">
буклет, </w:t>
            </w:r>
            <w:r>
              <w:br/>
            </w:r>
            <w:r>
              <w:rPr>
                <w:rFonts w:ascii="Times New Roman"/>
                <w:b w:val="false"/>
                <w:i w:val="false"/>
                <w:color w:val="000000"/>
                <w:sz w:val="20"/>
              </w:rPr>
              <w:t xml:space="preserve">
плакат, </w:t>
            </w:r>
            <w:r>
              <w:br/>
            </w:r>
            <w:r>
              <w:rPr>
                <w:rFonts w:ascii="Times New Roman"/>
                <w:b w:val="false"/>
                <w:i w:val="false"/>
                <w:color w:val="000000"/>
                <w:sz w:val="20"/>
              </w:rPr>
              <w:t xml:space="preserve">
стикер шығару, ата- </w:t>
            </w:r>
            <w:r>
              <w:br/>
            </w:r>
            <w:r>
              <w:rPr>
                <w:rFonts w:ascii="Times New Roman"/>
                <w:b w:val="false"/>
                <w:i w:val="false"/>
                <w:color w:val="000000"/>
                <w:sz w:val="20"/>
              </w:rPr>
              <w:t xml:space="preserve">
аналар үшiн психикалық белсендi </w:t>
            </w:r>
            <w:r>
              <w:br/>
            </w:r>
            <w:r>
              <w:rPr>
                <w:rFonts w:ascii="Times New Roman"/>
                <w:b w:val="false"/>
                <w:i w:val="false"/>
                <w:color w:val="000000"/>
                <w:sz w:val="20"/>
              </w:rPr>
              <w:t xml:space="preserve">
заттарды қолданудың бiрiншi белгiлерi </w:t>
            </w:r>
            <w:r>
              <w:br/>
            </w:r>
            <w:r>
              <w:rPr>
                <w:rFonts w:ascii="Times New Roman"/>
                <w:b w:val="false"/>
                <w:i w:val="false"/>
                <w:color w:val="000000"/>
                <w:sz w:val="20"/>
              </w:rPr>
              <w:t xml:space="preserve">
туралы сенiм телефондары </w:t>
            </w:r>
            <w:r>
              <w:br/>
            </w:r>
            <w:r>
              <w:rPr>
                <w:rFonts w:ascii="Times New Roman"/>
                <w:b w:val="false"/>
                <w:i w:val="false"/>
                <w:color w:val="000000"/>
                <w:sz w:val="20"/>
              </w:rPr>
              <w:t xml:space="preserve">
және нарко- </w:t>
            </w:r>
            <w:r>
              <w:br/>
            </w:r>
            <w:r>
              <w:rPr>
                <w:rFonts w:ascii="Times New Roman"/>
                <w:b w:val="false"/>
                <w:i w:val="false"/>
                <w:color w:val="000000"/>
                <w:sz w:val="20"/>
              </w:rPr>
              <w:t xml:space="preserve">
логиялық орталықтар- </w:t>
            </w:r>
            <w:r>
              <w:br/>
            </w:r>
            <w:r>
              <w:rPr>
                <w:rFonts w:ascii="Times New Roman"/>
                <w:b w:val="false"/>
                <w:i w:val="false"/>
                <w:color w:val="000000"/>
                <w:sz w:val="20"/>
              </w:rPr>
              <w:t xml:space="preserve">
дың мекен- </w:t>
            </w:r>
            <w:r>
              <w:br/>
            </w:r>
            <w:r>
              <w:rPr>
                <w:rFonts w:ascii="Times New Roman"/>
                <w:b w:val="false"/>
                <w:i w:val="false"/>
                <w:color w:val="000000"/>
                <w:sz w:val="20"/>
              </w:rPr>
              <w:t xml:space="preserve">
жайы көрсе- </w:t>
            </w:r>
            <w:r>
              <w:br/>
            </w:r>
            <w:r>
              <w:rPr>
                <w:rFonts w:ascii="Times New Roman"/>
                <w:b w:val="false"/>
                <w:i w:val="false"/>
                <w:color w:val="000000"/>
                <w:sz w:val="20"/>
              </w:rPr>
              <w:t xml:space="preserve">
тiлген </w:t>
            </w:r>
            <w:r>
              <w:br/>
            </w:r>
            <w:r>
              <w:rPr>
                <w:rFonts w:ascii="Times New Roman"/>
                <w:b w:val="false"/>
                <w:i w:val="false"/>
                <w:color w:val="000000"/>
                <w:sz w:val="20"/>
              </w:rPr>
              <w:t xml:space="preserve">
жаднамалар </w:t>
            </w:r>
            <w:r>
              <w:br/>
            </w:r>
            <w:r>
              <w:rPr>
                <w:rFonts w:ascii="Times New Roman"/>
                <w:b w:val="false"/>
                <w:i w:val="false"/>
                <w:color w:val="000000"/>
                <w:sz w:val="20"/>
              </w:rPr>
              <w:t xml:space="preserve">
басып шығару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 </w:t>
            </w:r>
            <w:r>
              <w:br/>
            </w:r>
            <w:r>
              <w:rPr>
                <w:rFonts w:ascii="Times New Roman"/>
                <w:b w:val="false"/>
                <w:i w:val="false"/>
                <w:color w:val="000000"/>
                <w:sz w:val="20"/>
              </w:rPr>
              <w:t xml:space="preserve">
лымдар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көбейту, </w:t>
            </w:r>
            <w:r>
              <w:br/>
            </w:r>
            <w:r>
              <w:rPr>
                <w:rFonts w:ascii="Times New Roman"/>
                <w:b w:val="false"/>
                <w:i w:val="false"/>
                <w:color w:val="000000"/>
                <w:sz w:val="20"/>
              </w:rPr>
              <w:t xml:space="preserve">
өңiрлерге </w:t>
            </w:r>
            <w:r>
              <w:br/>
            </w:r>
            <w:r>
              <w:rPr>
                <w:rFonts w:ascii="Times New Roman"/>
                <w:b w:val="false"/>
                <w:i w:val="false"/>
                <w:color w:val="000000"/>
                <w:sz w:val="20"/>
              </w:rPr>
              <w:t xml:space="preserve">
жiберу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r>
              <w:br/>
            </w:r>
            <w:r>
              <w:rPr>
                <w:rFonts w:ascii="Times New Roman"/>
                <w:b w:val="false"/>
                <w:i w:val="false"/>
                <w:color w:val="000000"/>
                <w:sz w:val="20"/>
              </w:rPr>
              <w:t xml:space="preserve">
МАСМ,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2-3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300,0 2004 ж.- </w:t>
            </w:r>
            <w:r>
              <w:br/>
            </w:r>
            <w:r>
              <w:rPr>
                <w:rFonts w:ascii="Times New Roman"/>
                <w:b w:val="false"/>
                <w:i w:val="false"/>
                <w:color w:val="000000"/>
                <w:sz w:val="20"/>
              </w:rPr>
              <w:t xml:space="preserve">
500,0 2005 ж.- </w:t>
            </w:r>
            <w:r>
              <w:br/>
            </w:r>
            <w:r>
              <w:rPr>
                <w:rFonts w:ascii="Times New Roman"/>
                <w:b w:val="false"/>
                <w:i w:val="false"/>
                <w:color w:val="000000"/>
                <w:sz w:val="20"/>
              </w:rPr>
              <w:t xml:space="preserve">
450,0 2006 ж.- 810,1 2007 ж.- 776,4 </w:t>
            </w:r>
            <w:r>
              <w:br/>
            </w:r>
            <w:r>
              <w:rPr>
                <w:rFonts w:ascii="Times New Roman"/>
                <w:b w:val="false"/>
                <w:i w:val="false"/>
                <w:color w:val="000000"/>
                <w:sz w:val="20"/>
              </w:rPr>
              <w:t xml:space="preserve">
2008 ж.- </w:t>
            </w:r>
            <w:r>
              <w:br/>
            </w:r>
            <w:r>
              <w:rPr>
                <w:rFonts w:ascii="Times New Roman"/>
                <w:b w:val="false"/>
                <w:i w:val="false"/>
                <w:color w:val="000000"/>
                <w:sz w:val="20"/>
              </w:rPr>
              <w:t xml:space="preserve">
794,6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2931,2 </w:t>
            </w:r>
            <w:r>
              <w:br/>
            </w:r>
            <w:r>
              <w:rPr>
                <w:rFonts w:ascii="Times New Roman"/>
                <w:b w:val="false"/>
                <w:i w:val="false"/>
                <w:color w:val="000000"/>
                <w:sz w:val="20"/>
              </w:rPr>
              <w:t xml:space="preserve">
2007 ж.- </w:t>
            </w:r>
            <w:r>
              <w:br/>
            </w:r>
            <w:r>
              <w:rPr>
                <w:rFonts w:ascii="Times New Roman"/>
                <w:b w:val="false"/>
                <w:i w:val="false"/>
                <w:color w:val="000000"/>
                <w:sz w:val="20"/>
              </w:rPr>
              <w:t xml:space="preserve">
3162,9 </w:t>
            </w:r>
            <w:r>
              <w:br/>
            </w:r>
            <w:r>
              <w:rPr>
                <w:rFonts w:ascii="Times New Roman"/>
                <w:b w:val="false"/>
                <w:i w:val="false"/>
                <w:color w:val="000000"/>
                <w:sz w:val="20"/>
              </w:rPr>
              <w:t xml:space="preserve">
2008 ж.- </w:t>
            </w:r>
            <w:r>
              <w:br/>
            </w:r>
            <w:r>
              <w:rPr>
                <w:rFonts w:ascii="Times New Roman"/>
                <w:b w:val="false"/>
                <w:i w:val="false"/>
                <w:color w:val="000000"/>
                <w:sz w:val="20"/>
              </w:rPr>
              <w:t xml:space="preserve">
3621,2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"Нашақор- </w:t>
            </w:r>
            <w:r>
              <w:br/>
            </w:r>
            <w:r>
              <w:rPr>
                <w:rFonts w:ascii="Times New Roman"/>
                <w:b w:val="false"/>
                <w:i w:val="false"/>
                <w:color w:val="000000"/>
                <w:sz w:val="20"/>
              </w:rPr>
              <w:t xml:space="preserve">
лыққа қарсы және есiрт- </w:t>
            </w:r>
            <w:r>
              <w:br/>
            </w:r>
            <w:r>
              <w:rPr>
                <w:rFonts w:ascii="Times New Roman"/>
                <w:b w:val="false"/>
                <w:i w:val="false"/>
                <w:color w:val="000000"/>
                <w:sz w:val="20"/>
              </w:rPr>
              <w:t xml:space="preserve">
кiлердiң </w:t>
            </w:r>
            <w:r>
              <w:br/>
            </w:r>
            <w:r>
              <w:rPr>
                <w:rFonts w:ascii="Times New Roman"/>
                <w:b w:val="false"/>
                <w:i w:val="false"/>
                <w:color w:val="000000"/>
                <w:sz w:val="20"/>
              </w:rPr>
              <w:t xml:space="preserve">
заңсыз </w:t>
            </w:r>
            <w:r>
              <w:br/>
            </w:r>
            <w:r>
              <w:rPr>
                <w:rFonts w:ascii="Times New Roman"/>
                <w:b w:val="false"/>
                <w:i w:val="false"/>
                <w:color w:val="000000"/>
                <w:sz w:val="20"/>
              </w:rPr>
              <w:t xml:space="preserve">
айналымына </w:t>
            </w:r>
            <w:r>
              <w:br/>
            </w:r>
            <w:r>
              <w:rPr>
                <w:rFonts w:ascii="Times New Roman"/>
                <w:b w:val="false"/>
                <w:i w:val="false"/>
                <w:color w:val="000000"/>
                <w:sz w:val="20"/>
              </w:rPr>
              <w:t xml:space="preserve">
қарсы күрестiң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күнiн"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ІІМ, </w:t>
            </w:r>
            <w:r>
              <w:br/>
            </w:r>
            <w:r>
              <w:rPr>
                <w:rFonts w:ascii="Times New Roman"/>
                <w:b w:val="false"/>
                <w:i w:val="false"/>
                <w:color w:val="000000"/>
                <w:sz w:val="20"/>
              </w:rPr>
              <w:t xml:space="preserve">
МАСМ,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2003- 2005 ж.ж. </w:t>
            </w:r>
            <w:r>
              <w:br/>
            </w:r>
            <w:r>
              <w:rPr>
                <w:rFonts w:ascii="Times New Roman"/>
                <w:b w:val="false"/>
                <w:i w:val="false"/>
                <w:color w:val="000000"/>
                <w:sz w:val="20"/>
              </w:rPr>
              <w:t xml:space="preserve">
26 мау </w:t>
            </w:r>
            <w:r>
              <w:br/>
            </w:r>
            <w:r>
              <w:rPr>
                <w:rFonts w:ascii="Times New Roman"/>
                <w:b w:val="false"/>
                <w:i w:val="false"/>
                <w:color w:val="000000"/>
                <w:sz w:val="20"/>
              </w:rPr>
              <w:t xml:space="preserve">
сым, </w:t>
            </w:r>
            <w:r>
              <w:br/>
            </w:r>
            <w:r>
              <w:rPr>
                <w:rFonts w:ascii="Times New Roman"/>
                <w:b w:val="false"/>
                <w:i w:val="false"/>
                <w:color w:val="000000"/>
                <w:sz w:val="20"/>
              </w:rPr>
              <w:t xml:space="preserve">
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26 маусым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200,0 2004 ж.- </w:t>
            </w:r>
            <w:r>
              <w:br/>
            </w:r>
            <w:r>
              <w:rPr>
                <w:rFonts w:ascii="Times New Roman"/>
                <w:b w:val="false"/>
                <w:i w:val="false"/>
                <w:color w:val="000000"/>
                <w:sz w:val="20"/>
              </w:rPr>
              <w:t xml:space="preserve">
300,0 2005 ж.- </w:t>
            </w:r>
            <w:r>
              <w:br/>
            </w:r>
            <w:r>
              <w:rPr>
                <w:rFonts w:ascii="Times New Roman"/>
                <w:b w:val="false"/>
                <w:i w:val="false"/>
                <w:color w:val="000000"/>
                <w:sz w:val="20"/>
              </w:rPr>
              <w:t xml:space="preserve">
343,0 2006 ж.- 549,9 2007 ж.- 776,4 </w:t>
            </w:r>
            <w:r>
              <w:br/>
            </w:r>
            <w:r>
              <w:rPr>
                <w:rFonts w:ascii="Times New Roman"/>
                <w:b w:val="false"/>
                <w:i w:val="false"/>
                <w:color w:val="000000"/>
                <w:sz w:val="20"/>
              </w:rPr>
              <w:t xml:space="preserve">
2008 ж.- </w:t>
            </w:r>
            <w:r>
              <w:br/>
            </w:r>
            <w:r>
              <w:rPr>
                <w:rFonts w:ascii="Times New Roman"/>
                <w:b w:val="false"/>
                <w:i w:val="false"/>
                <w:color w:val="000000"/>
                <w:sz w:val="20"/>
              </w:rPr>
              <w:t xml:space="preserve">
794,6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ж.- 2288,0 2007 ж.- 2570,1 </w:t>
            </w:r>
            <w:r>
              <w:br/>
            </w:r>
            <w:r>
              <w:rPr>
                <w:rFonts w:ascii="Times New Roman"/>
                <w:b w:val="false"/>
                <w:i w:val="false"/>
                <w:color w:val="000000"/>
                <w:sz w:val="20"/>
              </w:rPr>
              <w:t xml:space="preserve">
2008 ж.- </w:t>
            </w:r>
            <w:r>
              <w:br/>
            </w:r>
            <w:r>
              <w:rPr>
                <w:rFonts w:ascii="Times New Roman"/>
                <w:b w:val="false"/>
                <w:i w:val="false"/>
                <w:color w:val="000000"/>
                <w:sz w:val="20"/>
              </w:rPr>
              <w:t xml:space="preserve">
2982,3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 </w:t>
            </w:r>
          </w:p>
        </w:tc>
      </w:tr>
      <w:tr>
        <w:trPr>
          <w:trHeight w:val="222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Нашақорлық- </w:t>
            </w:r>
            <w:r>
              <w:br/>
            </w:r>
            <w:r>
              <w:rPr>
                <w:rFonts w:ascii="Times New Roman"/>
                <w:b w:val="false"/>
                <w:i w:val="false"/>
                <w:color w:val="000000"/>
                <w:sz w:val="20"/>
              </w:rPr>
              <w:t xml:space="preserve">
тың алдын алуды </w:t>
            </w:r>
            <w:r>
              <w:br/>
            </w:r>
            <w:r>
              <w:rPr>
                <w:rFonts w:ascii="Times New Roman"/>
                <w:b w:val="false"/>
                <w:i w:val="false"/>
                <w:color w:val="000000"/>
                <w:sz w:val="20"/>
              </w:rPr>
              <w:t xml:space="preserve">
насихаттау айлығын белсендi түрде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676,4 </w:t>
            </w:r>
            <w:r>
              <w:br/>
            </w:r>
            <w:r>
              <w:rPr>
                <w:rFonts w:ascii="Times New Roman"/>
                <w:b w:val="false"/>
                <w:i w:val="false"/>
                <w:color w:val="000000"/>
                <w:sz w:val="20"/>
              </w:rPr>
              <w:t xml:space="preserve">
2008 ж.- </w:t>
            </w:r>
            <w:r>
              <w:br/>
            </w:r>
            <w:r>
              <w:rPr>
                <w:rFonts w:ascii="Times New Roman"/>
                <w:b w:val="false"/>
                <w:i w:val="false"/>
                <w:color w:val="000000"/>
                <w:sz w:val="20"/>
              </w:rPr>
              <w:t xml:space="preserve">
300,0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22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2254,6 </w:t>
            </w:r>
            <w:r>
              <w:br/>
            </w:r>
            <w:r>
              <w:rPr>
                <w:rFonts w:ascii="Times New Roman"/>
                <w:b w:val="false"/>
                <w:i w:val="false"/>
                <w:color w:val="000000"/>
                <w:sz w:val="20"/>
              </w:rPr>
              <w:t xml:space="preserve">
2007 ж.- </w:t>
            </w:r>
            <w:r>
              <w:br/>
            </w:r>
            <w:r>
              <w:rPr>
                <w:rFonts w:ascii="Times New Roman"/>
                <w:b w:val="false"/>
                <w:i w:val="false"/>
                <w:color w:val="000000"/>
                <w:sz w:val="20"/>
              </w:rPr>
              <w:t xml:space="preserve">
2425,5 </w:t>
            </w:r>
            <w:r>
              <w:br/>
            </w:r>
            <w:r>
              <w:rPr>
                <w:rFonts w:ascii="Times New Roman"/>
                <w:b w:val="false"/>
                <w:i w:val="false"/>
                <w:color w:val="000000"/>
                <w:sz w:val="20"/>
              </w:rPr>
              <w:t xml:space="preserve">
2008 ж.- </w:t>
            </w:r>
            <w:r>
              <w:br/>
            </w:r>
            <w:r>
              <w:rPr>
                <w:rFonts w:ascii="Times New Roman"/>
                <w:b w:val="false"/>
                <w:i w:val="false"/>
                <w:color w:val="000000"/>
                <w:sz w:val="20"/>
              </w:rPr>
              <w:t xml:space="preserve">
2727,8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Психолог- </w:t>
            </w:r>
            <w:r>
              <w:br/>
            </w:r>
            <w:r>
              <w:rPr>
                <w:rFonts w:ascii="Times New Roman"/>
                <w:b w:val="false"/>
                <w:i w:val="false"/>
                <w:color w:val="000000"/>
                <w:sz w:val="20"/>
              </w:rPr>
              <w:t xml:space="preserve">
тарды, </w:t>
            </w:r>
            <w:r>
              <w:br/>
            </w:r>
            <w:r>
              <w:rPr>
                <w:rFonts w:ascii="Times New Roman"/>
                <w:b w:val="false"/>
                <w:i w:val="false"/>
                <w:color w:val="000000"/>
                <w:sz w:val="20"/>
              </w:rPr>
              <w:t xml:space="preserve">
әлеуметтiк </w:t>
            </w:r>
            <w:r>
              <w:br/>
            </w:r>
            <w:r>
              <w:rPr>
                <w:rFonts w:ascii="Times New Roman"/>
                <w:b w:val="false"/>
                <w:i w:val="false"/>
                <w:color w:val="000000"/>
                <w:sz w:val="20"/>
              </w:rPr>
              <w:t xml:space="preserve">
сала қызмет- </w:t>
            </w:r>
            <w:r>
              <w:br/>
            </w:r>
            <w:r>
              <w:rPr>
                <w:rFonts w:ascii="Times New Roman"/>
                <w:b w:val="false"/>
                <w:i w:val="false"/>
                <w:color w:val="000000"/>
                <w:sz w:val="20"/>
              </w:rPr>
              <w:t xml:space="preserve">
керлерiн, </w:t>
            </w:r>
            <w:r>
              <w:br/>
            </w:r>
            <w:r>
              <w:rPr>
                <w:rFonts w:ascii="Times New Roman"/>
                <w:b w:val="false"/>
                <w:i w:val="false"/>
                <w:color w:val="000000"/>
                <w:sz w:val="20"/>
              </w:rPr>
              <w:t xml:space="preserve">
сынып жетек- </w:t>
            </w:r>
            <w:r>
              <w:br/>
            </w:r>
            <w:r>
              <w:rPr>
                <w:rFonts w:ascii="Times New Roman"/>
                <w:b w:val="false"/>
                <w:i w:val="false"/>
                <w:color w:val="000000"/>
                <w:sz w:val="20"/>
              </w:rPr>
              <w:t xml:space="preserve">
шiлерiн, </w:t>
            </w:r>
            <w:r>
              <w:br/>
            </w:r>
            <w:r>
              <w:rPr>
                <w:rFonts w:ascii="Times New Roman"/>
                <w:b w:val="false"/>
                <w:i w:val="false"/>
                <w:color w:val="000000"/>
                <w:sz w:val="20"/>
              </w:rPr>
              <w:t xml:space="preserve">
тәрбие жұмысы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меңгерушi- </w:t>
            </w:r>
            <w:r>
              <w:br/>
            </w:r>
            <w:r>
              <w:rPr>
                <w:rFonts w:ascii="Times New Roman"/>
                <w:b w:val="false"/>
                <w:i w:val="false"/>
                <w:color w:val="000000"/>
                <w:sz w:val="20"/>
              </w:rPr>
              <w:t xml:space="preserve">
лердi, мектеп </w:t>
            </w:r>
            <w:r>
              <w:br/>
            </w:r>
            <w:r>
              <w:rPr>
                <w:rFonts w:ascii="Times New Roman"/>
                <w:b w:val="false"/>
                <w:i w:val="false"/>
                <w:color w:val="000000"/>
                <w:sz w:val="20"/>
              </w:rPr>
              <w:t xml:space="preserve">
дәрiгерлерiн </w:t>
            </w:r>
            <w:r>
              <w:br/>
            </w:r>
            <w:r>
              <w:rPr>
                <w:rFonts w:ascii="Times New Roman"/>
                <w:b w:val="false"/>
                <w:i w:val="false"/>
                <w:color w:val="000000"/>
                <w:sz w:val="20"/>
              </w:rPr>
              <w:t xml:space="preserve">
тарта отырып </w:t>
            </w:r>
            <w:r>
              <w:br/>
            </w:r>
            <w:r>
              <w:rPr>
                <w:rFonts w:ascii="Times New Roman"/>
                <w:b w:val="false"/>
                <w:i w:val="false"/>
                <w:color w:val="000000"/>
                <w:sz w:val="20"/>
              </w:rPr>
              <w:t xml:space="preserve">
Дөңгелек </w:t>
            </w:r>
            <w:r>
              <w:br/>
            </w:r>
            <w:r>
              <w:rPr>
                <w:rFonts w:ascii="Times New Roman"/>
                <w:b w:val="false"/>
                <w:i w:val="false"/>
                <w:color w:val="000000"/>
                <w:sz w:val="20"/>
              </w:rPr>
              <w:t xml:space="preserve">
үстел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(жинақ- </w:t>
            </w:r>
            <w:r>
              <w:br/>
            </w:r>
            <w:r>
              <w:rPr>
                <w:rFonts w:ascii="Times New Roman"/>
                <w:b w:val="false"/>
                <w:i w:val="false"/>
                <w:color w:val="000000"/>
                <w:sz w:val="20"/>
              </w:rPr>
              <w:t xml:space="preserve">
тау), БҒМ, МАСМ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2004 </w:t>
            </w:r>
            <w:r>
              <w:br/>
            </w:r>
            <w:r>
              <w:rPr>
                <w:rFonts w:ascii="Times New Roman"/>
                <w:b w:val="false"/>
                <w:i w:val="false"/>
                <w:color w:val="000000"/>
                <w:sz w:val="20"/>
              </w:rPr>
              <w:t xml:space="preserve">
ж.ж., </w:t>
            </w:r>
            <w:r>
              <w:br/>
            </w:r>
            <w:r>
              <w:rPr>
                <w:rFonts w:ascii="Times New Roman"/>
                <w:b w:val="false"/>
                <w:i w:val="false"/>
                <w:color w:val="000000"/>
                <w:sz w:val="20"/>
              </w:rPr>
              <w:t xml:space="preserve">
3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- 150,0 </w:t>
            </w:r>
            <w:r>
              <w:br/>
            </w:r>
            <w:r>
              <w:rPr>
                <w:rFonts w:ascii="Times New Roman"/>
                <w:b w:val="false"/>
                <w:i w:val="false"/>
                <w:color w:val="000000"/>
                <w:sz w:val="20"/>
              </w:rPr>
              <w:t xml:space="preserve">
2004 ж. </w:t>
            </w:r>
            <w:r>
              <w:br/>
            </w:r>
            <w:r>
              <w:rPr>
                <w:rFonts w:ascii="Times New Roman"/>
                <w:b w:val="false"/>
                <w:i w:val="false"/>
                <w:color w:val="000000"/>
                <w:sz w:val="20"/>
              </w:rPr>
              <w:t xml:space="preserve">
- 250,0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Жасөспiрiм- </w:t>
            </w:r>
            <w:r>
              <w:br/>
            </w:r>
            <w:r>
              <w:rPr>
                <w:rFonts w:ascii="Times New Roman"/>
                <w:b w:val="false"/>
                <w:i w:val="false"/>
                <w:color w:val="000000"/>
                <w:sz w:val="20"/>
              </w:rPr>
              <w:t xml:space="preserve">
нiң әлеумет- </w:t>
            </w:r>
            <w:r>
              <w:br/>
            </w:r>
            <w:r>
              <w:rPr>
                <w:rFonts w:ascii="Times New Roman"/>
                <w:b w:val="false"/>
                <w:i w:val="false"/>
                <w:color w:val="000000"/>
                <w:sz w:val="20"/>
              </w:rPr>
              <w:t xml:space="preserve">
тік мәртебе- </w:t>
            </w:r>
            <w:r>
              <w:br/>
            </w:r>
            <w:r>
              <w:rPr>
                <w:rFonts w:ascii="Times New Roman"/>
                <w:b w:val="false"/>
                <w:i w:val="false"/>
                <w:color w:val="000000"/>
                <w:sz w:val="20"/>
              </w:rPr>
              <w:t xml:space="preserve">
сiн айқындау </w:t>
            </w:r>
            <w:r>
              <w:br/>
            </w:r>
            <w:r>
              <w:rPr>
                <w:rFonts w:ascii="Times New Roman"/>
                <w:b w:val="false"/>
                <w:i w:val="false"/>
                <w:color w:val="000000"/>
                <w:sz w:val="20"/>
              </w:rPr>
              <w:t xml:space="preserve">
үшiн жасөс- </w:t>
            </w:r>
            <w:r>
              <w:br/>
            </w:r>
            <w:r>
              <w:rPr>
                <w:rFonts w:ascii="Times New Roman"/>
                <w:b w:val="false"/>
                <w:i w:val="false"/>
                <w:color w:val="000000"/>
                <w:sz w:val="20"/>
              </w:rPr>
              <w:t xml:space="preserve">
пiрiмдер арасында </w:t>
            </w:r>
            <w:r>
              <w:br/>
            </w:r>
            <w:r>
              <w:rPr>
                <w:rFonts w:ascii="Times New Roman"/>
                <w:b w:val="false"/>
                <w:i w:val="false"/>
                <w:color w:val="000000"/>
                <w:sz w:val="20"/>
              </w:rPr>
              <w:t xml:space="preserve">
кеңейтiлген зерттеулер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1, 2, 3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- 200,0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зиянды заттарды қолдануға </w:t>
            </w:r>
            <w:r>
              <w:br/>
            </w:r>
            <w:r>
              <w:rPr>
                <w:rFonts w:ascii="Times New Roman"/>
                <w:b w:val="false"/>
                <w:i w:val="false"/>
                <w:color w:val="000000"/>
                <w:sz w:val="20"/>
              </w:rPr>
              <w:t xml:space="preserve">
қарсы" атты Форумды ұйымдастыру </w:t>
            </w:r>
            <w:r>
              <w:br/>
            </w:r>
            <w:r>
              <w:rPr>
                <w:rFonts w:ascii="Times New Roman"/>
                <w:b w:val="false"/>
                <w:i w:val="false"/>
                <w:color w:val="000000"/>
                <w:sz w:val="20"/>
              </w:rPr>
              <w:t xml:space="preserve">
және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r>
              <w:br/>
            </w:r>
            <w:r>
              <w:rPr>
                <w:rFonts w:ascii="Times New Roman"/>
                <w:b w:val="false"/>
                <w:i w:val="false"/>
                <w:color w:val="000000"/>
                <w:sz w:val="20"/>
              </w:rPr>
              <w:t xml:space="preserve">
БҒМ,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мині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500,0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Нашақорлық мәселелерi бойынша </w:t>
            </w:r>
            <w:r>
              <w:br/>
            </w:r>
            <w:r>
              <w:rPr>
                <w:rFonts w:ascii="Times New Roman"/>
                <w:b w:val="false"/>
                <w:i w:val="false"/>
                <w:color w:val="000000"/>
                <w:sz w:val="20"/>
              </w:rPr>
              <w:t xml:space="preserve">
баспасөз конферен- </w:t>
            </w:r>
            <w:r>
              <w:br/>
            </w:r>
            <w:r>
              <w:rPr>
                <w:rFonts w:ascii="Times New Roman"/>
                <w:b w:val="false"/>
                <w:i w:val="false"/>
                <w:color w:val="000000"/>
                <w:sz w:val="20"/>
              </w:rPr>
              <w:t xml:space="preserve">
циясын өткiзу, </w:t>
            </w:r>
            <w:r>
              <w:br/>
            </w:r>
            <w:r>
              <w:rPr>
                <w:rFonts w:ascii="Times New Roman"/>
                <w:b w:val="false"/>
                <w:i w:val="false"/>
                <w:color w:val="000000"/>
                <w:sz w:val="20"/>
              </w:rPr>
              <w:t xml:space="preserve">
баспа </w:t>
            </w:r>
            <w:r>
              <w:br/>
            </w:r>
            <w:r>
              <w:rPr>
                <w:rFonts w:ascii="Times New Roman"/>
                <w:b w:val="false"/>
                <w:i w:val="false"/>
                <w:color w:val="000000"/>
                <w:sz w:val="20"/>
              </w:rPr>
              <w:t xml:space="preserve">
бұқаралық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құралдары </w:t>
            </w:r>
            <w:r>
              <w:br/>
            </w:r>
            <w:r>
              <w:rPr>
                <w:rFonts w:ascii="Times New Roman"/>
                <w:b w:val="false"/>
                <w:i w:val="false"/>
                <w:color w:val="000000"/>
                <w:sz w:val="20"/>
              </w:rPr>
              <w:t xml:space="preserve">
(БАҚ) үшiн </w:t>
            </w:r>
            <w:r>
              <w:br/>
            </w:r>
            <w:r>
              <w:rPr>
                <w:rFonts w:ascii="Times New Roman"/>
                <w:b w:val="false"/>
                <w:i w:val="false"/>
                <w:color w:val="000000"/>
                <w:sz w:val="20"/>
              </w:rPr>
              <w:t xml:space="preserve">
мақалаларды </w:t>
            </w:r>
            <w:r>
              <w:br/>
            </w:r>
            <w:r>
              <w:rPr>
                <w:rFonts w:ascii="Times New Roman"/>
                <w:b w:val="false"/>
                <w:i w:val="false"/>
                <w:color w:val="000000"/>
                <w:sz w:val="20"/>
              </w:rPr>
              <w:t xml:space="preserve">
басуға </w:t>
            </w:r>
            <w:r>
              <w:br/>
            </w:r>
            <w:r>
              <w:rPr>
                <w:rFonts w:ascii="Times New Roman"/>
                <w:b w:val="false"/>
                <w:i w:val="false"/>
                <w:color w:val="000000"/>
                <w:sz w:val="20"/>
              </w:rPr>
              <w:t xml:space="preserve">
материалдар </w:t>
            </w:r>
            <w:r>
              <w:br/>
            </w:r>
            <w:r>
              <w:rPr>
                <w:rFonts w:ascii="Times New Roman"/>
                <w:b w:val="false"/>
                <w:i w:val="false"/>
                <w:color w:val="000000"/>
                <w:sz w:val="20"/>
              </w:rPr>
              <w:t xml:space="preserve">
дайындау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r>
              <w:br/>
            </w:r>
            <w:r>
              <w:rPr>
                <w:rFonts w:ascii="Times New Roman"/>
                <w:b w:val="false"/>
                <w:i w:val="false"/>
                <w:color w:val="000000"/>
                <w:sz w:val="20"/>
              </w:rPr>
              <w:t xml:space="preserve">
"СӨС-тiң </w:t>
            </w:r>
            <w:r>
              <w:br/>
            </w:r>
            <w:r>
              <w:rPr>
                <w:rFonts w:ascii="Times New Roman"/>
                <w:b w:val="false"/>
                <w:i w:val="false"/>
                <w:color w:val="000000"/>
                <w:sz w:val="20"/>
              </w:rPr>
              <w:t xml:space="preserve">
өзектi </w:t>
            </w:r>
            <w:r>
              <w:br/>
            </w:r>
            <w:r>
              <w:rPr>
                <w:rFonts w:ascii="Times New Roman"/>
                <w:b w:val="false"/>
                <w:i w:val="false"/>
                <w:color w:val="000000"/>
                <w:sz w:val="20"/>
              </w:rPr>
              <w:t xml:space="preserve">
мәсе- </w:t>
            </w:r>
            <w:r>
              <w:br/>
            </w:r>
            <w:r>
              <w:rPr>
                <w:rFonts w:ascii="Times New Roman"/>
                <w:b w:val="false"/>
                <w:i w:val="false"/>
                <w:color w:val="000000"/>
                <w:sz w:val="20"/>
              </w:rPr>
              <w:t xml:space="preserve">
лелерi, </w:t>
            </w:r>
            <w:r>
              <w:br/>
            </w:r>
            <w:r>
              <w:rPr>
                <w:rFonts w:ascii="Times New Roman"/>
                <w:b w:val="false"/>
                <w:i w:val="false"/>
                <w:color w:val="000000"/>
                <w:sz w:val="20"/>
              </w:rPr>
              <w:t xml:space="preserve">
ауру-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және ден- </w:t>
            </w:r>
            <w:r>
              <w:br/>
            </w:r>
            <w:r>
              <w:rPr>
                <w:rFonts w:ascii="Times New Roman"/>
                <w:b w:val="false"/>
                <w:i w:val="false"/>
                <w:color w:val="000000"/>
                <w:sz w:val="20"/>
              </w:rPr>
              <w:t xml:space="preserve">
саулықты </w:t>
            </w:r>
            <w:r>
              <w:br/>
            </w:r>
            <w:r>
              <w:rPr>
                <w:rFonts w:ascii="Times New Roman"/>
                <w:b w:val="false"/>
                <w:i w:val="false"/>
                <w:color w:val="000000"/>
                <w:sz w:val="20"/>
              </w:rPr>
              <w:t xml:space="preserve">
нығайту",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және т.б. </w:t>
            </w:r>
            <w:r>
              <w:br/>
            </w:r>
            <w:r>
              <w:rPr>
                <w:rFonts w:ascii="Times New Roman"/>
                <w:b w:val="false"/>
                <w:i w:val="false"/>
                <w:color w:val="000000"/>
                <w:sz w:val="20"/>
              </w:rPr>
              <w:t xml:space="preserve">
журнал- </w:t>
            </w:r>
            <w:r>
              <w:br/>
            </w:r>
            <w:r>
              <w:rPr>
                <w:rFonts w:ascii="Times New Roman"/>
                <w:b w:val="false"/>
                <w:i w:val="false"/>
                <w:color w:val="000000"/>
                <w:sz w:val="20"/>
              </w:rPr>
              <w:t xml:space="preserve">
дарында </w:t>
            </w:r>
            <w:r>
              <w:br/>
            </w:r>
            <w:r>
              <w:rPr>
                <w:rFonts w:ascii="Times New Roman"/>
                <w:b w:val="false"/>
                <w:i w:val="false"/>
                <w:color w:val="000000"/>
                <w:sz w:val="20"/>
              </w:rPr>
              <w:t xml:space="preserve">
жариялау </w:t>
            </w:r>
            <w:r>
              <w:br/>
            </w:r>
            <w:r>
              <w:rPr>
                <w:rFonts w:ascii="Times New Roman"/>
                <w:b w:val="false"/>
                <w:i w:val="false"/>
                <w:color w:val="000000"/>
                <w:sz w:val="20"/>
              </w:rPr>
              <w:t>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r>
              <w:br/>
            </w:r>
            <w:r>
              <w:rPr>
                <w:rFonts w:ascii="Times New Roman"/>
                <w:b w:val="false"/>
                <w:i w:val="false"/>
                <w:color w:val="000000"/>
                <w:sz w:val="20"/>
              </w:rPr>
              <w:t xml:space="preserve">
БҒМ,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мині,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4 тоқсан, </w:t>
            </w:r>
            <w:r>
              <w:br/>
            </w:r>
            <w:r>
              <w:rPr>
                <w:rFonts w:ascii="Times New Roman"/>
                <w:b w:val="false"/>
                <w:i w:val="false"/>
                <w:color w:val="000000"/>
                <w:sz w:val="20"/>
              </w:rPr>
              <w:t xml:space="preserve">
2006 -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2-3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150,0 2004 ж.- </w:t>
            </w:r>
            <w:r>
              <w:br/>
            </w:r>
            <w:r>
              <w:rPr>
                <w:rFonts w:ascii="Times New Roman"/>
                <w:b w:val="false"/>
                <w:i w:val="false"/>
                <w:color w:val="000000"/>
                <w:sz w:val="20"/>
              </w:rPr>
              <w:t xml:space="preserve">
150,0 2005 ж. - 200,0 2006 ж.- </w:t>
            </w:r>
            <w:r>
              <w:br/>
            </w:r>
            <w:r>
              <w:rPr>
                <w:rFonts w:ascii="Times New Roman"/>
                <w:b w:val="false"/>
                <w:i w:val="false"/>
                <w:color w:val="000000"/>
                <w:sz w:val="20"/>
              </w:rPr>
              <w:t xml:space="preserve">
200,0 2007 ж.- </w:t>
            </w:r>
            <w:r>
              <w:br/>
            </w:r>
            <w:r>
              <w:rPr>
                <w:rFonts w:ascii="Times New Roman"/>
                <w:b w:val="false"/>
                <w:i w:val="false"/>
                <w:color w:val="000000"/>
                <w:sz w:val="20"/>
              </w:rPr>
              <w:t xml:space="preserve">
200,0 2008 ж.- </w:t>
            </w:r>
            <w:r>
              <w:br/>
            </w:r>
            <w:r>
              <w:rPr>
                <w:rFonts w:ascii="Times New Roman"/>
                <w:b w:val="false"/>
                <w:i w:val="false"/>
                <w:color w:val="000000"/>
                <w:sz w:val="20"/>
              </w:rPr>
              <w:t xml:space="preserve">
250,0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15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1101,3 2007 ж.- </w:t>
            </w:r>
            <w:r>
              <w:br/>
            </w:r>
            <w:r>
              <w:rPr>
                <w:rFonts w:ascii="Times New Roman"/>
                <w:b w:val="false"/>
                <w:i w:val="false"/>
                <w:color w:val="000000"/>
                <w:sz w:val="20"/>
              </w:rPr>
              <w:t xml:space="preserve">
1251,4 2008 ж.- </w:t>
            </w:r>
            <w:r>
              <w:br/>
            </w:r>
            <w:r>
              <w:rPr>
                <w:rFonts w:ascii="Times New Roman"/>
                <w:b w:val="false"/>
                <w:i w:val="false"/>
                <w:color w:val="000000"/>
                <w:sz w:val="20"/>
              </w:rPr>
              <w:t xml:space="preserve">
1390,8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6. Ұрпақты болу денсаулығын сақтауға, қауіпсіз жыныстық </w:t>
            </w:r>
            <w:r>
              <w:br/>
            </w:r>
            <w:r>
              <w:rPr>
                <w:rFonts w:ascii="Times New Roman"/>
                <w:b/>
                <w:i w:val="false"/>
                <w:color w:val="000000"/>
                <w:sz w:val="20"/>
              </w:rPr>
              <w:t xml:space="preserve">
мінез-құлыққа және жыныстық жолдармен берілетін аурулардың </w:t>
            </w:r>
            <w:r>
              <w:br/>
            </w:r>
            <w:r>
              <w:rPr>
                <w:rFonts w:ascii="Times New Roman"/>
                <w:b/>
                <w:i w:val="false"/>
                <w:color w:val="000000"/>
                <w:sz w:val="20"/>
              </w:rPr>
              <w:t>
және АҚТҚ/ЖҚТБ-ның алдын алуға жәрдем ету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Жыныстық </w:t>
            </w:r>
            <w:r>
              <w:br/>
            </w:r>
            <w:r>
              <w:rPr>
                <w:rFonts w:ascii="Times New Roman"/>
                <w:b w:val="false"/>
                <w:i w:val="false"/>
                <w:color w:val="000000"/>
                <w:sz w:val="20"/>
              </w:rPr>
              <w:t xml:space="preserve">
жолмен </w:t>
            </w:r>
            <w:r>
              <w:br/>
            </w:r>
            <w:r>
              <w:rPr>
                <w:rFonts w:ascii="Times New Roman"/>
                <w:b w:val="false"/>
                <w:i w:val="false"/>
                <w:color w:val="000000"/>
                <w:sz w:val="20"/>
              </w:rPr>
              <w:t xml:space="preserve">
берiлетiн </w:t>
            </w:r>
            <w:r>
              <w:br/>
            </w:r>
            <w:r>
              <w:rPr>
                <w:rFonts w:ascii="Times New Roman"/>
                <w:b w:val="false"/>
                <w:i w:val="false"/>
                <w:color w:val="000000"/>
                <w:sz w:val="20"/>
              </w:rPr>
              <w:t xml:space="preserve">
жұқпалы аурулардың </w:t>
            </w:r>
            <w:r>
              <w:br/>
            </w:r>
            <w:r>
              <w:rPr>
                <w:rFonts w:ascii="Times New Roman"/>
                <w:b w:val="false"/>
                <w:i w:val="false"/>
                <w:color w:val="000000"/>
                <w:sz w:val="20"/>
              </w:rPr>
              <w:t xml:space="preserve">
(ЖЖБЖ), </w:t>
            </w:r>
            <w:r>
              <w:br/>
            </w:r>
            <w:r>
              <w:rPr>
                <w:rFonts w:ascii="Times New Roman"/>
                <w:b w:val="false"/>
                <w:i w:val="false"/>
                <w:color w:val="000000"/>
                <w:sz w:val="20"/>
              </w:rPr>
              <w:t xml:space="preserve">
АҚТҚ/ЖҚТБ- </w:t>
            </w:r>
            <w:r>
              <w:br/>
            </w:r>
            <w:r>
              <w:rPr>
                <w:rFonts w:ascii="Times New Roman"/>
                <w:b w:val="false"/>
                <w:i w:val="false"/>
                <w:color w:val="000000"/>
                <w:sz w:val="20"/>
              </w:rPr>
              <w:t xml:space="preserve">
ның алдын алу жөнiн- </w:t>
            </w:r>
            <w:r>
              <w:br/>
            </w:r>
            <w:r>
              <w:rPr>
                <w:rFonts w:ascii="Times New Roman"/>
                <w:b w:val="false"/>
                <w:i w:val="false"/>
                <w:color w:val="000000"/>
                <w:sz w:val="20"/>
              </w:rPr>
              <w:t xml:space="preserve">
дегi инъек- </w:t>
            </w:r>
            <w:r>
              <w:br/>
            </w:r>
            <w:r>
              <w:rPr>
                <w:rFonts w:ascii="Times New Roman"/>
                <w:b w:val="false"/>
                <w:i w:val="false"/>
                <w:color w:val="000000"/>
                <w:sz w:val="20"/>
              </w:rPr>
              <w:t xml:space="preserve">
циялық </w:t>
            </w:r>
            <w:r>
              <w:br/>
            </w:r>
            <w:r>
              <w:rPr>
                <w:rFonts w:ascii="Times New Roman"/>
                <w:b w:val="false"/>
                <w:i w:val="false"/>
                <w:color w:val="000000"/>
                <w:sz w:val="20"/>
              </w:rPr>
              <w:t xml:space="preserve">
есiрткiлердi қолдану- </w:t>
            </w:r>
            <w:r>
              <w:br/>
            </w:r>
            <w:r>
              <w:rPr>
                <w:rFonts w:ascii="Times New Roman"/>
                <w:b w:val="false"/>
                <w:i w:val="false"/>
                <w:color w:val="000000"/>
                <w:sz w:val="20"/>
              </w:rPr>
              <w:t xml:space="preserve">
шылар, </w:t>
            </w:r>
            <w:r>
              <w:br/>
            </w:r>
            <w:r>
              <w:rPr>
                <w:rFonts w:ascii="Times New Roman"/>
                <w:b w:val="false"/>
                <w:i w:val="false"/>
                <w:color w:val="000000"/>
                <w:sz w:val="20"/>
              </w:rPr>
              <w:t xml:space="preserve">
коммерциялық секстiң </w:t>
            </w:r>
            <w:r>
              <w:br/>
            </w:r>
            <w:r>
              <w:rPr>
                <w:rFonts w:ascii="Times New Roman"/>
                <w:b w:val="false"/>
                <w:i w:val="false"/>
                <w:color w:val="000000"/>
                <w:sz w:val="20"/>
              </w:rPr>
              <w:t xml:space="preserve">
ерiктi ниет </w:t>
            </w:r>
            <w:r>
              <w:br/>
            </w:r>
            <w:r>
              <w:rPr>
                <w:rFonts w:ascii="Times New Roman"/>
                <w:b w:val="false"/>
                <w:i w:val="false"/>
                <w:color w:val="000000"/>
                <w:sz w:val="20"/>
              </w:rPr>
              <w:t xml:space="preserve">
бiлдiрушi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лерi үшiн, мектеп- </w:t>
            </w:r>
            <w:r>
              <w:br/>
            </w:r>
            <w:r>
              <w:rPr>
                <w:rFonts w:ascii="Times New Roman"/>
                <w:b w:val="false"/>
                <w:i w:val="false"/>
                <w:color w:val="000000"/>
                <w:sz w:val="20"/>
              </w:rPr>
              <w:t xml:space="preserve">
интернат, </w:t>
            </w:r>
            <w:r>
              <w:br/>
            </w:r>
            <w:r>
              <w:rPr>
                <w:rFonts w:ascii="Times New Roman"/>
                <w:b w:val="false"/>
                <w:i w:val="false"/>
                <w:color w:val="000000"/>
                <w:sz w:val="20"/>
              </w:rPr>
              <w:t xml:space="preserve">
балалар </w:t>
            </w:r>
            <w:r>
              <w:br/>
            </w:r>
            <w:r>
              <w:rPr>
                <w:rFonts w:ascii="Times New Roman"/>
                <w:b w:val="false"/>
                <w:i w:val="false"/>
                <w:color w:val="000000"/>
                <w:sz w:val="20"/>
              </w:rPr>
              <w:t xml:space="preserve">
үйлерiнiң </w:t>
            </w:r>
            <w:r>
              <w:br/>
            </w:r>
            <w:r>
              <w:rPr>
                <w:rFonts w:ascii="Times New Roman"/>
                <w:b w:val="false"/>
                <w:i w:val="false"/>
                <w:color w:val="000000"/>
                <w:sz w:val="20"/>
              </w:rPr>
              <w:t xml:space="preserve">
оқушылары </w:t>
            </w:r>
            <w:r>
              <w:br/>
            </w:r>
            <w:r>
              <w:rPr>
                <w:rFonts w:ascii="Times New Roman"/>
                <w:b w:val="false"/>
                <w:i w:val="false"/>
                <w:color w:val="000000"/>
                <w:sz w:val="20"/>
              </w:rPr>
              <w:t xml:space="preserve">
үшiн "Теңге </w:t>
            </w:r>
            <w:r>
              <w:br/>
            </w:r>
            <w:r>
              <w:rPr>
                <w:rFonts w:ascii="Times New Roman"/>
                <w:b w:val="false"/>
                <w:i w:val="false"/>
                <w:color w:val="000000"/>
                <w:sz w:val="20"/>
              </w:rPr>
              <w:t xml:space="preserve">
тең" қағидаты </w:t>
            </w:r>
            <w:r>
              <w:br/>
            </w:r>
            <w:r>
              <w:rPr>
                <w:rFonts w:ascii="Times New Roman"/>
                <w:b w:val="false"/>
                <w:i w:val="false"/>
                <w:color w:val="000000"/>
                <w:sz w:val="20"/>
              </w:rPr>
              <w:t xml:space="preserve">
бойынша үйрету </w:t>
            </w:r>
            <w:r>
              <w:br/>
            </w:r>
            <w:r>
              <w:rPr>
                <w:rFonts w:ascii="Times New Roman"/>
                <w:b w:val="false"/>
                <w:i w:val="false"/>
                <w:color w:val="000000"/>
                <w:sz w:val="20"/>
              </w:rPr>
              <w:t xml:space="preserve">
тренингiн </w:t>
            </w:r>
            <w:r>
              <w:br/>
            </w:r>
            <w:r>
              <w:rPr>
                <w:rFonts w:ascii="Times New Roman"/>
                <w:b w:val="false"/>
                <w:i w:val="false"/>
                <w:color w:val="000000"/>
                <w:sz w:val="20"/>
              </w:rPr>
              <w:t xml:space="preserve">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r>
              <w:br/>
            </w:r>
            <w:r>
              <w:rPr>
                <w:rFonts w:ascii="Times New Roman"/>
                <w:b w:val="false"/>
                <w:i w:val="false"/>
                <w:color w:val="000000"/>
                <w:sz w:val="20"/>
              </w:rPr>
              <w:t xml:space="preserve">
ІІМ,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1-2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2006 -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1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- 300,0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- 300,0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- 200,0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- 676,4 </w:t>
            </w:r>
            <w:r>
              <w:br/>
            </w:r>
            <w:r>
              <w:rPr>
                <w:rFonts w:ascii="Times New Roman"/>
                <w:b w:val="false"/>
                <w:i w:val="false"/>
                <w:color w:val="000000"/>
                <w:sz w:val="20"/>
              </w:rPr>
              <w:t xml:space="preserve">
2008 ж. </w:t>
            </w:r>
            <w:r>
              <w:br/>
            </w:r>
            <w:r>
              <w:rPr>
                <w:rFonts w:ascii="Times New Roman"/>
                <w:b w:val="false"/>
                <w:i w:val="false"/>
                <w:color w:val="000000"/>
                <w:sz w:val="20"/>
              </w:rPr>
              <w:t xml:space="preserve">
- 694,6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2032,1 </w:t>
            </w:r>
            <w:r>
              <w:br/>
            </w:r>
            <w:r>
              <w:rPr>
                <w:rFonts w:ascii="Times New Roman"/>
                <w:b w:val="false"/>
                <w:i w:val="false"/>
                <w:color w:val="000000"/>
                <w:sz w:val="20"/>
              </w:rPr>
              <w:t xml:space="preserve">
2007 ж.- </w:t>
            </w:r>
            <w:r>
              <w:br/>
            </w:r>
            <w:r>
              <w:rPr>
                <w:rFonts w:ascii="Times New Roman"/>
                <w:b w:val="false"/>
                <w:i w:val="false"/>
                <w:color w:val="000000"/>
                <w:sz w:val="20"/>
              </w:rPr>
              <w:t xml:space="preserve">
2264,6 </w:t>
            </w:r>
            <w:r>
              <w:br/>
            </w:r>
            <w:r>
              <w:rPr>
                <w:rFonts w:ascii="Times New Roman"/>
                <w:b w:val="false"/>
                <w:i w:val="false"/>
                <w:color w:val="000000"/>
                <w:sz w:val="20"/>
              </w:rPr>
              <w:t xml:space="preserve">
2008 ж.- </w:t>
            </w:r>
            <w:r>
              <w:br/>
            </w:r>
            <w:r>
              <w:rPr>
                <w:rFonts w:ascii="Times New Roman"/>
                <w:b w:val="false"/>
                <w:i w:val="false"/>
                <w:color w:val="000000"/>
                <w:sz w:val="20"/>
              </w:rPr>
              <w:t xml:space="preserve">
2705,3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Қауiпсiз жыныстық мiнез-құлық- </w:t>
            </w:r>
            <w:r>
              <w:br/>
            </w:r>
            <w:r>
              <w:rPr>
                <w:rFonts w:ascii="Times New Roman"/>
                <w:b w:val="false"/>
                <w:i w:val="false"/>
                <w:color w:val="000000"/>
                <w:sz w:val="20"/>
              </w:rPr>
              <w:t xml:space="preserve">
ты қалыптас- </w:t>
            </w:r>
            <w:r>
              <w:br/>
            </w:r>
            <w:r>
              <w:rPr>
                <w:rFonts w:ascii="Times New Roman"/>
                <w:b w:val="false"/>
                <w:i w:val="false"/>
                <w:color w:val="000000"/>
                <w:sz w:val="20"/>
              </w:rPr>
              <w:t xml:space="preserve">
тыру пробле- </w:t>
            </w:r>
            <w:r>
              <w:br/>
            </w:r>
            <w:r>
              <w:rPr>
                <w:rFonts w:ascii="Times New Roman"/>
                <w:b w:val="false"/>
                <w:i w:val="false"/>
                <w:color w:val="000000"/>
                <w:sz w:val="20"/>
              </w:rPr>
              <w:t xml:space="preserve">
малары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Дөңгелек </w:t>
            </w:r>
            <w:r>
              <w:br/>
            </w:r>
            <w:r>
              <w:rPr>
                <w:rFonts w:ascii="Times New Roman"/>
                <w:b w:val="false"/>
                <w:i w:val="false"/>
                <w:color w:val="000000"/>
                <w:sz w:val="20"/>
              </w:rPr>
              <w:t xml:space="preserve">
үстел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ІІМ, </w:t>
            </w:r>
            <w:r>
              <w:br/>
            </w:r>
            <w:r>
              <w:rPr>
                <w:rFonts w:ascii="Times New Roman"/>
                <w:b w:val="false"/>
                <w:i w:val="false"/>
                <w:color w:val="000000"/>
                <w:sz w:val="20"/>
              </w:rPr>
              <w:t xml:space="preserve">
БҒМ, </w:t>
            </w:r>
            <w:r>
              <w:br/>
            </w:r>
            <w:r>
              <w:rPr>
                <w:rFonts w:ascii="Times New Roman"/>
                <w:b w:val="false"/>
                <w:i w:val="false"/>
                <w:color w:val="000000"/>
                <w:sz w:val="20"/>
              </w:rPr>
              <w:t xml:space="preserve">
МАСМ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1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170,0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Педагогтар, тәрбиешiлер үшiн жыныс- </w:t>
            </w:r>
            <w:r>
              <w:br/>
            </w:r>
            <w:r>
              <w:rPr>
                <w:rFonts w:ascii="Times New Roman"/>
                <w:b w:val="false"/>
                <w:i w:val="false"/>
                <w:color w:val="000000"/>
                <w:sz w:val="20"/>
              </w:rPr>
              <w:t xml:space="preserve">
тық жолмен берiлетiн жұқпалардың (ЖЖБА), </w:t>
            </w:r>
            <w:r>
              <w:br/>
            </w:r>
            <w:r>
              <w:rPr>
                <w:rFonts w:ascii="Times New Roman"/>
                <w:b w:val="false"/>
                <w:i w:val="false"/>
                <w:color w:val="000000"/>
                <w:sz w:val="20"/>
              </w:rPr>
              <w:t xml:space="preserve">
АҚТҚ/ЖҚТБ- </w:t>
            </w:r>
            <w:r>
              <w:br/>
            </w:r>
            <w:r>
              <w:rPr>
                <w:rFonts w:ascii="Times New Roman"/>
                <w:b w:val="false"/>
                <w:i w:val="false"/>
                <w:color w:val="000000"/>
                <w:sz w:val="20"/>
              </w:rPr>
              <w:t xml:space="preserve">
ның алдын алу жөнiн- </w:t>
            </w:r>
            <w:r>
              <w:br/>
            </w:r>
            <w:r>
              <w:rPr>
                <w:rFonts w:ascii="Times New Roman"/>
                <w:b w:val="false"/>
                <w:i w:val="false"/>
                <w:color w:val="000000"/>
                <w:sz w:val="20"/>
              </w:rPr>
              <w:t xml:space="preserve">
дегi үйрету </w:t>
            </w:r>
            <w:r>
              <w:br/>
            </w:r>
            <w:r>
              <w:rPr>
                <w:rFonts w:ascii="Times New Roman"/>
                <w:b w:val="false"/>
                <w:i w:val="false"/>
                <w:color w:val="000000"/>
                <w:sz w:val="20"/>
              </w:rPr>
              <w:t xml:space="preserve">
семинарын </w:t>
            </w:r>
            <w:r>
              <w:br/>
            </w:r>
            <w:r>
              <w:rPr>
                <w:rFonts w:ascii="Times New Roman"/>
                <w:b w:val="false"/>
                <w:i w:val="false"/>
                <w:color w:val="000000"/>
                <w:sz w:val="20"/>
              </w:rPr>
              <w:t xml:space="preserve">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2005 ж. - 400,0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816,0 </w:t>
            </w:r>
            <w:r>
              <w:br/>
            </w:r>
            <w:r>
              <w:rPr>
                <w:rFonts w:ascii="Times New Roman"/>
                <w:b w:val="false"/>
                <w:i w:val="false"/>
                <w:color w:val="000000"/>
                <w:sz w:val="20"/>
              </w:rPr>
              <w:t xml:space="preserve">
2007 ж.- </w:t>
            </w:r>
            <w:r>
              <w:br/>
            </w:r>
            <w:r>
              <w:rPr>
                <w:rFonts w:ascii="Times New Roman"/>
                <w:b w:val="false"/>
                <w:i w:val="false"/>
                <w:color w:val="000000"/>
                <w:sz w:val="20"/>
              </w:rPr>
              <w:t xml:space="preserve">
1099,4 </w:t>
            </w:r>
            <w:r>
              <w:br/>
            </w:r>
            <w:r>
              <w:rPr>
                <w:rFonts w:ascii="Times New Roman"/>
                <w:b w:val="false"/>
                <w:i w:val="false"/>
                <w:color w:val="000000"/>
                <w:sz w:val="20"/>
              </w:rPr>
              <w:t xml:space="preserve">
2008 ж.- </w:t>
            </w:r>
            <w:r>
              <w:br/>
            </w:r>
            <w:r>
              <w:rPr>
                <w:rFonts w:ascii="Times New Roman"/>
                <w:b w:val="false"/>
                <w:i w:val="false"/>
                <w:color w:val="000000"/>
                <w:sz w:val="20"/>
              </w:rPr>
              <w:t xml:space="preserve">
1530,9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75"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ЖЖБЖ, АҚТҚ/ </w:t>
            </w:r>
            <w:r>
              <w:br/>
            </w:r>
            <w:r>
              <w:rPr>
                <w:rFonts w:ascii="Times New Roman"/>
                <w:b w:val="false"/>
                <w:i w:val="false"/>
                <w:color w:val="000000"/>
                <w:sz w:val="20"/>
              </w:rPr>
              <w:t xml:space="preserve">
ЖҚТБ-ның мәселелерi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баспасөз </w:t>
            </w:r>
            <w:r>
              <w:br/>
            </w:r>
            <w:r>
              <w:rPr>
                <w:rFonts w:ascii="Times New Roman"/>
                <w:b w:val="false"/>
                <w:i w:val="false"/>
                <w:color w:val="000000"/>
                <w:sz w:val="20"/>
              </w:rPr>
              <w:t xml:space="preserve">
конферен- </w:t>
            </w:r>
            <w:r>
              <w:br/>
            </w:r>
            <w:r>
              <w:rPr>
                <w:rFonts w:ascii="Times New Roman"/>
                <w:b w:val="false"/>
                <w:i w:val="false"/>
                <w:color w:val="000000"/>
                <w:sz w:val="20"/>
              </w:rPr>
              <w:t xml:space="preserve">
циясын </w:t>
            </w:r>
            <w:r>
              <w:br/>
            </w:r>
            <w:r>
              <w:rPr>
                <w:rFonts w:ascii="Times New Roman"/>
                <w:b w:val="false"/>
                <w:i w:val="false"/>
                <w:color w:val="000000"/>
                <w:sz w:val="20"/>
              </w:rPr>
              <w:t xml:space="preserve">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3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676,4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1205,7 </w:t>
            </w:r>
            <w:r>
              <w:br/>
            </w:r>
            <w:r>
              <w:rPr>
                <w:rFonts w:ascii="Times New Roman"/>
                <w:b w:val="false"/>
                <w:i w:val="false"/>
                <w:color w:val="000000"/>
                <w:sz w:val="20"/>
              </w:rPr>
              <w:t xml:space="preserve">
2007 ж.- </w:t>
            </w:r>
            <w:r>
              <w:br/>
            </w:r>
            <w:r>
              <w:rPr>
                <w:rFonts w:ascii="Times New Roman"/>
                <w:b w:val="false"/>
                <w:i w:val="false"/>
                <w:color w:val="000000"/>
                <w:sz w:val="20"/>
              </w:rPr>
              <w:t xml:space="preserve">
1392,4 </w:t>
            </w:r>
            <w:r>
              <w:br/>
            </w:r>
            <w:r>
              <w:rPr>
                <w:rFonts w:ascii="Times New Roman"/>
                <w:b w:val="false"/>
                <w:i w:val="false"/>
                <w:color w:val="000000"/>
                <w:sz w:val="20"/>
              </w:rPr>
              <w:t xml:space="preserve">
2008 ж.- </w:t>
            </w:r>
            <w:r>
              <w:br/>
            </w:r>
            <w:r>
              <w:rPr>
                <w:rFonts w:ascii="Times New Roman"/>
                <w:b w:val="false"/>
                <w:i w:val="false"/>
                <w:color w:val="000000"/>
                <w:sz w:val="20"/>
              </w:rPr>
              <w:t xml:space="preserve">
1999,1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w:t>
            </w:r>
            <w:r>
              <w:br/>
            </w:r>
            <w:r>
              <w:rPr>
                <w:rFonts w:ascii="Times New Roman"/>
                <w:b w:val="false"/>
                <w:i w:val="false"/>
                <w:color w:val="000000"/>
                <w:sz w:val="20"/>
              </w:rPr>
              <w:t xml:space="preserve">
бiлiм беру </w:t>
            </w:r>
            <w:r>
              <w:br/>
            </w:r>
            <w:r>
              <w:rPr>
                <w:rFonts w:ascii="Times New Roman"/>
                <w:b w:val="false"/>
                <w:i w:val="false"/>
                <w:color w:val="000000"/>
                <w:sz w:val="20"/>
              </w:rPr>
              <w:t xml:space="preserve">
материал- </w:t>
            </w:r>
            <w:r>
              <w:br/>
            </w:r>
            <w:r>
              <w:rPr>
                <w:rFonts w:ascii="Times New Roman"/>
                <w:b w:val="false"/>
                <w:i w:val="false"/>
                <w:color w:val="000000"/>
                <w:sz w:val="20"/>
              </w:rPr>
              <w:t xml:space="preserve">
дарын: ЖЖБЖ, </w:t>
            </w:r>
            <w:r>
              <w:br/>
            </w:r>
            <w:r>
              <w:rPr>
                <w:rFonts w:ascii="Times New Roman"/>
                <w:b w:val="false"/>
                <w:i w:val="false"/>
                <w:color w:val="000000"/>
                <w:sz w:val="20"/>
              </w:rPr>
              <w:t xml:space="preserve">
АҚТҚ/ЖҚТБ- </w:t>
            </w:r>
            <w:r>
              <w:br/>
            </w:r>
            <w:r>
              <w:rPr>
                <w:rFonts w:ascii="Times New Roman"/>
                <w:b w:val="false"/>
                <w:i w:val="false"/>
                <w:color w:val="000000"/>
                <w:sz w:val="20"/>
              </w:rPr>
              <w:t xml:space="preserve">
ның алдын алу мәселе- </w:t>
            </w:r>
            <w:r>
              <w:br/>
            </w:r>
            <w:r>
              <w:rPr>
                <w:rFonts w:ascii="Times New Roman"/>
                <w:b w:val="false"/>
                <w:i w:val="false"/>
                <w:color w:val="000000"/>
                <w:sz w:val="20"/>
              </w:rPr>
              <w:t xml:space="preserve">
лерi бойынша </w:t>
            </w:r>
            <w:r>
              <w:br/>
            </w:r>
            <w:r>
              <w:rPr>
                <w:rFonts w:ascii="Times New Roman"/>
                <w:b w:val="false"/>
                <w:i w:val="false"/>
                <w:color w:val="000000"/>
                <w:sz w:val="20"/>
              </w:rPr>
              <w:t xml:space="preserve">
буклеттер, </w:t>
            </w:r>
            <w:r>
              <w:br/>
            </w:r>
            <w:r>
              <w:rPr>
                <w:rFonts w:ascii="Times New Roman"/>
                <w:b w:val="false"/>
                <w:i w:val="false"/>
                <w:color w:val="000000"/>
                <w:sz w:val="20"/>
              </w:rPr>
              <w:t xml:space="preserve">
Дүниежүзiлiк </w:t>
            </w:r>
            <w:r>
              <w:br/>
            </w:r>
            <w:r>
              <w:rPr>
                <w:rFonts w:ascii="Times New Roman"/>
                <w:b w:val="false"/>
                <w:i w:val="false"/>
                <w:color w:val="000000"/>
                <w:sz w:val="20"/>
              </w:rPr>
              <w:t xml:space="preserve">
ЖҚТБ-мен </w:t>
            </w:r>
            <w:r>
              <w:br/>
            </w:r>
            <w:r>
              <w:rPr>
                <w:rFonts w:ascii="Times New Roman"/>
                <w:b w:val="false"/>
                <w:i w:val="false"/>
                <w:color w:val="000000"/>
                <w:sz w:val="20"/>
              </w:rPr>
              <w:t xml:space="preserve">
күрес күнiне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плакат, </w:t>
            </w:r>
            <w:r>
              <w:br/>
            </w:r>
            <w:r>
              <w:rPr>
                <w:rFonts w:ascii="Times New Roman"/>
                <w:b w:val="false"/>
                <w:i w:val="false"/>
                <w:color w:val="000000"/>
                <w:sz w:val="20"/>
              </w:rPr>
              <w:t xml:space="preserve">
листовкалар, </w:t>
            </w:r>
            <w:r>
              <w:br/>
            </w:r>
            <w:r>
              <w:rPr>
                <w:rFonts w:ascii="Times New Roman"/>
                <w:b w:val="false"/>
                <w:i w:val="false"/>
                <w:color w:val="000000"/>
                <w:sz w:val="20"/>
              </w:rPr>
              <w:t xml:space="preserve">
ЖЖБЖ, </w:t>
            </w:r>
            <w:r>
              <w:br/>
            </w:r>
            <w:r>
              <w:rPr>
                <w:rFonts w:ascii="Times New Roman"/>
                <w:b w:val="false"/>
                <w:i w:val="false"/>
                <w:color w:val="000000"/>
                <w:sz w:val="20"/>
              </w:rPr>
              <w:t xml:space="preserve">
АҚТҚ/ЖҚТБ- </w:t>
            </w:r>
            <w:r>
              <w:br/>
            </w:r>
            <w:r>
              <w:rPr>
                <w:rFonts w:ascii="Times New Roman"/>
                <w:b w:val="false"/>
                <w:i w:val="false"/>
                <w:color w:val="000000"/>
                <w:sz w:val="20"/>
              </w:rPr>
              <w:t xml:space="preserve">
ның алдын алу мәселе- </w:t>
            </w:r>
            <w:r>
              <w:br/>
            </w:r>
            <w:r>
              <w:rPr>
                <w:rFonts w:ascii="Times New Roman"/>
                <w:b w:val="false"/>
                <w:i w:val="false"/>
                <w:color w:val="000000"/>
                <w:sz w:val="20"/>
              </w:rPr>
              <w:t xml:space="preserve">
лерi жөнiн- </w:t>
            </w:r>
            <w:r>
              <w:br/>
            </w:r>
            <w:r>
              <w:rPr>
                <w:rFonts w:ascii="Times New Roman"/>
                <w:b w:val="false"/>
                <w:i w:val="false"/>
                <w:color w:val="000000"/>
                <w:sz w:val="20"/>
              </w:rPr>
              <w:t xml:space="preserve">
дегi бейне- </w:t>
            </w:r>
            <w:r>
              <w:br/>
            </w:r>
            <w:r>
              <w:rPr>
                <w:rFonts w:ascii="Times New Roman"/>
                <w:b w:val="false"/>
                <w:i w:val="false"/>
                <w:color w:val="000000"/>
                <w:sz w:val="20"/>
              </w:rPr>
              <w:t xml:space="preserve">
ролик, брошюралар, </w:t>
            </w:r>
            <w:r>
              <w:br/>
            </w:r>
            <w:r>
              <w:rPr>
                <w:rFonts w:ascii="Times New Roman"/>
                <w:b w:val="false"/>
                <w:i w:val="false"/>
                <w:color w:val="000000"/>
                <w:sz w:val="20"/>
              </w:rPr>
              <w:t xml:space="preserve">
үйрету материал- </w:t>
            </w:r>
            <w:r>
              <w:br/>
            </w:r>
            <w:r>
              <w:rPr>
                <w:rFonts w:ascii="Times New Roman"/>
                <w:b w:val="false"/>
                <w:i w:val="false"/>
                <w:color w:val="000000"/>
                <w:sz w:val="20"/>
              </w:rPr>
              <w:t xml:space="preserve">
дарын әзiр- </w:t>
            </w:r>
            <w:r>
              <w:br/>
            </w:r>
            <w:r>
              <w:rPr>
                <w:rFonts w:ascii="Times New Roman"/>
                <w:b w:val="false"/>
                <w:i w:val="false"/>
                <w:color w:val="000000"/>
                <w:sz w:val="20"/>
              </w:rPr>
              <w:t xml:space="preserve">
леу және </w:t>
            </w:r>
            <w:r>
              <w:br/>
            </w:r>
            <w:r>
              <w:rPr>
                <w:rFonts w:ascii="Times New Roman"/>
                <w:b w:val="false"/>
                <w:i w:val="false"/>
                <w:color w:val="000000"/>
                <w:sz w:val="20"/>
              </w:rPr>
              <w:t xml:space="preserve">
басып шығару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 </w:t>
            </w:r>
            <w:r>
              <w:br/>
            </w:r>
            <w:r>
              <w:rPr>
                <w:rFonts w:ascii="Times New Roman"/>
                <w:b w:val="false"/>
                <w:i w:val="false"/>
                <w:color w:val="000000"/>
                <w:sz w:val="20"/>
              </w:rPr>
              <w:t xml:space="preserve">
лымдар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көбейту, </w:t>
            </w:r>
            <w:r>
              <w:br/>
            </w:r>
            <w:r>
              <w:rPr>
                <w:rFonts w:ascii="Times New Roman"/>
                <w:b w:val="false"/>
                <w:i w:val="false"/>
                <w:color w:val="000000"/>
                <w:sz w:val="20"/>
              </w:rPr>
              <w:t xml:space="preserve">
әлеу- </w:t>
            </w:r>
            <w:r>
              <w:br/>
            </w:r>
            <w:r>
              <w:rPr>
                <w:rFonts w:ascii="Times New Roman"/>
                <w:b w:val="false"/>
                <w:i w:val="false"/>
                <w:color w:val="000000"/>
                <w:sz w:val="20"/>
              </w:rPr>
              <w:t xml:space="preserve">
меттік </w:t>
            </w:r>
            <w:r>
              <w:br/>
            </w:r>
            <w:r>
              <w:rPr>
                <w:rFonts w:ascii="Times New Roman"/>
                <w:b w:val="false"/>
                <w:i w:val="false"/>
                <w:color w:val="000000"/>
                <w:sz w:val="20"/>
              </w:rPr>
              <w:t xml:space="preserve">
бейнеро- </w:t>
            </w:r>
            <w:r>
              <w:br/>
            </w:r>
            <w:r>
              <w:rPr>
                <w:rFonts w:ascii="Times New Roman"/>
                <w:b w:val="false"/>
                <w:i w:val="false"/>
                <w:color w:val="000000"/>
                <w:sz w:val="20"/>
              </w:rPr>
              <w:t xml:space="preserve">
ликтің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теледидар </w:t>
            </w:r>
            <w:r>
              <w:br/>
            </w:r>
            <w:r>
              <w:rPr>
                <w:rFonts w:ascii="Times New Roman"/>
                <w:b w:val="false"/>
                <w:i w:val="false"/>
                <w:color w:val="000000"/>
                <w:sz w:val="20"/>
              </w:rPr>
              <w:t xml:space="preserve">
арналары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әлеу- </w:t>
            </w:r>
            <w:r>
              <w:br/>
            </w:r>
            <w:r>
              <w:rPr>
                <w:rFonts w:ascii="Times New Roman"/>
                <w:b w:val="false"/>
                <w:i w:val="false"/>
                <w:color w:val="000000"/>
                <w:sz w:val="20"/>
              </w:rPr>
              <w:t xml:space="preserve">
меттік </w:t>
            </w:r>
            <w:r>
              <w:br/>
            </w:r>
            <w:r>
              <w:rPr>
                <w:rFonts w:ascii="Times New Roman"/>
                <w:b w:val="false"/>
                <w:i w:val="false"/>
                <w:color w:val="000000"/>
                <w:sz w:val="20"/>
              </w:rPr>
              <w:t xml:space="preserve">
бейне- </w:t>
            </w:r>
            <w:r>
              <w:br/>
            </w:r>
            <w:r>
              <w:rPr>
                <w:rFonts w:ascii="Times New Roman"/>
                <w:b w:val="false"/>
                <w:i w:val="false"/>
                <w:color w:val="000000"/>
                <w:sz w:val="20"/>
              </w:rPr>
              <w:t xml:space="preserve">
роликтің </w:t>
            </w:r>
            <w:r>
              <w:br/>
            </w:r>
            <w:r>
              <w:rPr>
                <w:rFonts w:ascii="Times New Roman"/>
                <w:b w:val="false"/>
                <w:i w:val="false"/>
                <w:color w:val="000000"/>
                <w:sz w:val="20"/>
              </w:rPr>
              <w:t xml:space="preserve">
прокатын </w:t>
            </w:r>
            <w:r>
              <w:br/>
            </w:r>
            <w:r>
              <w:rPr>
                <w:rFonts w:ascii="Times New Roman"/>
                <w:b w:val="false"/>
                <w:i w:val="false"/>
                <w:color w:val="000000"/>
                <w:sz w:val="20"/>
              </w:rPr>
              <w:t xml:space="preserve">
көбейту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2 тоқсан,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4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400,0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400,0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580,0 </w:t>
            </w:r>
            <w:r>
              <w:br/>
            </w:r>
            <w:r>
              <w:rPr>
                <w:rFonts w:ascii="Times New Roman"/>
                <w:b w:val="false"/>
                <w:i w:val="false"/>
                <w:color w:val="000000"/>
                <w:sz w:val="20"/>
              </w:rPr>
              <w:t xml:space="preserve">
2006 ж.- </w:t>
            </w:r>
            <w:r>
              <w:br/>
            </w:r>
            <w:r>
              <w:rPr>
                <w:rFonts w:ascii="Times New Roman"/>
                <w:b w:val="false"/>
                <w:i w:val="false"/>
                <w:color w:val="000000"/>
                <w:sz w:val="20"/>
              </w:rPr>
              <w:t xml:space="preserve">
450,0 </w:t>
            </w:r>
            <w:r>
              <w:br/>
            </w:r>
            <w:r>
              <w:rPr>
                <w:rFonts w:ascii="Times New Roman"/>
                <w:b w:val="false"/>
                <w:i w:val="false"/>
                <w:color w:val="000000"/>
                <w:sz w:val="20"/>
              </w:rPr>
              <w:t xml:space="preserve">
2007 ж.- </w:t>
            </w:r>
            <w:r>
              <w:br/>
            </w:r>
            <w:r>
              <w:rPr>
                <w:rFonts w:ascii="Times New Roman"/>
                <w:b w:val="false"/>
                <w:i w:val="false"/>
                <w:color w:val="000000"/>
                <w:sz w:val="20"/>
              </w:rPr>
              <w:t xml:space="preserve">
926,4 </w:t>
            </w:r>
            <w:r>
              <w:br/>
            </w:r>
            <w:r>
              <w:rPr>
                <w:rFonts w:ascii="Times New Roman"/>
                <w:b w:val="false"/>
                <w:i w:val="false"/>
                <w:color w:val="000000"/>
                <w:sz w:val="20"/>
              </w:rPr>
              <w:t xml:space="preserve">
2008 ж.- </w:t>
            </w:r>
            <w:r>
              <w:br/>
            </w:r>
            <w:r>
              <w:rPr>
                <w:rFonts w:ascii="Times New Roman"/>
                <w:b w:val="false"/>
                <w:i w:val="false"/>
                <w:color w:val="000000"/>
                <w:sz w:val="20"/>
              </w:rPr>
              <w:t xml:space="preserve">
944,6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1082,0 2007 ж.- </w:t>
            </w:r>
            <w:r>
              <w:br/>
            </w:r>
            <w:r>
              <w:rPr>
                <w:rFonts w:ascii="Times New Roman"/>
                <w:b w:val="false"/>
                <w:i w:val="false"/>
                <w:color w:val="000000"/>
                <w:sz w:val="20"/>
              </w:rPr>
              <w:t xml:space="preserve">
1434,6 2008 ж.- </w:t>
            </w:r>
            <w:r>
              <w:br/>
            </w:r>
            <w:r>
              <w:rPr>
                <w:rFonts w:ascii="Times New Roman"/>
                <w:b w:val="false"/>
                <w:i w:val="false"/>
                <w:color w:val="000000"/>
                <w:sz w:val="20"/>
              </w:rPr>
              <w:t xml:space="preserve">
1496,8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осал топта- </w:t>
            </w:r>
            <w:r>
              <w:br/>
            </w:r>
            <w:r>
              <w:rPr>
                <w:rFonts w:ascii="Times New Roman"/>
                <w:b w:val="false"/>
                <w:i w:val="false"/>
                <w:color w:val="000000"/>
                <w:sz w:val="20"/>
              </w:rPr>
              <w:t xml:space="preserve">
рының жыныс- </w:t>
            </w:r>
            <w:r>
              <w:br/>
            </w:r>
            <w:r>
              <w:rPr>
                <w:rFonts w:ascii="Times New Roman"/>
                <w:b w:val="false"/>
                <w:i w:val="false"/>
                <w:color w:val="000000"/>
                <w:sz w:val="20"/>
              </w:rPr>
              <w:t xml:space="preserve">
тық мiнез- </w:t>
            </w:r>
            <w:r>
              <w:br/>
            </w:r>
            <w:r>
              <w:rPr>
                <w:rFonts w:ascii="Times New Roman"/>
                <w:b w:val="false"/>
                <w:i w:val="false"/>
                <w:color w:val="000000"/>
                <w:sz w:val="20"/>
              </w:rPr>
              <w:t xml:space="preserve">
құлқын зерттеу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әлеуметтiк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r>
              <w:br/>
            </w:r>
            <w:r>
              <w:rPr>
                <w:rFonts w:ascii="Times New Roman"/>
                <w:b w:val="false"/>
                <w:i w:val="false"/>
                <w:color w:val="000000"/>
                <w:sz w:val="20"/>
              </w:rPr>
              <w:t xml:space="preserve">
2-3- тоқсан, </w:t>
            </w:r>
            <w:r>
              <w:br/>
            </w:r>
            <w:r>
              <w:rPr>
                <w:rFonts w:ascii="Times New Roman"/>
                <w:b w:val="false"/>
                <w:i w:val="false"/>
                <w:color w:val="000000"/>
                <w:sz w:val="20"/>
              </w:rPr>
              <w:t xml:space="preserve">
2007 ж. </w:t>
            </w:r>
            <w:r>
              <w:br/>
            </w:r>
            <w:r>
              <w:rPr>
                <w:rFonts w:ascii="Times New Roman"/>
                <w:b w:val="false"/>
                <w:i w:val="false"/>
                <w:color w:val="000000"/>
                <w:sz w:val="20"/>
              </w:rPr>
              <w:t xml:space="preserve">
2-3- </w:t>
            </w:r>
            <w:r>
              <w:br/>
            </w:r>
            <w:r>
              <w:rPr>
                <w:rFonts w:ascii="Times New Roman"/>
                <w:b w:val="false"/>
                <w:i w:val="false"/>
                <w:color w:val="000000"/>
                <w:sz w:val="20"/>
              </w:rPr>
              <w:t xml:space="preserve">
тоқсаны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2007 ж.- </w:t>
            </w:r>
            <w:r>
              <w:br/>
            </w:r>
            <w:r>
              <w:rPr>
                <w:rFonts w:ascii="Times New Roman"/>
                <w:b w:val="false"/>
                <w:i w:val="false"/>
                <w:color w:val="000000"/>
                <w:sz w:val="20"/>
              </w:rPr>
              <w:t xml:space="preserve">
726,4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айда 1 рет </w:t>
            </w:r>
            <w:r>
              <w:br/>
            </w:r>
            <w:r>
              <w:rPr>
                <w:rFonts w:ascii="Times New Roman"/>
                <w:b w:val="false"/>
                <w:i w:val="false"/>
                <w:color w:val="000000"/>
                <w:sz w:val="20"/>
              </w:rPr>
              <w:t xml:space="preserve">
басылымдық </w:t>
            </w:r>
            <w:r>
              <w:br/>
            </w:r>
            <w:r>
              <w:rPr>
                <w:rFonts w:ascii="Times New Roman"/>
                <w:b w:val="false"/>
                <w:i w:val="false"/>
                <w:color w:val="000000"/>
                <w:sz w:val="20"/>
              </w:rPr>
              <w:t xml:space="preserve">
БАҚ-на </w:t>
            </w:r>
            <w:r>
              <w:br/>
            </w:r>
            <w:r>
              <w:rPr>
                <w:rFonts w:ascii="Times New Roman"/>
                <w:b w:val="false"/>
                <w:i w:val="false"/>
                <w:color w:val="000000"/>
                <w:sz w:val="20"/>
              </w:rPr>
              <w:t xml:space="preserve">
мақалалар </w:t>
            </w:r>
            <w:r>
              <w:br/>
            </w:r>
            <w:r>
              <w:rPr>
                <w:rFonts w:ascii="Times New Roman"/>
                <w:b w:val="false"/>
                <w:i w:val="false"/>
                <w:color w:val="000000"/>
                <w:sz w:val="20"/>
              </w:rPr>
              <w:t xml:space="preserve">
үшiн </w:t>
            </w:r>
            <w:r>
              <w:br/>
            </w:r>
            <w:r>
              <w:rPr>
                <w:rFonts w:ascii="Times New Roman"/>
                <w:b w:val="false"/>
                <w:i w:val="false"/>
                <w:color w:val="000000"/>
                <w:sz w:val="20"/>
              </w:rPr>
              <w:t xml:space="preserve">
материалдар </w:t>
            </w:r>
            <w:r>
              <w:br/>
            </w:r>
            <w:r>
              <w:rPr>
                <w:rFonts w:ascii="Times New Roman"/>
                <w:b w:val="false"/>
                <w:i w:val="false"/>
                <w:color w:val="000000"/>
                <w:sz w:val="20"/>
              </w:rPr>
              <w:t xml:space="preserve">
дайындау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"СӨС-тiң </w:t>
            </w:r>
            <w:r>
              <w:br/>
            </w:r>
            <w:r>
              <w:rPr>
                <w:rFonts w:ascii="Times New Roman"/>
                <w:b w:val="false"/>
                <w:i w:val="false"/>
                <w:color w:val="000000"/>
                <w:sz w:val="20"/>
              </w:rPr>
              <w:t xml:space="preserve">
өзектi </w:t>
            </w:r>
            <w:r>
              <w:br/>
            </w:r>
            <w:r>
              <w:rPr>
                <w:rFonts w:ascii="Times New Roman"/>
                <w:b w:val="false"/>
                <w:i w:val="false"/>
                <w:color w:val="000000"/>
                <w:sz w:val="20"/>
              </w:rPr>
              <w:t xml:space="preserve">
мәсе- </w:t>
            </w:r>
            <w:r>
              <w:br/>
            </w:r>
            <w:r>
              <w:rPr>
                <w:rFonts w:ascii="Times New Roman"/>
                <w:b w:val="false"/>
                <w:i w:val="false"/>
                <w:color w:val="000000"/>
                <w:sz w:val="20"/>
              </w:rPr>
              <w:t xml:space="preserve">
лелерi, </w:t>
            </w:r>
            <w:r>
              <w:br/>
            </w:r>
            <w:r>
              <w:rPr>
                <w:rFonts w:ascii="Times New Roman"/>
                <w:b w:val="false"/>
                <w:i w:val="false"/>
                <w:color w:val="000000"/>
                <w:sz w:val="20"/>
              </w:rPr>
              <w:t xml:space="preserve">
ауру-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және ден- </w:t>
            </w:r>
            <w:r>
              <w:br/>
            </w:r>
            <w:r>
              <w:rPr>
                <w:rFonts w:ascii="Times New Roman"/>
                <w:b w:val="false"/>
                <w:i w:val="false"/>
                <w:color w:val="000000"/>
                <w:sz w:val="20"/>
              </w:rPr>
              <w:t xml:space="preserve">
саулықты </w:t>
            </w:r>
            <w:r>
              <w:br/>
            </w:r>
            <w:r>
              <w:rPr>
                <w:rFonts w:ascii="Times New Roman"/>
                <w:b w:val="false"/>
                <w:i w:val="false"/>
                <w:color w:val="000000"/>
                <w:sz w:val="20"/>
              </w:rPr>
              <w:t xml:space="preserve">
нығайту",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және т.б. </w:t>
            </w:r>
            <w:r>
              <w:br/>
            </w:r>
            <w:r>
              <w:rPr>
                <w:rFonts w:ascii="Times New Roman"/>
                <w:b w:val="false"/>
                <w:i w:val="false"/>
                <w:color w:val="000000"/>
                <w:sz w:val="20"/>
              </w:rPr>
              <w:t xml:space="preserve">
журнал- </w:t>
            </w:r>
            <w:r>
              <w:br/>
            </w:r>
            <w:r>
              <w:rPr>
                <w:rFonts w:ascii="Times New Roman"/>
                <w:b w:val="false"/>
                <w:i w:val="false"/>
                <w:color w:val="000000"/>
                <w:sz w:val="20"/>
              </w:rPr>
              <w:t xml:space="preserve">
дарында </w:t>
            </w:r>
            <w:r>
              <w:br/>
            </w:r>
            <w:r>
              <w:rPr>
                <w:rFonts w:ascii="Times New Roman"/>
                <w:b w:val="false"/>
                <w:i w:val="false"/>
                <w:color w:val="000000"/>
                <w:sz w:val="20"/>
              </w:rPr>
              <w:t xml:space="preserve">
жариялау </w:t>
            </w:r>
            <w:r>
              <w:br/>
            </w:r>
            <w:r>
              <w:rPr>
                <w:rFonts w:ascii="Times New Roman"/>
                <w:b w:val="false"/>
                <w:i w:val="false"/>
                <w:color w:val="000000"/>
                <w:sz w:val="20"/>
              </w:rPr>
              <w:t>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- 100,0 </w:t>
            </w:r>
            <w:r>
              <w:br/>
            </w:r>
            <w:r>
              <w:rPr>
                <w:rFonts w:ascii="Times New Roman"/>
                <w:b w:val="false"/>
                <w:i w:val="false"/>
                <w:color w:val="000000"/>
                <w:sz w:val="20"/>
              </w:rPr>
              <w:t xml:space="preserve">
2004 ж. - 150,0 </w:t>
            </w:r>
            <w:r>
              <w:br/>
            </w:r>
            <w:r>
              <w:rPr>
                <w:rFonts w:ascii="Times New Roman"/>
                <w:b w:val="false"/>
                <w:i w:val="false"/>
                <w:color w:val="000000"/>
                <w:sz w:val="20"/>
              </w:rPr>
              <w:t xml:space="preserve">
2005 ж. - 140,0 </w:t>
            </w:r>
            <w:r>
              <w:br/>
            </w:r>
            <w:r>
              <w:rPr>
                <w:rFonts w:ascii="Times New Roman"/>
                <w:b w:val="false"/>
                <w:i w:val="false"/>
                <w:color w:val="000000"/>
                <w:sz w:val="20"/>
              </w:rPr>
              <w:t xml:space="preserve">
2006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200,0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487,4 </w:t>
            </w:r>
            <w:r>
              <w:br/>
            </w:r>
            <w:r>
              <w:rPr>
                <w:rFonts w:ascii="Times New Roman"/>
                <w:b w:val="false"/>
                <w:i w:val="false"/>
                <w:color w:val="000000"/>
                <w:sz w:val="20"/>
              </w:rPr>
              <w:t xml:space="preserve">
2007 ж.- </w:t>
            </w:r>
            <w:r>
              <w:br/>
            </w:r>
            <w:r>
              <w:rPr>
                <w:rFonts w:ascii="Times New Roman"/>
                <w:b w:val="false"/>
                <w:i w:val="false"/>
                <w:color w:val="000000"/>
                <w:sz w:val="20"/>
              </w:rPr>
              <w:t xml:space="preserve">
717,8 </w:t>
            </w:r>
            <w:r>
              <w:br/>
            </w:r>
            <w:r>
              <w:rPr>
                <w:rFonts w:ascii="Times New Roman"/>
                <w:b w:val="false"/>
                <w:i w:val="false"/>
                <w:color w:val="000000"/>
                <w:sz w:val="20"/>
              </w:rPr>
              <w:t xml:space="preserve">
2008 ж.- </w:t>
            </w:r>
            <w:r>
              <w:br/>
            </w:r>
            <w:r>
              <w:rPr>
                <w:rFonts w:ascii="Times New Roman"/>
                <w:b w:val="false"/>
                <w:i w:val="false"/>
                <w:color w:val="000000"/>
                <w:sz w:val="20"/>
              </w:rPr>
              <w:t xml:space="preserve">
756,7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456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Дүниежүзiлiк </w:t>
            </w:r>
            <w:r>
              <w:br/>
            </w:r>
            <w:r>
              <w:rPr>
                <w:rFonts w:ascii="Times New Roman"/>
                <w:b w:val="false"/>
                <w:i w:val="false"/>
                <w:color w:val="000000"/>
                <w:sz w:val="20"/>
              </w:rPr>
              <w:t xml:space="preserve">
ЖҚТБ-мен </w:t>
            </w:r>
            <w:r>
              <w:br/>
            </w:r>
            <w:r>
              <w:rPr>
                <w:rFonts w:ascii="Times New Roman"/>
                <w:b w:val="false"/>
                <w:i w:val="false"/>
                <w:color w:val="000000"/>
                <w:sz w:val="20"/>
              </w:rPr>
              <w:t xml:space="preserve">
(жүре қалып- </w:t>
            </w:r>
            <w:r>
              <w:br/>
            </w:r>
            <w:r>
              <w:rPr>
                <w:rFonts w:ascii="Times New Roman"/>
                <w:b w:val="false"/>
                <w:i w:val="false"/>
                <w:color w:val="000000"/>
                <w:sz w:val="20"/>
              </w:rPr>
              <w:t xml:space="preserve">
тасқан иммунитет </w:t>
            </w:r>
            <w:r>
              <w:br/>
            </w:r>
            <w:r>
              <w:rPr>
                <w:rFonts w:ascii="Times New Roman"/>
                <w:b w:val="false"/>
                <w:i w:val="false"/>
                <w:color w:val="000000"/>
                <w:sz w:val="20"/>
              </w:rPr>
              <w:t xml:space="preserve">
тапшылығы </w:t>
            </w:r>
            <w:r>
              <w:br/>
            </w:r>
            <w:r>
              <w:rPr>
                <w:rFonts w:ascii="Times New Roman"/>
                <w:b w:val="false"/>
                <w:i w:val="false"/>
                <w:color w:val="000000"/>
                <w:sz w:val="20"/>
              </w:rPr>
              <w:t xml:space="preserve">
белгiсi) </w:t>
            </w:r>
            <w:r>
              <w:br/>
            </w:r>
            <w:r>
              <w:rPr>
                <w:rFonts w:ascii="Times New Roman"/>
                <w:b w:val="false"/>
                <w:i w:val="false"/>
                <w:color w:val="000000"/>
                <w:sz w:val="20"/>
              </w:rPr>
              <w:t xml:space="preserve">
күрес күнiн </w:t>
            </w:r>
            <w:r>
              <w:br/>
            </w:r>
            <w:r>
              <w:rPr>
                <w:rFonts w:ascii="Times New Roman"/>
                <w:b w:val="false"/>
                <w:i w:val="false"/>
                <w:color w:val="000000"/>
                <w:sz w:val="20"/>
              </w:rPr>
              <w:t xml:space="preserve">
және соған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айлықты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және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r>
              <w:br/>
            </w:r>
            <w:r>
              <w:rPr>
                <w:rFonts w:ascii="Times New Roman"/>
                <w:b w:val="false"/>
                <w:i w:val="false"/>
                <w:color w:val="000000"/>
                <w:sz w:val="20"/>
              </w:rPr>
              <w:t xml:space="preserve">
МАСМ,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желтоқсан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610,1 </w:t>
            </w:r>
            <w:r>
              <w:br/>
            </w:r>
            <w:r>
              <w:rPr>
                <w:rFonts w:ascii="Times New Roman"/>
                <w:b w:val="false"/>
                <w:i w:val="false"/>
                <w:color w:val="000000"/>
                <w:sz w:val="20"/>
              </w:rPr>
              <w:t xml:space="preserve">
2007 ж.- </w:t>
            </w:r>
            <w:r>
              <w:br/>
            </w:r>
            <w:r>
              <w:rPr>
                <w:rFonts w:ascii="Times New Roman"/>
                <w:b w:val="false"/>
                <w:i w:val="false"/>
                <w:color w:val="000000"/>
                <w:sz w:val="20"/>
              </w:rPr>
              <w:t xml:space="preserve">
576,4 </w:t>
            </w:r>
            <w:r>
              <w:br/>
            </w:r>
            <w:r>
              <w:rPr>
                <w:rFonts w:ascii="Times New Roman"/>
                <w:b w:val="false"/>
                <w:i w:val="false"/>
                <w:color w:val="000000"/>
                <w:sz w:val="20"/>
              </w:rPr>
              <w:t xml:space="preserve">
2008 ж.- </w:t>
            </w:r>
            <w:r>
              <w:br/>
            </w:r>
            <w:r>
              <w:rPr>
                <w:rFonts w:ascii="Times New Roman"/>
                <w:b w:val="false"/>
                <w:i w:val="false"/>
                <w:color w:val="000000"/>
                <w:sz w:val="20"/>
              </w:rPr>
              <w:t xml:space="preserve">
594,6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1307,0 </w:t>
            </w:r>
            <w:r>
              <w:br/>
            </w:r>
            <w:r>
              <w:rPr>
                <w:rFonts w:ascii="Times New Roman"/>
                <w:b w:val="false"/>
                <w:i w:val="false"/>
                <w:color w:val="000000"/>
                <w:sz w:val="20"/>
              </w:rPr>
              <w:t xml:space="preserve">
2007 ж.- </w:t>
            </w:r>
            <w:r>
              <w:br/>
            </w:r>
            <w:r>
              <w:rPr>
                <w:rFonts w:ascii="Times New Roman"/>
                <w:b w:val="false"/>
                <w:i w:val="false"/>
                <w:color w:val="000000"/>
                <w:sz w:val="20"/>
              </w:rPr>
              <w:t xml:space="preserve">
1533,4 </w:t>
            </w:r>
            <w:r>
              <w:br/>
            </w:r>
            <w:r>
              <w:rPr>
                <w:rFonts w:ascii="Times New Roman"/>
                <w:b w:val="false"/>
                <w:i w:val="false"/>
                <w:color w:val="000000"/>
                <w:sz w:val="20"/>
              </w:rPr>
              <w:t xml:space="preserve">
2008 ж.- </w:t>
            </w:r>
            <w:r>
              <w:br/>
            </w:r>
            <w:r>
              <w:rPr>
                <w:rFonts w:ascii="Times New Roman"/>
                <w:b w:val="false"/>
                <w:i w:val="false"/>
                <w:color w:val="000000"/>
                <w:sz w:val="20"/>
              </w:rPr>
              <w:t xml:space="preserve">
1661,0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Ұрпақты болу </w:t>
            </w:r>
            <w:r>
              <w:br/>
            </w:r>
            <w:r>
              <w:rPr>
                <w:rFonts w:ascii="Times New Roman"/>
                <w:b w:val="false"/>
                <w:i w:val="false"/>
                <w:color w:val="000000"/>
                <w:sz w:val="20"/>
              </w:rPr>
              <w:t xml:space="preserve">
денсаулығын </w:t>
            </w:r>
            <w:r>
              <w:br/>
            </w:r>
            <w:r>
              <w:rPr>
                <w:rFonts w:ascii="Times New Roman"/>
                <w:b w:val="false"/>
                <w:i w:val="false"/>
                <w:color w:val="000000"/>
                <w:sz w:val="20"/>
              </w:rPr>
              <w:t xml:space="preserve">
қорғау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Жасөспiрiм </w:t>
            </w:r>
            <w:r>
              <w:br/>
            </w:r>
            <w:r>
              <w:rPr>
                <w:rFonts w:ascii="Times New Roman"/>
                <w:b w:val="false"/>
                <w:i w:val="false"/>
                <w:color w:val="000000"/>
                <w:sz w:val="20"/>
              </w:rPr>
              <w:t xml:space="preserve">
қыздардың </w:t>
            </w:r>
            <w:r>
              <w:br/>
            </w:r>
            <w:r>
              <w:rPr>
                <w:rFonts w:ascii="Times New Roman"/>
                <w:b w:val="false"/>
                <w:i w:val="false"/>
                <w:color w:val="000000"/>
                <w:sz w:val="20"/>
              </w:rPr>
              <w:t xml:space="preserve">
ұрпақты болу </w:t>
            </w:r>
            <w:r>
              <w:br/>
            </w:r>
            <w:r>
              <w:rPr>
                <w:rFonts w:ascii="Times New Roman"/>
                <w:b w:val="false"/>
                <w:i w:val="false"/>
                <w:color w:val="000000"/>
                <w:sz w:val="20"/>
              </w:rPr>
              <w:t xml:space="preserve">
денсаулығы </w:t>
            </w:r>
            <w:r>
              <w:br/>
            </w:r>
            <w:r>
              <w:rPr>
                <w:rFonts w:ascii="Times New Roman"/>
                <w:b w:val="false"/>
                <w:i w:val="false"/>
                <w:color w:val="000000"/>
                <w:sz w:val="20"/>
              </w:rPr>
              <w:t xml:space="preserve">
мәселелерi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әдiстемелiк </w:t>
            </w:r>
            <w:r>
              <w:br/>
            </w:r>
            <w:r>
              <w:rPr>
                <w:rFonts w:ascii="Times New Roman"/>
                <w:b w:val="false"/>
                <w:i w:val="false"/>
                <w:color w:val="000000"/>
                <w:sz w:val="20"/>
              </w:rPr>
              <w:t xml:space="preserve">
басшылық </w:t>
            </w:r>
            <w:r>
              <w:br/>
            </w:r>
            <w:r>
              <w:rPr>
                <w:rFonts w:ascii="Times New Roman"/>
                <w:b w:val="false"/>
                <w:i w:val="false"/>
                <w:color w:val="000000"/>
                <w:sz w:val="20"/>
              </w:rPr>
              <w:t xml:space="preserve">
әзiрлеу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 </w:t>
            </w:r>
            <w:r>
              <w:br/>
            </w:r>
            <w:r>
              <w:rPr>
                <w:rFonts w:ascii="Times New Roman"/>
                <w:b w:val="false"/>
                <w:i w:val="false"/>
                <w:color w:val="000000"/>
                <w:sz w:val="20"/>
              </w:rPr>
              <w:t xml:space="preserve">
лымдар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көбейту, </w:t>
            </w:r>
            <w:r>
              <w:br/>
            </w:r>
            <w:r>
              <w:rPr>
                <w:rFonts w:ascii="Times New Roman"/>
                <w:b w:val="false"/>
                <w:i w:val="false"/>
                <w:color w:val="000000"/>
                <w:sz w:val="20"/>
              </w:rPr>
              <w:t xml:space="preserve">
өңiрлерге </w:t>
            </w:r>
            <w:r>
              <w:br/>
            </w:r>
            <w:r>
              <w:rPr>
                <w:rFonts w:ascii="Times New Roman"/>
                <w:b w:val="false"/>
                <w:i w:val="false"/>
                <w:color w:val="000000"/>
                <w:sz w:val="20"/>
              </w:rPr>
              <w:t xml:space="preserve">
жiберу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r>
              <w:br/>
            </w:r>
            <w:r>
              <w:rPr>
                <w:rFonts w:ascii="Times New Roman"/>
                <w:b w:val="false"/>
                <w:i w:val="false"/>
                <w:color w:val="000000"/>
                <w:sz w:val="20"/>
              </w:rPr>
              <w:t xml:space="preserve">
1-2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2007 жыл, </w:t>
            </w:r>
            <w:r>
              <w:br/>
            </w:r>
            <w:r>
              <w:rPr>
                <w:rFonts w:ascii="Times New Roman"/>
                <w:b w:val="false"/>
                <w:i w:val="false"/>
                <w:color w:val="000000"/>
                <w:sz w:val="20"/>
              </w:rPr>
              <w:t xml:space="preserve">
3-4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150,0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Дүниежүзiлiк </w:t>
            </w:r>
            <w:r>
              <w:br/>
            </w:r>
            <w:r>
              <w:rPr>
                <w:rFonts w:ascii="Times New Roman"/>
                <w:b w:val="false"/>
                <w:i w:val="false"/>
                <w:color w:val="000000"/>
                <w:sz w:val="20"/>
              </w:rPr>
              <w:t xml:space="preserve">
отбасы күнiн </w:t>
            </w:r>
            <w:r>
              <w:br/>
            </w:r>
            <w:r>
              <w:rPr>
                <w:rFonts w:ascii="Times New Roman"/>
                <w:b w:val="false"/>
                <w:i w:val="false"/>
                <w:color w:val="000000"/>
                <w:sz w:val="20"/>
              </w:rPr>
              <w:t xml:space="preserve">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r>
              <w:br/>
            </w:r>
            <w:r>
              <w:rPr>
                <w:rFonts w:ascii="Times New Roman"/>
                <w:b w:val="false"/>
                <w:i w:val="false"/>
                <w:color w:val="000000"/>
                <w:sz w:val="20"/>
              </w:rPr>
              <w:t xml:space="preserve">
ҚСТА,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15 мамыр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610,0 </w:t>
            </w:r>
            <w:r>
              <w:br/>
            </w:r>
            <w:r>
              <w:rPr>
                <w:rFonts w:ascii="Times New Roman"/>
                <w:b w:val="false"/>
                <w:i w:val="false"/>
                <w:color w:val="000000"/>
                <w:sz w:val="20"/>
              </w:rPr>
              <w:t xml:space="preserve">
2007 ж.- </w:t>
            </w:r>
            <w:r>
              <w:br/>
            </w:r>
            <w:r>
              <w:rPr>
                <w:rFonts w:ascii="Times New Roman"/>
                <w:b w:val="false"/>
                <w:i w:val="false"/>
                <w:color w:val="000000"/>
                <w:sz w:val="20"/>
              </w:rPr>
              <w:t xml:space="preserve">
300,0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- 200,0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3732,5 </w:t>
            </w:r>
            <w:r>
              <w:br/>
            </w:r>
            <w:r>
              <w:rPr>
                <w:rFonts w:ascii="Times New Roman"/>
                <w:b w:val="false"/>
                <w:i w:val="false"/>
                <w:color w:val="000000"/>
                <w:sz w:val="20"/>
              </w:rPr>
              <w:t xml:space="preserve">
2007 ж.- </w:t>
            </w:r>
            <w:r>
              <w:br/>
            </w:r>
            <w:r>
              <w:rPr>
                <w:rFonts w:ascii="Times New Roman"/>
                <w:b w:val="false"/>
                <w:i w:val="false"/>
                <w:color w:val="000000"/>
                <w:sz w:val="20"/>
              </w:rPr>
              <w:t xml:space="preserve">
4067,2 </w:t>
            </w:r>
            <w:r>
              <w:br/>
            </w:r>
            <w:r>
              <w:rPr>
                <w:rFonts w:ascii="Times New Roman"/>
                <w:b w:val="false"/>
                <w:i w:val="false"/>
                <w:color w:val="000000"/>
                <w:sz w:val="20"/>
              </w:rPr>
              <w:t xml:space="preserve">
2008 ж.- </w:t>
            </w:r>
            <w:r>
              <w:br/>
            </w:r>
            <w:r>
              <w:rPr>
                <w:rFonts w:ascii="Times New Roman"/>
                <w:b w:val="false"/>
                <w:i w:val="false"/>
                <w:color w:val="000000"/>
                <w:sz w:val="20"/>
              </w:rPr>
              <w:t xml:space="preserve">
4545,2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180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w:t>
            </w:r>
            <w:r>
              <w:br/>
            </w:r>
            <w:r>
              <w:rPr>
                <w:rFonts w:ascii="Times New Roman"/>
                <w:b w:val="false"/>
                <w:i w:val="false"/>
                <w:color w:val="000000"/>
                <w:sz w:val="20"/>
              </w:rPr>
              <w:t xml:space="preserve">
балаларды </w:t>
            </w:r>
            <w:r>
              <w:br/>
            </w:r>
            <w:r>
              <w:rPr>
                <w:rFonts w:ascii="Times New Roman"/>
                <w:b w:val="false"/>
                <w:i w:val="false"/>
                <w:color w:val="000000"/>
                <w:sz w:val="20"/>
              </w:rPr>
              <w:t xml:space="preserve">
қорғау күнiн </w:t>
            </w:r>
            <w:r>
              <w:br/>
            </w:r>
            <w:r>
              <w:rPr>
                <w:rFonts w:ascii="Times New Roman"/>
                <w:b w:val="false"/>
                <w:i w:val="false"/>
                <w:color w:val="000000"/>
                <w:sz w:val="20"/>
              </w:rPr>
              <w:t xml:space="preserve">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 </w:t>
            </w:r>
            <w:r>
              <w:br/>
            </w:r>
            <w:r>
              <w:rPr>
                <w:rFonts w:ascii="Times New Roman"/>
                <w:b w:val="false"/>
                <w:i w:val="false"/>
                <w:color w:val="000000"/>
                <w:sz w:val="20"/>
              </w:rPr>
              <w:t xml:space="preserve">
2005 ж.ж. </w:t>
            </w:r>
            <w:r>
              <w:br/>
            </w:r>
            <w:r>
              <w:rPr>
                <w:rFonts w:ascii="Times New Roman"/>
                <w:b w:val="false"/>
                <w:i w:val="false"/>
                <w:color w:val="000000"/>
                <w:sz w:val="20"/>
              </w:rPr>
              <w:t xml:space="preserve">
2006 - </w:t>
            </w:r>
            <w:r>
              <w:br/>
            </w:r>
            <w:r>
              <w:rPr>
                <w:rFonts w:ascii="Times New Roman"/>
                <w:b w:val="false"/>
                <w:i w:val="false"/>
                <w:color w:val="000000"/>
                <w:sz w:val="20"/>
              </w:rPr>
              <w:t xml:space="preserve">
2008 ж.ж. </w:t>
            </w:r>
            <w:r>
              <w:br/>
            </w:r>
            <w:r>
              <w:rPr>
                <w:rFonts w:ascii="Times New Roman"/>
                <w:b w:val="false"/>
                <w:i w:val="false"/>
                <w:color w:val="000000"/>
                <w:sz w:val="20"/>
              </w:rPr>
              <w:t xml:space="preserve">
1 маусым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220,0 </w:t>
            </w:r>
            <w:r>
              <w:br/>
            </w:r>
            <w:r>
              <w:rPr>
                <w:rFonts w:ascii="Times New Roman"/>
                <w:b w:val="false"/>
                <w:i w:val="false"/>
                <w:color w:val="000000"/>
                <w:sz w:val="20"/>
              </w:rPr>
              <w:t xml:space="preserve">
2006 ж.- </w:t>
            </w:r>
            <w:r>
              <w:br/>
            </w:r>
            <w:r>
              <w:rPr>
                <w:rFonts w:ascii="Times New Roman"/>
                <w:b w:val="false"/>
                <w:i w:val="false"/>
                <w:color w:val="000000"/>
                <w:sz w:val="20"/>
              </w:rPr>
              <w:t xml:space="preserve">
660,1 </w:t>
            </w:r>
            <w:r>
              <w:br/>
            </w:r>
            <w:r>
              <w:rPr>
                <w:rFonts w:ascii="Times New Roman"/>
                <w:b w:val="false"/>
                <w:i w:val="false"/>
                <w:color w:val="000000"/>
                <w:sz w:val="20"/>
              </w:rPr>
              <w:t xml:space="preserve">
2007 ж.- </w:t>
            </w:r>
            <w:r>
              <w:br/>
            </w:r>
            <w:r>
              <w:rPr>
                <w:rFonts w:ascii="Times New Roman"/>
                <w:b w:val="false"/>
                <w:i w:val="false"/>
                <w:color w:val="000000"/>
                <w:sz w:val="20"/>
              </w:rPr>
              <w:t xml:space="preserve">
350,0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250,0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18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 </w:t>
            </w:r>
            <w:r>
              <w:br/>
            </w:r>
            <w:r>
              <w:rPr>
                <w:rFonts w:ascii="Times New Roman"/>
                <w:b w:val="false"/>
                <w:i w:val="false"/>
                <w:color w:val="000000"/>
                <w:sz w:val="20"/>
              </w:rPr>
              <w:t xml:space="preserve">
3313,6 </w:t>
            </w:r>
            <w:r>
              <w:br/>
            </w:r>
            <w:r>
              <w:rPr>
                <w:rFonts w:ascii="Times New Roman"/>
                <w:b w:val="false"/>
                <w:i w:val="false"/>
                <w:color w:val="000000"/>
                <w:sz w:val="20"/>
              </w:rPr>
              <w:t xml:space="preserve">
2007 ж.- </w:t>
            </w:r>
            <w:r>
              <w:br/>
            </w:r>
            <w:r>
              <w:rPr>
                <w:rFonts w:ascii="Times New Roman"/>
                <w:b w:val="false"/>
                <w:i w:val="false"/>
                <w:color w:val="000000"/>
                <w:sz w:val="20"/>
              </w:rPr>
              <w:t xml:space="preserve">
3510,2 </w:t>
            </w:r>
            <w:r>
              <w:br/>
            </w:r>
            <w:r>
              <w:rPr>
                <w:rFonts w:ascii="Times New Roman"/>
                <w:b w:val="false"/>
                <w:i w:val="false"/>
                <w:color w:val="000000"/>
                <w:sz w:val="20"/>
              </w:rPr>
              <w:t xml:space="preserve">
2008 ж. - </w:t>
            </w:r>
            <w:r>
              <w:br/>
            </w:r>
            <w:r>
              <w:rPr>
                <w:rFonts w:ascii="Times New Roman"/>
                <w:b w:val="false"/>
                <w:i w:val="false"/>
                <w:color w:val="000000"/>
                <w:sz w:val="20"/>
              </w:rPr>
              <w:t xml:space="preserve">
3594,1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 туу </w:t>
            </w:r>
            <w:r>
              <w:br/>
            </w:r>
            <w:r>
              <w:rPr>
                <w:rFonts w:ascii="Times New Roman"/>
                <w:b w:val="false"/>
                <w:i w:val="false"/>
                <w:color w:val="000000"/>
                <w:sz w:val="20"/>
              </w:rPr>
              <w:t xml:space="preserve">
жасындағы </w:t>
            </w:r>
            <w:r>
              <w:br/>
            </w:r>
            <w:r>
              <w:rPr>
                <w:rFonts w:ascii="Times New Roman"/>
                <w:b w:val="false"/>
                <w:i w:val="false"/>
                <w:color w:val="000000"/>
                <w:sz w:val="20"/>
              </w:rPr>
              <w:t xml:space="preserve">
әйелдердiң </w:t>
            </w:r>
            <w:r>
              <w:br/>
            </w:r>
            <w:r>
              <w:rPr>
                <w:rFonts w:ascii="Times New Roman"/>
                <w:b w:val="false"/>
                <w:i w:val="false"/>
                <w:color w:val="000000"/>
                <w:sz w:val="20"/>
              </w:rPr>
              <w:t xml:space="preserve">
ұрпақты болу </w:t>
            </w:r>
            <w:r>
              <w:br/>
            </w:r>
            <w:r>
              <w:rPr>
                <w:rFonts w:ascii="Times New Roman"/>
                <w:b w:val="false"/>
                <w:i w:val="false"/>
                <w:color w:val="000000"/>
                <w:sz w:val="20"/>
              </w:rPr>
              <w:t xml:space="preserve">
денсаулығын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бiлiм </w:t>
            </w:r>
            <w:r>
              <w:br/>
            </w:r>
            <w:r>
              <w:rPr>
                <w:rFonts w:ascii="Times New Roman"/>
                <w:b w:val="false"/>
                <w:i w:val="false"/>
                <w:color w:val="000000"/>
                <w:sz w:val="20"/>
              </w:rPr>
              <w:t xml:space="preserve">
деңгейiн </w:t>
            </w:r>
            <w:r>
              <w:br/>
            </w:r>
            <w:r>
              <w:rPr>
                <w:rFonts w:ascii="Times New Roman"/>
                <w:b w:val="false"/>
                <w:i w:val="false"/>
                <w:color w:val="000000"/>
                <w:sz w:val="20"/>
              </w:rPr>
              <w:t xml:space="preserve">
анықтау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кеңейтiлген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жүргiзу және </w:t>
            </w:r>
            <w:r>
              <w:br/>
            </w:r>
            <w:r>
              <w:rPr>
                <w:rFonts w:ascii="Times New Roman"/>
                <w:b w:val="false"/>
                <w:i w:val="false"/>
                <w:color w:val="000000"/>
                <w:sz w:val="20"/>
              </w:rPr>
              <w:t xml:space="preserve">
алынған </w:t>
            </w:r>
            <w:r>
              <w:br/>
            </w:r>
            <w:r>
              <w:rPr>
                <w:rFonts w:ascii="Times New Roman"/>
                <w:b w:val="false"/>
                <w:i w:val="false"/>
                <w:color w:val="000000"/>
                <w:sz w:val="20"/>
              </w:rPr>
              <w:t xml:space="preserve">
мәлiметтердi </w:t>
            </w:r>
            <w:r>
              <w:br/>
            </w:r>
            <w:r>
              <w:rPr>
                <w:rFonts w:ascii="Times New Roman"/>
                <w:b w:val="false"/>
                <w:i w:val="false"/>
                <w:color w:val="000000"/>
                <w:sz w:val="20"/>
              </w:rPr>
              <w:t xml:space="preserve">
өңдеу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2004 ж.ж., </w:t>
            </w:r>
            <w:r>
              <w:br/>
            </w:r>
            <w:r>
              <w:rPr>
                <w:rFonts w:ascii="Times New Roman"/>
                <w:b w:val="false"/>
                <w:i w:val="false"/>
                <w:color w:val="000000"/>
                <w:sz w:val="20"/>
              </w:rPr>
              <w:t xml:space="preserve">
1-2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250,0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Ұрпақты болу </w:t>
            </w:r>
            <w:r>
              <w:br/>
            </w:r>
            <w:r>
              <w:rPr>
                <w:rFonts w:ascii="Times New Roman"/>
                <w:b w:val="false"/>
                <w:i w:val="false"/>
                <w:color w:val="000000"/>
                <w:sz w:val="20"/>
              </w:rPr>
              <w:t xml:space="preserve">
денсаулығы </w:t>
            </w:r>
            <w:r>
              <w:br/>
            </w:r>
            <w:r>
              <w:rPr>
                <w:rFonts w:ascii="Times New Roman"/>
                <w:b w:val="false"/>
                <w:i w:val="false"/>
                <w:color w:val="000000"/>
                <w:sz w:val="20"/>
              </w:rPr>
              <w:t xml:space="preserve">
проблемалары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мектептердiң </w:t>
            </w:r>
            <w:r>
              <w:br/>
            </w:r>
            <w:r>
              <w:rPr>
                <w:rFonts w:ascii="Times New Roman"/>
                <w:b w:val="false"/>
                <w:i w:val="false"/>
                <w:color w:val="000000"/>
                <w:sz w:val="20"/>
              </w:rPr>
              <w:t xml:space="preserve">
тәрбие жұмысы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меңгерушi- </w:t>
            </w:r>
            <w:r>
              <w:br/>
            </w:r>
            <w:r>
              <w:rPr>
                <w:rFonts w:ascii="Times New Roman"/>
                <w:b w:val="false"/>
                <w:i w:val="false"/>
                <w:color w:val="000000"/>
                <w:sz w:val="20"/>
              </w:rPr>
              <w:t xml:space="preserve">
лерi, </w:t>
            </w:r>
            <w:r>
              <w:br/>
            </w:r>
            <w:r>
              <w:rPr>
                <w:rFonts w:ascii="Times New Roman"/>
                <w:b w:val="false"/>
                <w:i w:val="false"/>
                <w:color w:val="000000"/>
                <w:sz w:val="20"/>
              </w:rPr>
              <w:t xml:space="preserve">
журналистер, </w:t>
            </w:r>
            <w:r>
              <w:br/>
            </w:r>
            <w:r>
              <w:rPr>
                <w:rFonts w:ascii="Times New Roman"/>
                <w:b w:val="false"/>
                <w:i w:val="false"/>
                <w:color w:val="000000"/>
                <w:sz w:val="20"/>
              </w:rPr>
              <w:t xml:space="preserve">
ерiктi ниет </w:t>
            </w:r>
            <w:r>
              <w:br/>
            </w:r>
            <w:r>
              <w:rPr>
                <w:rFonts w:ascii="Times New Roman"/>
                <w:b w:val="false"/>
                <w:i w:val="false"/>
                <w:color w:val="000000"/>
                <w:sz w:val="20"/>
              </w:rPr>
              <w:t xml:space="preserve">
бiлдiрушiлер </w:t>
            </w:r>
            <w:r>
              <w:br/>
            </w:r>
            <w:r>
              <w:rPr>
                <w:rFonts w:ascii="Times New Roman"/>
                <w:b w:val="false"/>
                <w:i w:val="false"/>
                <w:color w:val="000000"/>
                <w:sz w:val="20"/>
              </w:rPr>
              <w:t xml:space="preserve">
үшін </w:t>
            </w:r>
            <w:r>
              <w:br/>
            </w:r>
            <w:r>
              <w:rPr>
                <w:rFonts w:ascii="Times New Roman"/>
                <w:b w:val="false"/>
                <w:i w:val="false"/>
                <w:color w:val="000000"/>
                <w:sz w:val="20"/>
              </w:rPr>
              <w:t xml:space="preserve">
семинарлар </w:t>
            </w:r>
            <w:r>
              <w:br/>
            </w:r>
            <w:r>
              <w:rPr>
                <w:rFonts w:ascii="Times New Roman"/>
                <w:b w:val="false"/>
                <w:i w:val="false"/>
                <w:color w:val="000000"/>
                <w:sz w:val="20"/>
              </w:rPr>
              <w:t xml:space="preserve">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r>
              <w:br/>
            </w:r>
            <w:r>
              <w:rPr>
                <w:rFonts w:ascii="Times New Roman"/>
                <w:b w:val="false"/>
                <w:i w:val="false"/>
                <w:color w:val="000000"/>
                <w:sz w:val="20"/>
              </w:rPr>
              <w:t xml:space="preserve">
МАСМ,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w:t>
            </w:r>
            <w:r>
              <w:br/>
            </w:r>
            <w:r>
              <w:rPr>
                <w:rFonts w:ascii="Times New Roman"/>
                <w:b w:val="false"/>
                <w:i w:val="false"/>
                <w:color w:val="000000"/>
                <w:sz w:val="20"/>
              </w:rPr>
              <w:t xml:space="preserve">
ж.ж., 2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3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370,0 </w:t>
            </w:r>
            <w:r>
              <w:br/>
            </w:r>
            <w:r>
              <w:rPr>
                <w:rFonts w:ascii="Times New Roman"/>
                <w:b w:val="false"/>
                <w:i w:val="false"/>
                <w:color w:val="000000"/>
                <w:sz w:val="20"/>
              </w:rPr>
              <w:t xml:space="preserve">
2006 ж.- </w:t>
            </w:r>
            <w:r>
              <w:br/>
            </w:r>
            <w:r>
              <w:rPr>
                <w:rFonts w:ascii="Times New Roman"/>
                <w:b w:val="false"/>
                <w:i w:val="false"/>
                <w:color w:val="000000"/>
                <w:sz w:val="20"/>
              </w:rPr>
              <w:t xml:space="preserve">
300,0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350,0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400,0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967,5 </w:t>
            </w:r>
            <w:r>
              <w:br/>
            </w:r>
            <w:r>
              <w:rPr>
                <w:rFonts w:ascii="Times New Roman"/>
                <w:b w:val="false"/>
                <w:i w:val="false"/>
                <w:color w:val="000000"/>
                <w:sz w:val="20"/>
              </w:rPr>
              <w:t xml:space="preserve">
2007 ж.- </w:t>
            </w:r>
            <w:r>
              <w:br/>
            </w:r>
            <w:r>
              <w:rPr>
                <w:rFonts w:ascii="Times New Roman"/>
                <w:b w:val="false"/>
                <w:i w:val="false"/>
                <w:color w:val="000000"/>
                <w:sz w:val="20"/>
              </w:rPr>
              <w:t xml:space="preserve">
1108,0 </w:t>
            </w:r>
            <w:r>
              <w:br/>
            </w:r>
            <w:r>
              <w:rPr>
                <w:rFonts w:ascii="Times New Roman"/>
                <w:b w:val="false"/>
                <w:i w:val="false"/>
                <w:color w:val="000000"/>
                <w:sz w:val="20"/>
              </w:rPr>
              <w:t xml:space="preserve">
2008 ж.- </w:t>
            </w:r>
            <w:r>
              <w:br/>
            </w:r>
            <w:r>
              <w:rPr>
                <w:rFonts w:ascii="Times New Roman"/>
                <w:b w:val="false"/>
                <w:i w:val="false"/>
                <w:color w:val="000000"/>
                <w:sz w:val="20"/>
              </w:rPr>
              <w:t xml:space="preserve">
1180,1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"Ұрпақты </w:t>
            </w:r>
            <w:r>
              <w:br/>
            </w:r>
            <w:r>
              <w:rPr>
                <w:rFonts w:ascii="Times New Roman"/>
                <w:b w:val="false"/>
                <w:i w:val="false"/>
                <w:color w:val="000000"/>
                <w:sz w:val="20"/>
              </w:rPr>
              <w:t xml:space="preserve">
болу денсау- </w:t>
            </w:r>
            <w:r>
              <w:br/>
            </w:r>
            <w:r>
              <w:rPr>
                <w:rFonts w:ascii="Times New Roman"/>
                <w:b w:val="false"/>
                <w:i w:val="false"/>
                <w:color w:val="000000"/>
                <w:sz w:val="20"/>
              </w:rPr>
              <w:t xml:space="preserve">
лығы" бағдар- </w:t>
            </w:r>
            <w:r>
              <w:br/>
            </w:r>
            <w:r>
              <w:rPr>
                <w:rFonts w:ascii="Times New Roman"/>
                <w:b w:val="false"/>
                <w:i w:val="false"/>
                <w:color w:val="000000"/>
                <w:sz w:val="20"/>
              </w:rPr>
              <w:t xml:space="preserve">
ламасын </w:t>
            </w:r>
            <w:r>
              <w:br/>
            </w:r>
            <w:r>
              <w:rPr>
                <w:rFonts w:ascii="Times New Roman"/>
                <w:b w:val="false"/>
                <w:i w:val="false"/>
                <w:color w:val="000000"/>
                <w:sz w:val="20"/>
              </w:rPr>
              <w:t xml:space="preserve">
iске асыру </w:t>
            </w:r>
            <w:r>
              <w:br/>
            </w:r>
            <w:r>
              <w:rPr>
                <w:rFonts w:ascii="Times New Roman"/>
                <w:b w:val="false"/>
                <w:i w:val="false"/>
                <w:color w:val="000000"/>
                <w:sz w:val="20"/>
              </w:rPr>
              <w:t xml:space="preserve">
мониторингiн </w:t>
            </w:r>
            <w:r>
              <w:br/>
            </w:r>
            <w:r>
              <w:rPr>
                <w:rFonts w:ascii="Times New Roman"/>
                <w:b w:val="false"/>
                <w:i w:val="false"/>
                <w:color w:val="000000"/>
                <w:sz w:val="20"/>
              </w:rPr>
              <w:t xml:space="preserve">
әзiрлеу және </w:t>
            </w:r>
            <w:r>
              <w:br/>
            </w:r>
            <w:r>
              <w:rPr>
                <w:rFonts w:ascii="Times New Roman"/>
                <w:b w:val="false"/>
                <w:i w:val="false"/>
                <w:color w:val="000000"/>
                <w:sz w:val="20"/>
              </w:rPr>
              <w:t xml:space="preserve">
енгiзу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4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r>
              <w:br/>
            </w:r>
            <w:r>
              <w:rPr>
                <w:rFonts w:ascii="Times New Roman"/>
                <w:b w:val="false"/>
                <w:i w:val="false"/>
                <w:color w:val="000000"/>
                <w:sz w:val="20"/>
              </w:rPr>
              <w:t xml:space="preserve">
150,0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"Дені сау </w:t>
            </w:r>
            <w:r>
              <w:br/>
            </w:r>
            <w:r>
              <w:rPr>
                <w:rFonts w:ascii="Times New Roman"/>
                <w:b w:val="false"/>
                <w:i w:val="false"/>
                <w:color w:val="000000"/>
                <w:sz w:val="20"/>
              </w:rPr>
              <w:t xml:space="preserve">
әйел - дені </w:t>
            </w:r>
            <w:r>
              <w:br/>
            </w:r>
            <w:r>
              <w:rPr>
                <w:rFonts w:ascii="Times New Roman"/>
                <w:b w:val="false"/>
                <w:i w:val="false"/>
                <w:color w:val="000000"/>
                <w:sz w:val="20"/>
              </w:rPr>
              <w:t xml:space="preserve">
сау қоғам" </w:t>
            </w:r>
            <w:r>
              <w:br/>
            </w:r>
            <w:r>
              <w:rPr>
                <w:rFonts w:ascii="Times New Roman"/>
                <w:b w:val="false"/>
                <w:i w:val="false"/>
                <w:color w:val="000000"/>
                <w:sz w:val="20"/>
              </w:rPr>
              <w:t xml:space="preserve">
атты дөңгелек </w:t>
            </w:r>
            <w:r>
              <w:br/>
            </w:r>
            <w:r>
              <w:rPr>
                <w:rFonts w:ascii="Times New Roman"/>
                <w:b w:val="false"/>
                <w:i w:val="false"/>
                <w:color w:val="000000"/>
                <w:sz w:val="20"/>
              </w:rPr>
              <w:t xml:space="preserve">
үстел дайындау және өткізу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r>
              <w:br/>
            </w:r>
            <w:r>
              <w:rPr>
                <w:rFonts w:ascii="Times New Roman"/>
                <w:b w:val="false"/>
                <w:i w:val="false"/>
                <w:color w:val="000000"/>
                <w:sz w:val="20"/>
              </w:rPr>
              <w:t xml:space="preserve">
1 тоқсан,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200,0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- 839,9 </w:t>
            </w:r>
            <w:r>
              <w:br/>
            </w:r>
            <w:r>
              <w:rPr>
                <w:rFonts w:ascii="Times New Roman"/>
                <w:b w:val="false"/>
                <w:i w:val="false"/>
                <w:color w:val="000000"/>
                <w:sz w:val="20"/>
              </w:rPr>
              <w:t xml:space="preserve">
2007 ж.- </w:t>
            </w:r>
            <w:r>
              <w:br/>
            </w:r>
            <w:r>
              <w:rPr>
                <w:rFonts w:ascii="Times New Roman"/>
                <w:b w:val="false"/>
                <w:i w:val="false"/>
                <w:color w:val="000000"/>
                <w:sz w:val="20"/>
              </w:rPr>
              <w:t xml:space="preserve">
915,9 </w:t>
            </w:r>
            <w:r>
              <w:br/>
            </w:r>
            <w:r>
              <w:rPr>
                <w:rFonts w:ascii="Times New Roman"/>
                <w:b w:val="false"/>
                <w:i w:val="false"/>
                <w:color w:val="000000"/>
                <w:sz w:val="20"/>
              </w:rPr>
              <w:t xml:space="preserve">
2008 ж.- </w:t>
            </w:r>
            <w:r>
              <w:br/>
            </w:r>
            <w:r>
              <w:rPr>
                <w:rFonts w:ascii="Times New Roman"/>
                <w:b w:val="false"/>
                <w:i w:val="false"/>
                <w:color w:val="000000"/>
                <w:sz w:val="20"/>
              </w:rPr>
              <w:t xml:space="preserve">
947,2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Контрацеп- </w:t>
            </w:r>
            <w:r>
              <w:br/>
            </w:r>
            <w:r>
              <w:rPr>
                <w:rFonts w:ascii="Times New Roman"/>
                <w:b w:val="false"/>
                <w:i w:val="false"/>
                <w:color w:val="000000"/>
                <w:sz w:val="20"/>
              </w:rPr>
              <w:t xml:space="preserve">
цияны, ұрпақ </w:t>
            </w:r>
            <w:r>
              <w:br/>
            </w:r>
            <w:r>
              <w:rPr>
                <w:rFonts w:ascii="Times New Roman"/>
                <w:b w:val="false"/>
                <w:i w:val="false"/>
                <w:color w:val="000000"/>
                <w:sz w:val="20"/>
              </w:rPr>
              <w:t xml:space="preserve">
жаңғырту </w:t>
            </w:r>
            <w:r>
              <w:br/>
            </w:r>
            <w:r>
              <w:rPr>
                <w:rFonts w:ascii="Times New Roman"/>
                <w:b w:val="false"/>
                <w:i w:val="false"/>
                <w:color w:val="000000"/>
                <w:sz w:val="20"/>
              </w:rPr>
              <w:t xml:space="preserve">
денсаулығын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плакаттар, </w:t>
            </w:r>
            <w:r>
              <w:br/>
            </w:r>
            <w:r>
              <w:rPr>
                <w:rFonts w:ascii="Times New Roman"/>
                <w:b w:val="false"/>
                <w:i w:val="false"/>
                <w:color w:val="000000"/>
                <w:sz w:val="20"/>
              </w:rPr>
              <w:t xml:space="preserve">
буклеттер, </w:t>
            </w:r>
            <w:r>
              <w:br/>
            </w:r>
            <w:r>
              <w:rPr>
                <w:rFonts w:ascii="Times New Roman"/>
                <w:b w:val="false"/>
                <w:i w:val="false"/>
                <w:color w:val="000000"/>
                <w:sz w:val="20"/>
              </w:rPr>
              <w:t xml:space="preserve">
листовкалар </w:t>
            </w:r>
            <w:r>
              <w:br/>
            </w:r>
            <w:r>
              <w:rPr>
                <w:rFonts w:ascii="Times New Roman"/>
                <w:b w:val="false"/>
                <w:i w:val="false"/>
                <w:color w:val="000000"/>
                <w:sz w:val="20"/>
              </w:rPr>
              <w:t xml:space="preserve">
әзiрлеу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 </w:t>
            </w:r>
            <w:r>
              <w:br/>
            </w:r>
            <w:r>
              <w:rPr>
                <w:rFonts w:ascii="Times New Roman"/>
                <w:b w:val="false"/>
                <w:i w:val="false"/>
                <w:color w:val="000000"/>
                <w:sz w:val="20"/>
              </w:rPr>
              <w:t xml:space="preserve">
лымдар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көбейту, </w:t>
            </w:r>
            <w:r>
              <w:br/>
            </w:r>
            <w:r>
              <w:rPr>
                <w:rFonts w:ascii="Times New Roman"/>
                <w:b w:val="false"/>
                <w:i w:val="false"/>
                <w:color w:val="000000"/>
                <w:sz w:val="20"/>
              </w:rPr>
              <w:t xml:space="preserve">
өңiрлерге </w:t>
            </w:r>
            <w:r>
              <w:br/>
            </w:r>
            <w:r>
              <w:rPr>
                <w:rFonts w:ascii="Times New Roman"/>
                <w:b w:val="false"/>
                <w:i w:val="false"/>
                <w:color w:val="000000"/>
                <w:sz w:val="20"/>
              </w:rPr>
              <w:t xml:space="preserve">
жiберу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ж.ж.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350,0 </w:t>
            </w:r>
            <w:r>
              <w:br/>
            </w:r>
            <w:r>
              <w:rPr>
                <w:rFonts w:ascii="Times New Roman"/>
                <w:b w:val="false"/>
                <w:i w:val="false"/>
                <w:color w:val="000000"/>
                <w:sz w:val="20"/>
              </w:rPr>
              <w:t xml:space="preserve">
2006 ж.- </w:t>
            </w:r>
            <w:r>
              <w:br/>
            </w:r>
            <w:r>
              <w:rPr>
                <w:rFonts w:ascii="Times New Roman"/>
                <w:b w:val="false"/>
                <w:i w:val="false"/>
                <w:color w:val="000000"/>
                <w:sz w:val="20"/>
              </w:rPr>
              <w:t xml:space="preserve">
560,1 </w:t>
            </w:r>
            <w:r>
              <w:br/>
            </w:r>
            <w:r>
              <w:rPr>
                <w:rFonts w:ascii="Times New Roman"/>
                <w:b w:val="false"/>
                <w:i w:val="false"/>
                <w:color w:val="000000"/>
                <w:sz w:val="20"/>
              </w:rPr>
              <w:t xml:space="preserve">
2007 ж.- </w:t>
            </w:r>
            <w:r>
              <w:br/>
            </w:r>
            <w:r>
              <w:rPr>
                <w:rFonts w:ascii="Times New Roman"/>
                <w:b w:val="false"/>
                <w:i w:val="false"/>
                <w:color w:val="000000"/>
                <w:sz w:val="20"/>
              </w:rPr>
              <w:t xml:space="preserve">
300,0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350,0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1991,7 </w:t>
            </w:r>
            <w:r>
              <w:br/>
            </w:r>
            <w:r>
              <w:rPr>
                <w:rFonts w:ascii="Times New Roman"/>
                <w:b w:val="false"/>
                <w:i w:val="false"/>
                <w:color w:val="000000"/>
                <w:sz w:val="20"/>
              </w:rPr>
              <w:t xml:space="preserve">
2007 ж.- </w:t>
            </w:r>
            <w:r>
              <w:br/>
            </w:r>
            <w:r>
              <w:rPr>
                <w:rFonts w:ascii="Times New Roman"/>
                <w:b w:val="false"/>
                <w:i w:val="false"/>
                <w:color w:val="000000"/>
                <w:sz w:val="20"/>
              </w:rPr>
              <w:t xml:space="preserve">
2300,1 </w:t>
            </w:r>
            <w:r>
              <w:br/>
            </w:r>
            <w:r>
              <w:rPr>
                <w:rFonts w:ascii="Times New Roman"/>
                <w:b w:val="false"/>
                <w:i w:val="false"/>
                <w:color w:val="000000"/>
                <w:sz w:val="20"/>
              </w:rPr>
              <w:t xml:space="preserve">
2008 ж.- </w:t>
            </w:r>
            <w:r>
              <w:br/>
            </w:r>
            <w:r>
              <w:rPr>
                <w:rFonts w:ascii="Times New Roman"/>
                <w:b w:val="false"/>
                <w:i w:val="false"/>
                <w:color w:val="000000"/>
                <w:sz w:val="20"/>
              </w:rPr>
              <w:t xml:space="preserve">
2407,6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Оқушылар </w:t>
            </w:r>
            <w:r>
              <w:br/>
            </w:r>
            <w:r>
              <w:rPr>
                <w:rFonts w:ascii="Times New Roman"/>
                <w:b w:val="false"/>
                <w:i w:val="false"/>
                <w:color w:val="000000"/>
                <w:sz w:val="20"/>
              </w:rPr>
              <w:t xml:space="preserve">
арасында </w:t>
            </w:r>
            <w:r>
              <w:br/>
            </w:r>
            <w:r>
              <w:rPr>
                <w:rFonts w:ascii="Times New Roman"/>
                <w:b w:val="false"/>
                <w:i w:val="false"/>
                <w:color w:val="000000"/>
                <w:sz w:val="20"/>
              </w:rPr>
              <w:t xml:space="preserve">
ұрпақты болу </w:t>
            </w:r>
            <w:r>
              <w:br/>
            </w:r>
            <w:r>
              <w:rPr>
                <w:rFonts w:ascii="Times New Roman"/>
                <w:b w:val="false"/>
                <w:i w:val="false"/>
                <w:color w:val="000000"/>
                <w:sz w:val="20"/>
              </w:rPr>
              <w:t xml:space="preserve">
денсаулығын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мәселелерi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конкурс </w:t>
            </w:r>
            <w:r>
              <w:br/>
            </w:r>
            <w:r>
              <w:rPr>
                <w:rFonts w:ascii="Times New Roman"/>
                <w:b w:val="false"/>
                <w:i w:val="false"/>
                <w:color w:val="000000"/>
                <w:sz w:val="20"/>
              </w:rPr>
              <w:t xml:space="preserve">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3-4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220,0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Ұрпақты болу денсаулығын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мақала шығару </w:t>
            </w:r>
            <w:r>
              <w:br/>
            </w:r>
            <w:r>
              <w:rPr>
                <w:rFonts w:ascii="Times New Roman"/>
                <w:b w:val="false"/>
                <w:i w:val="false"/>
                <w:color w:val="000000"/>
                <w:sz w:val="20"/>
              </w:rPr>
              <w:t xml:space="preserve">
үшiн материал </w:t>
            </w:r>
            <w:r>
              <w:br/>
            </w:r>
            <w:r>
              <w:rPr>
                <w:rFonts w:ascii="Times New Roman"/>
                <w:b w:val="false"/>
                <w:i w:val="false"/>
                <w:color w:val="000000"/>
                <w:sz w:val="20"/>
              </w:rPr>
              <w:t xml:space="preserve">
дайындау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 </w:t>
            </w:r>
            <w:r>
              <w:br/>
            </w:r>
            <w:r>
              <w:rPr>
                <w:rFonts w:ascii="Times New Roman"/>
                <w:b w:val="false"/>
                <w:i w:val="false"/>
                <w:color w:val="000000"/>
                <w:sz w:val="20"/>
              </w:rPr>
              <w:t xml:space="preserve">
налық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"Ден- </w:t>
            </w:r>
            <w:r>
              <w:br/>
            </w:r>
            <w:r>
              <w:rPr>
                <w:rFonts w:ascii="Times New Roman"/>
                <w:b w:val="false"/>
                <w:i w:val="false"/>
                <w:color w:val="000000"/>
                <w:sz w:val="20"/>
              </w:rPr>
              <w:t xml:space="preserve">
саулық", </w:t>
            </w:r>
            <w:r>
              <w:br/>
            </w:r>
            <w:r>
              <w:rPr>
                <w:rFonts w:ascii="Times New Roman"/>
                <w:b w:val="false"/>
                <w:i w:val="false"/>
                <w:color w:val="000000"/>
                <w:sz w:val="20"/>
              </w:rPr>
              <w:t xml:space="preserve">
"СӨСҚ-дың </w:t>
            </w:r>
            <w:r>
              <w:br/>
            </w:r>
            <w:r>
              <w:rPr>
                <w:rFonts w:ascii="Times New Roman"/>
                <w:b w:val="false"/>
                <w:i w:val="false"/>
                <w:color w:val="000000"/>
                <w:sz w:val="20"/>
              </w:rPr>
              <w:t xml:space="preserve">
өзекті </w:t>
            </w:r>
            <w:r>
              <w:br/>
            </w:r>
            <w:r>
              <w:rPr>
                <w:rFonts w:ascii="Times New Roman"/>
                <w:b w:val="false"/>
                <w:i w:val="false"/>
                <w:color w:val="000000"/>
                <w:sz w:val="20"/>
              </w:rPr>
              <w:t xml:space="preserve">
мәселе- </w:t>
            </w:r>
            <w:r>
              <w:br/>
            </w:r>
            <w:r>
              <w:rPr>
                <w:rFonts w:ascii="Times New Roman"/>
                <w:b w:val="false"/>
                <w:i w:val="false"/>
                <w:color w:val="000000"/>
                <w:sz w:val="20"/>
              </w:rPr>
              <w:t xml:space="preserve">
лері" </w:t>
            </w:r>
            <w:r>
              <w:br/>
            </w:r>
            <w:r>
              <w:rPr>
                <w:rFonts w:ascii="Times New Roman"/>
                <w:b w:val="false"/>
                <w:i w:val="false"/>
                <w:color w:val="000000"/>
                <w:sz w:val="20"/>
              </w:rPr>
              <w:t xml:space="preserve">
журнал- </w:t>
            </w:r>
            <w:r>
              <w:br/>
            </w:r>
            <w:r>
              <w:rPr>
                <w:rFonts w:ascii="Times New Roman"/>
                <w:b w:val="false"/>
                <w:i w:val="false"/>
                <w:color w:val="000000"/>
                <w:sz w:val="20"/>
              </w:rPr>
              <w:t xml:space="preserve">
дарына </w:t>
            </w:r>
            <w:r>
              <w:br/>
            </w:r>
            <w:r>
              <w:rPr>
                <w:rFonts w:ascii="Times New Roman"/>
                <w:b w:val="false"/>
                <w:i w:val="false"/>
                <w:color w:val="000000"/>
                <w:sz w:val="20"/>
              </w:rPr>
              <w:t xml:space="preserve">
ақпарат </w:t>
            </w:r>
            <w:r>
              <w:br/>
            </w:r>
            <w:r>
              <w:rPr>
                <w:rFonts w:ascii="Times New Roman"/>
                <w:b w:val="false"/>
                <w:i w:val="false"/>
                <w:color w:val="000000"/>
                <w:sz w:val="20"/>
              </w:rPr>
              <w:t>
 </w:t>
            </w:r>
            <w:r>
              <w:br/>
            </w:r>
            <w:r>
              <w:rPr>
                <w:rFonts w:ascii="Times New Roman"/>
                <w:b w:val="false"/>
                <w:i w:val="false"/>
                <w:color w:val="000000"/>
                <w:sz w:val="20"/>
              </w:rPr>
              <w:t>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 </w:t>
            </w:r>
            <w:r>
              <w:br/>
            </w:r>
            <w:r>
              <w:rPr>
                <w:rFonts w:ascii="Times New Roman"/>
                <w:b w:val="false"/>
                <w:i w:val="false"/>
                <w:color w:val="000000"/>
                <w:sz w:val="20"/>
              </w:rPr>
              <w:t xml:space="preserve">
2005ж.ж., </w:t>
            </w:r>
            <w:r>
              <w:br/>
            </w:r>
            <w:r>
              <w:rPr>
                <w:rFonts w:ascii="Times New Roman"/>
                <w:b w:val="false"/>
                <w:i w:val="false"/>
                <w:color w:val="000000"/>
                <w:sz w:val="20"/>
              </w:rPr>
              <w:t xml:space="preserve">
2006 -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200,0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1004,6 </w:t>
            </w:r>
            <w:r>
              <w:br/>
            </w:r>
            <w:r>
              <w:rPr>
                <w:rFonts w:ascii="Times New Roman"/>
                <w:b w:val="false"/>
                <w:i w:val="false"/>
                <w:color w:val="000000"/>
                <w:sz w:val="20"/>
              </w:rPr>
              <w:t xml:space="preserve">
2007 ж.- </w:t>
            </w:r>
            <w:r>
              <w:br/>
            </w:r>
            <w:r>
              <w:rPr>
                <w:rFonts w:ascii="Times New Roman"/>
                <w:b w:val="false"/>
                <w:i w:val="false"/>
                <w:color w:val="000000"/>
                <w:sz w:val="20"/>
              </w:rPr>
              <w:t xml:space="preserve">
1142,3 </w:t>
            </w:r>
            <w:r>
              <w:br/>
            </w:r>
            <w:r>
              <w:rPr>
                <w:rFonts w:ascii="Times New Roman"/>
                <w:b w:val="false"/>
                <w:i w:val="false"/>
                <w:color w:val="000000"/>
                <w:sz w:val="20"/>
              </w:rPr>
              <w:t xml:space="preserve">
2008 ж.- </w:t>
            </w:r>
            <w:r>
              <w:br/>
            </w:r>
            <w:r>
              <w:rPr>
                <w:rFonts w:ascii="Times New Roman"/>
                <w:b w:val="false"/>
                <w:i w:val="false"/>
                <w:color w:val="000000"/>
                <w:sz w:val="20"/>
              </w:rPr>
              <w:t xml:space="preserve">
1157,0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Дүниежүзiлiк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 (ДДҰ) </w:t>
            </w:r>
            <w:r>
              <w:br/>
            </w:r>
            <w:r>
              <w:rPr>
                <w:rFonts w:ascii="Times New Roman"/>
                <w:b w:val="false"/>
                <w:i w:val="false"/>
                <w:color w:val="000000"/>
                <w:sz w:val="20"/>
              </w:rPr>
              <w:t xml:space="preserve">
жобасы </w:t>
            </w:r>
            <w:r>
              <w:br/>
            </w:r>
            <w:r>
              <w:rPr>
                <w:rFonts w:ascii="Times New Roman"/>
                <w:b w:val="false"/>
                <w:i w:val="false"/>
                <w:color w:val="000000"/>
                <w:sz w:val="20"/>
              </w:rPr>
              <w:t xml:space="preserve">
үйлестiрушi- </w:t>
            </w:r>
            <w:r>
              <w:br/>
            </w:r>
            <w:r>
              <w:rPr>
                <w:rFonts w:ascii="Times New Roman"/>
                <w:b w:val="false"/>
                <w:i w:val="false"/>
                <w:color w:val="000000"/>
                <w:sz w:val="20"/>
              </w:rPr>
              <w:t xml:space="preserve">
лерiне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оқыту семинарын </w:t>
            </w:r>
            <w:r>
              <w:br/>
            </w:r>
            <w:r>
              <w:rPr>
                <w:rFonts w:ascii="Times New Roman"/>
                <w:b w:val="false"/>
                <w:i w:val="false"/>
                <w:color w:val="000000"/>
                <w:sz w:val="20"/>
              </w:rPr>
              <w:t xml:space="preserve">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1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350,0 </w:t>
            </w:r>
            <w:r>
              <w:br/>
            </w:r>
            <w:r>
              <w:rPr>
                <w:rFonts w:ascii="Times New Roman"/>
                <w:b w:val="false"/>
                <w:i w:val="false"/>
                <w:color w:val="000000"/>
                <w:sz w:val="20"/>
              </w:rPr>
              <w:t xml:space="preserve">
2007 ж.- </w:t>
            </w:r>
            <w:r>
              <w:br/>
            </w:r>
            <w:r>
              <w:rPr>
                <w:rFonts w:ascii="Times New Roman"/>
                <w:b w:val="false"/>
                <w:i w:val="false"/>
                <w:color w:val="000000"/>
                <w:sz w:val="20"/>
              </w:rPr>
              <w:t xml:space="preserve">
350,0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350,0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Вирустық гепатитттерге, өткір ішек жұқпаларына, туберкулезге шалдығуды төмендету және алдын алу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облыстарын- </w:t>
            </w:r>
            <w:r>
              <w:br/>
            </w:r>
            <w:r>
              <w:rPr>
                <w:rFonts w:ascii="Times New Roman"/>
                <w:b w:val="false"/>
                <w:i w:val="false"/>
                <w:color w:val="000000"/>
                <w:sz w:val="20"/>
              </w:rPr>
              <w:t xml:space="preserve">
дағы, Алматы,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қалаларын- </w:t>
            </w:r>
            <w:r>
              <w:br/>
            </w:r>
            <w:r>
              <w:rPr>
                <w:rFonts w:ascii="Times New Roman"/>
                <w:b w:val="false"/>
                <w:i w:val="false"/>
                <w:color w:val="000000"/>
                <w:sz w:val="20"/>
              </w:rPr>
              <w:t xml:space="preserve">
дағы вирустық </w:t>
            </w:r>
            <w:r>
              <w:br/>
            </w:r>
            <w:r>
              <w:rPr>
                <w:rFonts w:ascii="Times New Roman"/>
                <w:b w:val="false"/>
                <w:i w:val="false"/>
                <w:color w:val="000000"/>
                <w:sz w:val="20"/>
              </w:rPr>
              <w:t xml:space="preserve">
гепатит- </w:t>
            </w:r>
            <w:r>
              <w:br/>
            </w:r>
            <w:r>
              <w:rPr>
                <w:rFonts w:ascii="Times New Roman"/>
                <w:b w:val="false"/>
                <w:i w:val="false"/>
                <w:color w:val="000000"/>
                <w:sz w:val="20"/>
              </w:rPr>
              <w:t xml:space="preserve">
тердiң, өткiр ішек жұқпала- </w:t>
            </w:r>
            <w:r>
              <w:br/>
            </w:r>
            <w:r>
              <w:rPr>
                <w:rFonts w:ascii="Times New Roman"/>
                <w:b w:val="false"/>
                <w:i w:val="false"/>
                <w:color w:val="000000"/>
                <w:sz w:val="20"/>
              </w:rPr>
              <w:t xml:space="preserve">
рының және </w:t>
            </w:r>
            <w:r>
              <w:br/>
            </w:r>
            <w:r>
              <w:rPr>
                <w:rFonts w:ascii="Times New Roman"/>
                <w:b w:val="false"/>
                <w:i w:val="false"/>
                <w:color w:val="000000"/>
                <w:sz w:val="20"/>
              </w:rPr>
              <w:t xml:space="preserve">
туберкулез- </w:t>
            </w:r>
            <w:r>
              <w:br/>
            </w:r>
            <w:r>
              <w:rPr>
                <w:rFonts w:ascii="Times New Roman"/>
                <w:b w:val="false"/>
                <w:i w:val="false"/>
                <w:color w:val="000000"/>
                <w:sz w:val="20"/>
              </w:rPr>
              <w:t xml:space="preserve">
дiң алдын алу жөнiн- </w:t>
            </w:r>
            <w:r>
              <w:br/>
            </w:r>
            <w:r>
              <w:rPr>
                <w:rFonts w:ascii="Times New Roman"/>
                <w:b w:val="false"/>
                <w:i w:val="false"/>
                <w:color w:val="000000"/>
                <w:sz w:val="20"/>
              </w:rPr>
              <w:t xml:space="preserve">
дегi өңiрлiк </w:t>
            </w:r>
            <w:r>
              <w:br/>
            </w:r>
            <w:r>
              <w:rPr>
                <w:rFonts w:ascii="Times New Roman"/>
                <w:b w:val="false"/>
                <w:i w:val="false"/>
                <w:color w:val="000000"/>
                <w:sz w:val="20"/>
              </w:rPr>
              <w:t xml:space="preserve">
кешендi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ларын енгiзу </w:t>
            </w:r>
            <w:r>
              <w:br/>
            </w:r>
            <w:r>
              <w:rPr>
                <w:rFonts w:ascii="Times New Roman"/>
                <w:b w:val="false"/>
                <w:i w:val="false"/>
                <w:color w:val="000000"/>
                <w:sz w:val="20"/>
              </w:rPr>
              <w:t xml:space="preserve">
және алынған </w:t>
            </w:r>
            <w:r>
              <w:br/>
            </w:r>
            <w:r>
              <w:rPr>
                <w:rFonts w:ascii="Times New Roman"/>
                <w:b w:val="false"/>
                <w:i w:val="false"/>
                <w:color w:val="000000"/>
                <w:sz w:val="20"/>
              </w:rPr>
              <w:t xml:space="preserve">
мәлiметтер- </w:t>
            </w:r>
            <w:r>
              <w:br/>
            </w:r>
            <w:r>
              <w:rPr>
                <w:rFonts w:ascii="Times New Roman"/>
                <w:b w:val="false"/>
                <w:i w:val="false"/>
                <w:color w:val="000000"/>
                <w:sz w:val="20"/>
              </w:rPr>
              <w:t xml:space="preserve">
дiң негiзiн- </w:t>
            </w:r>
            <w:r>
              <w:br/>
            </w:r>
            <w:r>
              <w:rPr>
                <w:rFonts w:ascii="Times New Roman"/>
                <w:b w:val="false"/>
                <w:i w:val="false"/>
                <w:color w:val="000000"/>
                <w:sz w:val="20"/>
              </w:rPr>
              <w:t xml:space="preserve">
де бағдарла- </w:t>
            </w:r>
            <w:r>
              <w:br/>
            </w:r>
            <w:r>
              <w:rPr>
                <w:rFonts w:ascii="Times New Roman"/>
                <w:b w:val="false"/>
                <w:i w:val="false"/>
                <w:color w:val="000000"/>
                <w:sz w:val="20"/>
              </w:rPr>
              <w:t xml:space="preserve">
маларға </w:t>
            </w:r>
            <w:r>
              <w:br/>
            </w:r>
            <w:r>
              <w:rPr>
                <w:rFonts w:ascii="Times New Roman"/>
                <w:b w:val="false"/>
                <w:i w:val="false"/>
                <w:color w:val="000000"/>
                <w:sz w:val="20"/>
              </w:rPr>
              <w:t xml:space="preserve">
түзетулер </w:t>
            </w:r>
            <w:r>
              <w:br/>
            </w:r>
            <w:r>
              <w:rPr>
                <w:rFonts w:ascii="Times New Roman"/>
                <w:b w:val="false"/>
                <w:i w:val="false"/>
                <w:color w:val="000000"/>
                <w:sz w:val="20"/>
              </w:rPr>
              <w:t xml:space="preserve">
енгiзу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2-3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2006 -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1-4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50,0 2004 ж.- </w:t>
            </w:r>
            <w:r>
              <w:br/>
            </w:r>
            <w:r>
              <w:rPr>
                <w:rFonts w:ascii="Times New Roman"/>
                <w:b w:val="false"/>
                <w:i w:val="false"/>
                <w:color w:val="000000"/>
                <w:sz w:val="20"/>
              </w:rPr>
              <w:t xml:space="preserve">
350,0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400,0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300,0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350,0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400,0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2945,9 </w:t>
            </w:r>
            <w:r>
              <w:br/>
            </w:r>
            <w:r>
              <w:rPr>
                <w:rFonts w:ascii="Times New Roman"/>
                <w:b w:val="false"/>
                <w:i w:val="false"/>
                <w:color w:val="000000"/>
                <w:sz w:val="20"/>
              </w:rPr>
              <w:t xml:space="preserve">
2007 ж.- </w:t>
            </w:r>
            <w:r>
              <w:br/>
            </w:r>
            <w:r>
              <w:rPr>
                <w:rFonts w:ascii="Times New Roman"/>
                <w:b w:val="false"/>
                <w:i w:val="false"/>
                <w:color w:val="000000"/>
                <w:sz w:val="20"/>
              </w:rPr>
              <w:t xml:space="preserve">
3341,7 </w:t>
            </w:r>
            <w:r>
              <w:br/>
            </w:r>
            <w:r>
              <w:rPr>
                <w:rFonts w:ascii="Times New Roman"/>
                <w:b w:val="false"/>
                <w:i w:val="false"/>
                <w:color w:val="000000"/>
                <w:sz w:val="20"/>
              </w:rPr>
              <w:t xml:space="preserve">
2008 ж.- </w:t>
            </w:r>
            <w:r>
              <w:br/>
            </w:r>
            <w:r>
              <w:rPr>
                <w:rFonts w:ascii="Times New Roman"/>
                <w:b w:val="false"/>
                <w:i w:val="false"/>
                <w:color w:val="000000"/>
                <w:sz w:val="20"/>
              </w:rPr>
              <w:t xml:space="preserve">
3905,3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Дүниежүзiлiк </w:t>
            </w:r>
            <w:r>
              <w:br/>
            </w:r>
            <w:r>
              <w:rPr>
                <w:rFonts w:ascii="Times New Roman"/>
                <w:b w:val="false"/>
                <w:i w:val="false"/>
                <w:color w:val="000000"/>
                <w:sz w:val="20"/>
              </w:rPr>
              <w:t xml:space="preserve">
туберкулез- </w:t>
            </w:r>
            <w:r>
              <w:br/>
            </w:r>
            <w:r>
              <w:rPr>
                <w:rFonts w:ascii="Times New Roman"/>
                <w:b w:val="false"/>
                <w:i w:val="false"/>
                <w:color w:val="000000"/>
                <w:sz w:val="20"/>
              </w:rPr>
              <w:t xml:space="preserve">
бен күрес күнiн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 </w:t>
            </w:r>
            <w:r>
              <w:br/>
            </w:r>
            <w:r>
              <w:rPr>
                <w:rFonts w:ascii="Times New Roman"/>
                <w:b w:val="false"/>
                <w:i w:val="false"/>
                <w:color w:val="000000"/>
                <w:sz w:val="20"/>
              </w:rPr>
              <w:t xml:space="preserve">
2005 ж.ж. </w:t>
            </w:r>
            <w:r>
              <w:br/>
            </w:r>
            <w:r>
              <w:rPr>
                <w:rFonts w:ascii="Times New Roman"/>
                <w:b w:val="false"/>
                <w:i w:val="false"/>
                <w:color w:val="000000"/>
                <w:sz w:val="20"/>
              </w:rPr>
              <w:t xml:space="preserve">
24 наурыз </w:t>
            </w:r>
            <w:r>
              <w:br/>
            </w:r>
            <w:r>
              <w:rPr>
                <w:rFonts w:ascii="Times New Roman"/>
                <w:b w:val="false"/>
                <w:i w:val="false"/>
                <w:color w:val="000000"/>
                <w:sz w:val="20"/>
              </w:rPr>
              <w:t xml:space="preserve">
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24 наурыз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400,0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300,0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350,0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400,0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2936,8 </w:t>
            </w:r>
            <w:r>
              <w:br/>
            </w:r>
            <w:r>
              <w:rPr>
                <w:rFonts w:ascii="Times New Roman"/>
                <w:b w:val="false"/>
                <w:i w:val="false"/>
                <w:color w:val="000000"/>
                <w:sz w:val="20"/>
              </w:rPr>
              <w:t xml:space="preserve">
2007 ж.- </w:t>
            </w:r>
            <w:r>
              <w:br/>
            </w:r>
            <w:r>
              <w:rPr>
                <w:rFonts w:ascii="Times New Roman"/>
                <w:b w:val="false"/>
                <w:i w:val="false"/>
                <w:color w:val="000000"/>
                <w:sz w:val="20"/>
              </w:rPr>
              <w:t xml:space="preserve">
3315,9 </w:t>
            </w:r>
            <w:r>
              <w:br/>
            </w:r>
            <w:r>
              <w:rPr>
                <w:rFonts w:ascii="Times New Roman"/>
                <w:b w:val="false"/>
                <w:i w:val="false"/>
                <w:color w:val="000000"/>
                <w:sz w:val="20"/>
              </w:rPr>
              <w:t xml:space="preserve">
2008 ж.- </w:t>
            </w:r>
            <w:r>
              <w:br/>
            </w:r>
            <w:r>
              <w:rPr>
                <w:rFonts w:ascii="Times New Roman"/>
                <w:b w:val="false"/>
                <w:i w:val="false"/>
                <w:color w:val="000000"/>
                <w:sz w:val="20"/>
              </w:rPr>
              <w:t xml:space="preserve">
3600,0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w:t>
            </w:r>
            <w:r>
              <w:br/>
            </w:r>
            <w:r>
              <w:rPr>
                <w:rFonts w:ascii="Times New Roman"/>
                <w:b w:val="false"/>
                <w:i w:val="false"/>
                <w:color w:val="000000"/>
                <w:sz w:val="20"/>
              </w:rPr>
              <w:t xml:space="preserve">
проблемалары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баспасөз </w:t>
            </w:r>
            <w:r>
              <w:br/>
            </w:r>
            <w:r>
              <w:rPr>
                <w:rFonts w:ascii="Times New Roman"/>
                <w:b w:val="false"/>
                <w:i w:val="false"/>
                <w:color w:val="000000"/>
                <w:sz w:val="20"/>
              </w:rPr>
              <w:t xml:space="preserve">
конферен- </w:t>
            </w:r>
            <w:r>
              <w:br/>
            </w:r>
            <w:r>
              <w:rPr>
                <w:rFonts w:ascii="Times New Roman"/>
                <w:b w:val="false"/>
                <w:i w:val="false"/>
                <w:color w:val="000000"/>
                <w:sz w:val="20"/>
              </w:rPr>
              <w:t xml:space="preserve">
циясын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r>
              <w:br/>
            </w:r>
            <w:r>
              <w:rPr>
                <w:rFonts w:ascii="Times New Roman"/>
                <w:b w:val="false"/>
                <w:i w:val="false"/>
                <w:color w:val="000000"/>
                <w:sz w:val="20"/>
              </w:rPr>
              <w:t xml:space="preserve">
1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w:t>
            </w:r>
            <w:r>
              <w:br/>
            </w:r>
            <w:r>
              <w:rPr>
                <w:rFonts w:ascii="Times New Roman"/>
                <w:b w:val="false"/>
                <w:i w:val="false"/>
                <w:color w:val="000000"/>
                <w:sz w:val="20"/>
              </w:rPr>
              <w:t xml:space="preserve">
проблемалары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жасөспiрiм- </w:t>
            </w:r>
            <w:r>
              <w:br/>
            </w:r>
            <w:r>
              <w:rPr>
                <w:rFonts w:ascii="Times New Roman"/>
                <w:b w:val="false"/>
                <w:i w:val="false"/>
                <w:color w:val="000000"/>
                <w:sz w:val="20"/>
              </w:rPr>
              <w:t xml:space="preserve">
дермен жұмыс </w:t>
            </w:r>
            <w:r>
              <w:br/>
            </w:r>
            <w:r>
              <w:rPr>
                <w:rFonts w:ascii="Times New Roman"/>
                <w:b w:val="false"/>
                <w:i w:val="false"/>
                <w:color w:val="000000"/>
                <w:sz w:val="20"/>
              </w:rPr>
              <w:t xml:space="preserve">
iстейтiн </w:t>
            </w:r>
            <w:r>
              <w:br/>
            </w:r>
            <w:r>
              <w:rPr>
                <w:rFonts w:ascii="Times New Roman"/>
                <w:b w:val="false"/>
                <w:i w:val="false"/>
                <w:color w:val="000000"/>
                <w:sz w:val="20"/>
              </w:rPr>
              <w:t xml:space="preserve">
мамандар үшiн </w:t>
            </w:r>
            <w:r>
              <w:br/>
            </w:r>
            <w:r>
              <w:rPr>
                <w:rFonts w:ascii="Times New Roman"/>
                <w:b w:val="false"/>
                <w:i w:val="false"/>
                <w:color w:val="000000"/>
                <w:sz w:val="20"/>
              </w:rPr>
              <w:t xml:space="preserve">
әдiстемелiк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дайындау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 </w:t>
            </w:r>
            <w:r>
              <w:br/>
            </w:r>
            <w:r>
              <w:rPr>
                <w:rFonts w:ascii="Times New Roman"/>
                <w:b w:val="false"/>
                <w:i w:val="false"/>
                <w:color w:val="000000"/>
                <w:sz w:val="20"/>
              </w:rPr>
              <w:t xml:space="preserve">
лымдар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көбейту, </w:t>
            </w:r>
            <w:r>
              <w:br/>
            </w:r>
            <w:r>
              <w:rPr>
                <w:rFonts w:ascii="Times New Roman"/>
                <w:b w:val="false"/>
                <w:i w:val="false"/>
                <w:color w:val="000000"/>
                <w:sz w:val="20"/>
              </w:rPr>
              <w:t xml:space="preserve">
өңiрлерге </w:t>
            </w:r>
            <w:r>
              <w:br/>
            </w:r>
            <w:r>
              <w:rPr>
                <w:rFonts w:ascii="Times New Roman"/>
                <w:b w:val="false"/>
                <w:i w:val="false"/>
                <w:color w:val="000000"/>
                <w:sz w:val="20"/>
              </w:rPr>
              <w:t xml:space="preserve">
жiберу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2004 ж.ж., </w:t>
            </w:r>
            <w:r>
              <w:br/>
            </w:r>
            <w:r>
              <w:rPr>
                <w:rFonts w:ascii="Times New Roman"/>
                <w:b w:val="false"/>
                <w:i w:val="false"/>
                <w:color w:val="000000"/>
                <w:sz w:val="20"/>
              </w:rPr>
              <w:t xml:space="preserve">
4 тоқсан </w:t>
            </w:r>
            <w:r>
              <w:br/>
            </w:r>
            <w:r>
              <w:rPr>
                <w:rFonts w:ascii="Times New Roman"/>
                <w:b w:val="false"/>
                <w:i w:val="false"/>
                <w:color w:val="000000"/>
                <w:sz w:val="20"/>
              </w:rPr>
              <w:t xml:space="preserve">
2006 ж.ж. </w:t>
            </w:r>
            <w:r>
              <w:br/>
            </w:r>
            <w:r>
              <w:rPr>
                <w:rFonts w:ascii="Times New Roman"/>
                <w:b w:val="false"/>
                <w:i w:val="false"/>
                <w:color w:val="000000"/>
                <w:sz w:val="20"/>
              </w:rPr>
              <w:t xml:space="preserve">
4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100,0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w:t>
            </w:r>
            <w:r>
              <w:br/>
            </w:r>
            <w:r>
              <w:rPr>
                <w:rFonts w:ascii="Times New Roman"/>
                <w:b w:val="false"/>
                <w:i w:val="false"/>
                <w:color w:val="000000"/>
                <w:sz w:val="20"/>
              </w:rPr>
              <w:t xml:space="preserve">
проблемала- </w:t>
            </w:r>
            <w:r>
              <w:br/>
            </w:r>
            <w:r>
              <w:rPr>
                <w:rFonts w:ascii="Times New Roman"/>
                <w:b w:val="false"/>
                <w:i w:val="false"/>
                <w:color w:val="000000"/>
                <w:sz w:val="20"/>
              </w:rPr>
              <w:t xml:space="preserve">
рын БАҚ-да </w:t>
            </w:r>
            <w:r>
              <w:br/>
            </w:r>
            <w:r>
              <w:rPr>
                <w:rFonts w:ascii="Times New Roman"/>
                <w:b w:val="false"/>
                <w:i w:val="false"/>
                <w:color w:val="000000"/>
                <w:sz w:val="20"/>
              </w:rPr>
              <w:t xml:space="preserve">
жариялау </w:t>
            </w:r>
            <w:r>
              <w:br/>
            </w:r>
            <w:r>
              <w:rPr>
                <w:rFonts w:ascii="Times New Roman"/>
                <w:b w:val="false"/>
                <w:i w:val="false"/>
                <w:color w:val="000000"/>
                <w:sz w:val="20"/>
              </w:rPr>
              <w:t xml:space="preserve">
жөнiнде </w:t>
            </w:r>
            <w:r>
              <w:br/>
            </w:r>
            <w:r>
              <w:rPr>
                <w:rFonts w:ascii="Times New Roman"/>
                <w:b w:val="false"/>
                <w:i w:val="false"/>
                <w:color w:val="000000"/>
                <w:sz w:val="20"/>
              </w:rPr>
              <w:t xml:space="preserve">
журналистер </w:t>
            </w:r>
            <w:r>
              <w:br/>
            </w:r>
            <w:r>
              <w:rPr>
                <w:rFonts w:ascii="Times New Roman"/>
                <w:b w:val="false"/>
                <w:i w:val="false"/>
                <w:color w:val="000000"/>
                <w:sz w:val="20"/>
              </w:rPr>
              <w:t xml:space="preserve">
үшiн, жұқпалы </w:t>
            </w:r>
            <w:r>
              <w:br/>
            </w:r>
            <w:r>
              <w:rPr>
                <w:rFonts w:ascii="Times New Roman"/>
                <w:b w:val="false"/>
                <w:i w:val="false"/>
                <w:color w:val="000000"/>
                <w:sz w:val="20"/>
              </w:rPr>
              <w:t xml:space="preserve">
аурулардың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жөнiнде </w:t>
            </w:r>
            <w:r>
              <w:br/>
            </w:r>
            <w:r>
              <w:rPr>
                <w:rFonts w:ascii="Times New Roman"/>
                <w:b w:val="false"/>
                <w:i w:val="false"/>
                <w:color w:val="000000"/>
                <w:sz w:val="20"/>
              </w:rPr>
              <w:t xml:space="preserve">
мектеп </w:t>
            </w:r>
            <w:r>
              <w:br/>
            </w:r>
            <w:r>
              <w:rPr>
                <w:rFonts w:ascii="Times New Roman"/>
                <w:b w:val="false"/>
                <w:i w:val="false"/>
                <w:color w:val="000000"/>
                <w:sz w:val="20"/>
              </w:rPr>
              <w:t xml:space="preserve">
медбикелер </w:t>
            </w:r>
            <w:r>
              <w:br/>
            </w:r>
            <w:r>
              <w:rPr>
                <w:rFonts w:ascii="Times New Roman"/>
                <w:b w:val="false"/>
                <w:i w:val="false"/>
                <w:color w:val="000000"/>
                <w:sz w:val="20"/>
              </w:rPr>
              <w:t xml:space="preserve">
үшiн семинар </w:t>
            </w:r>
            <w:r>
              <w:br/>
            </w:r>
            <w:r>
              <w:rPr>
                <w:rFonts w:ascii="Times New Roman"/>
                <w:b w:val="false"/>
                <w:i w:val="false"/>
                <w:color w:val="000000"/>
                <w:sz w:val="20"/>
              </w:rPr>
              <w:t xml:space="preserve">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2004 </w:t>
            </w:r>
            <w:r>
              <w:br/>
            </w:r>
            <w:r>
              <w:rPr>
                <w:rFonts w:ascii="Times New Roman"/>
                <w:b w:val="false"/>
                <w:i w:val="false"/>
                <w:color w:val="000000"/>
                <w:sz w:val="20"/>
              </w:rPr>
              <w:t xml:space="preserve">
ж.ж.,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200,0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Жұқпалы </w:t>
            </w:r>
            <w:r>
              <w:br/>
            </w:r>
            <w:r>
              <w:rPr>
                <w:rFonts w:ascii="Times New Roman"/>
                <w:b w:val="false"/>
                <w:i w:val="false"/>
                <w:color w:val="000000"/>
                <w:sz w:val="20"/>
              </w:rPr>
              <w:t xml:space="preserve">
аурулардың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жөнінде </w:t>
            </w:r>
            <w:r>
              <w:br/>
            </w:r>
            <w:r>
              <w:rPr>
                <w:rFonts w:ascii="Times New Roman"/>
                <w:b w:val="false"/>
                <w:i w:val="false"/>
                <w:color w:val="000000"/>
                <w:sz w:val="20"/>
              </w:rPr>
              <w:t xml:space="preserve">
жаднамалар, </w:t>
            </w:r>
            <w:r>
              <w:br/>
            </w:r>
            <w:r>
              <w:rPr>
                <w:rFonts w:ascii="Times New Roman"/>
                <w:b w:val="false"/>
                <w:i w:val="false"/>
                <w:color w:val="000000"/>
                <w:sz w:val="20"/>
              </w:rPr>
              <w:t xml:space="preserve">
плакаттар, парақшалар, </w:t>
            </w:r>
            <w:r>
              <w:br/>
            </w:r>
            <w:r>
              <w:rPr>
                <w:rFonts w:ascii="Times New Roman"/>
                <w:b w:val="false"/>
                <w:i w:val="false"/>
                <w:color w:val="000000"/>
                <w:sz w:val="20"/>
              </w:rPr>
              <w:t xml:space="preserve">
буклеттер, бейнеролик- </w:t>
            </w:r>
            <w:r>
              <w:br/>
            </w:r>
            <w:r>
              <w:rPr>
                <w:rFonts w:ascii="Times New Roman"/>
                <w:b w:val="false"/>
                <w:i w:val="false"/>
                <w:color w:val="000000"/>
                <w:sz w:val="20"/>
              </w:rPr>
              <w:t xml:space="preserve">
тер дайындау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 </w:t>
            </w:r>
            <w:r>
              <w:br/>
            </w:r>
            <w:r>
              <w:rPr>
                <w:rFonts w:ascii="Times New Roman"/>
                <w:b w:val="false"/>
                <w:i w:val="false"/>
                <w:color w:val="000000"/>
                <w:sz w:val="20"/>
              </w:rPr>
              <w:t xml:space="preserve">
лымдар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көбейту, </w:t>
            </w:r>
            <w:r>
              <w:br/>
            </w:r>
            <w:r>
              <w:rPr>
                <w:rFonts w:ascii="Times New Roman"/>
                <w:b w:val="false"/>
                <w:i w:val="false"/>
                <w:color w:val="000000"/>
                <w:sz w:val="20"/>
              </w:rPr>
              <w:t xml:space="preserve">
өңiрлерге </w:t>
            </w:r>
            <w:r>
              <w:br/>
            </w:r>
            <w:r>
              <w:rPr>
                <w:rFonts w:ascii="Times New Roman"/>
                <w:b w:val="false"/>
                <w:i w:val="false"/>
                <w:color w:val="000000"/>
                <w:sz w:val="20"/>
              </w:rPr>
              <w:t xml:space="preserve">
жiберу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r>
              <w:br/>
            </w:r>
            <w:r>
              <w:rPr>
                <w:rFonts w:ascii="Times New Roman"/>
                <w:b w:val="false"/>
                <w:i w:val="false"/>
                <w:color w:val="000000"/>
                <w:sz w:val="20"/>
              </w:rPr>
              <w:t>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2-3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2006 -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1-2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500,0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750,0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600,0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500,0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550,0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600,0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- 3371,6 </w:t>
            </w:r>
            <w:r>
              <w:br/>
            </w:r>
            <w:r>
              <w:rPr>
                <w:rFonts w:ascii="Times New Roman"/>
                <w:b w:val="false"/>
                <w:i w:val="false"/>
                <w:color w:val="000000"/>
                <w:sz w:val="20"/>
              </w:rPr>
              <w:t xml:space="preserve">
2007 ж. </w:t>
            </w:r>
            <w:r>
              <w:br/>
            </w:r>
            <w:r>
              <w:rPr>
                <w:rFonts w:ascii="Times New Roman"/>
                <w:b w:val="false"/>
                <w:i w:val="false"/>
                <w:color w:val="000000"/>
                <w:sz w:val="20"/>
              </w:rPr>
              <w:t xml:space="preserve">
- 3730,7 </w:t>
            </w:r>
            <w:r>
              <w:br/>
            </w:r>
            <w:r>
              <w:rPr>
                <w:rFonts w:ascii="Times New Roman"/>
                <w:b w:val="false"/>
                <w:i w:val="false"/>
                <w:color w:val="000000"/>
                <w:sz w:val="20"/>
              </w:rPr>
              <w:t xml:space="preserve">
2008 ж. </w:t>
            </w:r>
            <w:r>
              <w:br/>
            </w:r>
            <w:r>
              <w:rPr>
                <w:rFonts w:ascii="Times New Roman"/>
                <w:b w:val="false"/>
                <w:i w:val="false"/>
                <w:color w:val="000000"/>
                <w:sz w:val="20"/>
              </w:rPr>
              <w:t xml:space="preserve">
-4182,3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r>
      <w:tr>
        <w:trPr>
          <w:trHeight w:val="405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w:t>
            </w:r>
            <w:r>
              <w:br/>
            </w:r>
            <w:r>
              <w:rPr>
                <w:rFonts w:ascii="Times New Roman"/>
                <w:b w:val="false"/>
                <w:i w:val="false"/>
                <w:color w:val="000000"/>
                <w:sz w:val="20"/>
              </w:rPr>
              <w:t xml:space="preserve">
дiң, вирустық </w:t>
            </w:r>
            <w:r>
              <w:br/>
            </w:r>
            <w:r>
              <w:rPr>
                <w:rFonts w:ascii="Times New Roman"/>
                <w:b w:val="false"/>
                <w:i w:val="false"/>
                <w:color w:val="000000"/>
                <w:sz w:val="20"/>
              </w:rPr>
              <w:t xml:space="preserve">
гепатиттер- </w:t>
            </w:r>
            <w:r>
              <w:br/>
            </w:r>
            <w:r>
              <w:rPr>
                <w:rFonts w:ascii="Times New Roman"/>
                <w:b w:val="false"/>
                <w:i w:val="false"/>
                <w:color w:val="000000"/>
                <w:sz w:val="20"/>
              </w:rPr>
              <w:t xml:space="preserve">
дiң, өткiр </w:t>
            </w:r>
            <w:r>
              <w:br/>
            </w:r>
            <w:r>
              <w:rPr>
                <w:rFonts w:ascii="Times New Roman"/>
                <w:b w:val="false"/>
                <w:i w:val="false"/>
                <w:color w:val="000000"/>
                <w:sz w:val="20"/>
              </w:rPr>
              <w:t xml:space="preserve">
iшек жұқпалы </w:t>
            </w:r>
            <w:r>
              <w:br/>
            </w:r>
            <w:r>
              <w:rPr>
                <w:rFonts w:ascii="Times New Roman"/>
                <w:b w:val="false"/>
                <w:i w:val="false"/>
                <w:color w:val="000000"/>
                <w:sz w:val="20"/>
              </w:rPr>
              <w:t xml:space="preserve">
ауруларының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проблемалары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мақалалар үшiн </w:t>
            </w:r>
            <w:r>
              <w:br/>
            </w:r>
            <w:r>
              <w:rPr>
                <w:rFonts w:ascii="Times New Roman"/>
                <w:b w:val="false"/>
                <w:i w:val="false"/>
                <w:color w:val="000000"/>
                <w:sz w:val="20"/>
              </w:rPr>
              <w:t xml:space="preserve">
материалдар </w:t>
            </w:r>
            <w:r>
              <w:br/>
            </w:r>
            <w:r>
              <w:rPr>
                <w:rFonts w:ascii="Times New Roman"/>
                <w:b w:val="false"/>
                <w:i w:val="false"/>
                <w:color w:val="000000"/>
                <w:sz w:val="20"/>
              </w:rPr>
              <w:t xml:space="preserve">
дайындау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"СӨС-тiң </w:t>
            </w:r>
            <w:r>
              <w:br/>
            </w:r>
            <w:r>
              <w:rPr>
                <w:rFonts w:ascii="Times New Roman"/>
                <w:b w:val="false"/>
                <w:i w:val="false"/>
                <w:color w:val="000000"/>
                <w:sz w:val="20"/>
              </w:rPr>
              <w:t xml:space="preserve">
өзектi </w:t>
            </w:r>
            <w:r>
              <w:br/>
            </w:r>
            <w:r>
              <w:rPr>
                <w:rFonts w:ascii="Times New Roman"/>
                <w:b w:val="false"/>
                <w:i w:val="false"/>
                <w:color w:val="000000"/>
                <w:sz w:val="20"/>
              </w:rPr>
              <w:t xml:space="preserve">
мәсе- </w:t>
            </w:r>
            <w:r>
              <w:br/>
            </w:r>
            <w:r>
              <w:rPr>
                <w:rFonts w:ascii="Times New Roman"/>
                <w:b w:val="false"/>
                <w:i w:val="false"/>
                <w:color w:val="000000"/>
                <w:sz w:val="20"/>
              </w:rPr>
              <w:t xml:space="preserve">
лелерi, </w:t>
            </w:r>
            <w:r>
              <w:br/>
            </w:r>
            <w:r>
              <w:rPr>
                <w:rFonts w:ascii="Times New Roman"/>
                <w:b w:val="false"/>
                <w:i w:val="false"/>
                <w:color w:val="000000"/>
                <w:sz w:val="20"/>
              </w:rPr>
              <w:t xml:space="preserve">
ауру-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және ден- </w:t>
            </w:r>
            <w:r>
              <w:br/>
            </w:r>
            <w:r>
              <w:rPr>
                <w:rFonts w:ascii="Times New Roman"/>
                <w:b w:val="false"/>
                <w:i w:val="false"/>
                <w:color w:val="000000"/>
                <w:sz w:val="20"/>
              </w:rPr>
              <w:t xml:space="preserve">
саулықты </w:t>
            </w:r>
            <w:r>
              <w:br/>
            </w:r>
            <w:r>
              <w:rPr>
                <w:rFonts w:ascii="Times New Roman"/>
                <w:b w:val="false"/>
                <w:i w:val="false"/>
                <w:color w:val="000000"/>
                <w:sz w:val="20"/>
              </w:rPr>
              <w:t xml:space="preserve">
нығайту",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және т.б. </w:t>
            </w:r>
            <w:r>
              <w:br/>
            </w:r>
            <w:r>
              <w:rPr>
                <w:rFonts w:ascii="Times New Roman"/>
                <w:b w:val="false"/>
                <w:i w:val="false"/>
                <w:color w:val="000000"/>
                <w:sz w:val="20"/>
              </w:rPr>
              <w:t xml:space="preserve">
журнал- </w:t>
            </w:r>
            <w:r>
              <w:br/>
            </w:r>
            <w:r>
              <w:rPr>
                <w:rFonts w:ascii="Times New Roman"/>
                <w:b w:val="false"/>
                <w:i w:val="false"/>
                <w:color w:val="000000"/>
                <w:sz w:val="20"/>
              </w:rPr>
              <w:t xml:space="preserve">
дарында </w:t>
            </w:r>
            <w:r>
              <w:br/>
            </w:r>
            <w:r>
              <w:rPr>
                <w:rFonts w:ascii="Times New Roman"/>
                <w:b w:val="false"/>
                <w:i w:val="false"/>
                <w:color w:val="000000"/>
                <w:sz w:val="20"/>
              </w:rPr>
              <w:t xml:space="preserve">
жариялау </w:t>
            </w:r>
            <w:r>
              <w:br/>
            </w:r>
            <w:r>
              <w:rPr>
                <w:rFonts w:ascii="Times New Roman"/>
                <w:b w:val="false"/>
                <w:i w:val="false"/>
                <w:color w:val="000000"/>
                <w:sz w:val="20"/>
              </w:rPr>
              <w:t>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 </w:t>
            </w:r>
            <w:r>
              <w:br/>
            </w:r>
            <w:r>
              <w:rPr>
                <w:rFonts w:ascii="Times New Roman"/>
                <w:b w:val="false"/>
                <w:i w:val="false"/>
                <w:color w:val="000000"/>
                <w:sz w:val="20"/>
              </w:rPr>
              <w:t xml:space="preserve">
2005 ж.ж. </w:t>
            </w:r>
            <w:r>
              <w:br/>
            </w:r>
            <w:r>
              <w:rPr>
                <w:rFonts w:ascii="Times New Roman"/>
                <w:b w:val="false"/>
                <w:i w:val="false"/>
                <w:color w:val="000000"/>
                <w:sz w:val="20"/>
              </w:rPr>
              <w:t xml:space="preserve">
2006 -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300,0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бюджет* </w:t>
            </w:r>
          </w:p>
        </w:tc>
      </w:tr>
      <w:tr>
        <w:trPr>
          <w:trHeight w:val="4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1508,6 </w:t>
            </w:r>
            <w:r>
              <w:br/>
            </w:r>
            <w:r>
              <w:rPr>
                <w:rFonts w:ascii="Times New Roman"/>
                <w:b w:val="false"/>
                <w:i w:val="false"/>
                <w:color w:val="000000"/>
                <w:sz w:val="20"/>
              </w:rPr>
              <w:t xml:space="preserve">
2007 ж.- </w:t>
            </w:r>
            <w:r>
              <w:br/>
            </w:r>
            <w:r>
              <w:rPr>
                <w:rFonts w:ascii="Times New Roman"/>
                <w:b w:val="false"/>
                <w:i w:val="false"/>
                <w:color w:val="000000"/>
                <w:sz w:val="20"/>
              </w:rPr>
              <w:t xml:space="preserve">
1547,2 </w:t>
            </w:r>
            <w:r>
              <w:br/>
            </w:r>
            <w:r>
              <w:rPr>
                <w:rFonts w:ascii="Times New Roman"/>
                <w:b w:val="false"/>
                <w:i w:val="false"/>
                <w:color w:val="000000"/>
                <w:sz w:val="20"/>
              </w:rPr>
              <w:t xml:space="preserve">
2008 ж.- </w:t>
            </w:r>
            <w:r>
              <w:br/>
            </w:r>
            <w:r>
              <w:rPr>
                <w:rFonts w:ascii="Times New Roman"/>
                <w:b w:val="false"/>
                <w:i w:val="false"/>
                <w:color w:val="000000"/>
                <w:sz w:val="20"/>
              </w:rPr>
              <w:t xml:space="preserve">
1706,9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w:t>
            </w:r>
            <w:r>
              <w:br/>
            </w:r>
            <w:r>
              <w:rPr>
                <w:rFonts w:ascii="Times New Roman"/>
                <w:b w:val="false"/>
                <w:i w:val="false"/>
                <w:color w:val="000000"/>
                <w:sz w:val="20"/>
              </w:rPr>
              <w:t xml:space="preserve">
дiң алдын </w:t>
            </w:r>
            <w:r>
              <w:br/>
            </w:r>
            <w:r>
              <w:rPr>
                <w:rFonts w:ascii="Times New Roman"/>
                <w:b w:val="false"/>
                <w:i w:val="false"/>
                <w:color w:val="000000"/>
                <w:sz w:val="20"/>
              </w:rPr>
              <w:t xml:space="preserve">
алу айлығын, </w:t>
            </w:r>
            <w:r>
              <w:br/>
            </w:r>
            <w:r>
              <w:rPr>
                <w:rFonts w:ascii="Times New Roman"/>
                <w:b w:val="false"/>
                <w:i w:val="false"/>
                <w:color w:val="000000"/>
                <w:sz w:val="20"/>
              </w:rPr>
              <w:t xml:space="preserve">
өткiр iшек </w:t>
            </w:r>
            <w:r>
              <w:br/>
            </w:r>
            <w:r>
              <w:rPr>
                <w:rFonts w:ascii="Times New Roman"/>
                <w:b w:val="false"/>
                <w:i w:val="false"/>
                <w:color w:val="000000"/>
                <w:sz w:val="20"/>
              </w:rPr>
              <w:t xml:space="preserve">
жұқпалы </w:t>
            </w:r>
            <w:r>
              <w:br/>
            </w:r>
            <w:r>
              <w:rPr>
                <w:rFonts w:ascii="Times New Roman"/>
                <w:b w:val="false"/>
                <w:i w:val="false"/>
                <w:color w:val="000000"/>
                <w:sz w:val="20"/>
              </w:rPr>
              <w:t xml:space="preserve">
ауруларының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мәселелерi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мектеп </w:t>
            </w:r>
            <w:r>
              <w:br/>
            </w:r>
            <w:r>
              <w:rPr>
                <w:rFonts w:ascii="Times New Roman"/>
                <w:b w:val="false"/>
                <w:i w:val="false"/>
                <w:color w:val="000000"/>
                <w:sz w:val="20"/>
              </w:rPr>
              <w:t xml:space="preserve">
мұғалiмдерi </w:t>
            </w:r>
            <w:r>
              <w:br/>
            </w:r>
            <w:r>
              <w:rPr>
                <w:rFonts w:ascii="Times New Roman"/>
                <w:b w:val="false"/>
                <w:i w:val="false"/>
                <w:color w:val="000000"/>
                <w:sz w:val="20"/>
              </w:rPr>
              <w:t xml:space="preserve">
арасында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лық диктант </w:t>
            </w:r>
            <w:r>
              <w:br/>
            </w:r>
            <w:r>
              <w:rPr>
                <w:rFonts w:ascii="Times New Roman"/>
                <w:b w:val="false"/>
                <w:i w:val="false"/>
                <w:color w:val="000000"/>
                <w:sz w:val="20"/>
              </w:rPr>
              <w:t xml:space="preserve">
конкурсын </w:t>
            </w:r>
            <w:r>
              <w:br/>
            </w:r>
            <w:r>
              <w:rPr>
                <w:rFonts w:ascii="Times New Roman"/>
                <w:b w:val="false"/>
                <w:i w:val="false"/>
                <w:color w:val="000000"/>
                <w:sz w:val="20"/>
              </w:rPr>
              <w:t xml:space="preserve">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r>
              <w:br/>
            </w:r>
            <w:r>
              <w:rPr>
                <w:rFonts w:ascii="Times New Roman"/>
                <w:b w:val="false"/>
                <w:i w:val="false"/>
                <w:color w:val="000000"/>
                <w:sz w:val="20"/>
              </w:rPr>
              <w:t>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2004 </w:t>
            </w:r>
            <w:r>
              <w:br/>
            </w:r>
            <w:r>
              <w:rPr>
                <w:rFonts w:ascii="Times New Roman"/>
                <w:b w:val="false"/>
                <w:i w:val="false"/>
                <w:color w:val="000000"/>
                <w:sz w:val="20"/>
              </w:rPr>
              <w:t xml:space="preserve">
ж.ж.,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1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200,0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2894,0 </w:t>
            </w:r>
            <w:r>
              <w:br/>
            </w:r>
            <w:r>
              <w:rPr>
                <w:rFonts w:ascii="Times New Roman"/>
                <w:b w:val="false"/>
                <w:i w:val="false"/>
                <w:color w:val="000000"/>
                <w:sz w:val="20"/>
              </w:rPr>
              <w:t xml:space="preserve">
2007 ж.- </w:t>
            </w:r>
            <w:r>
              <w:br/>
            </w:r>
            <w:r>
              <w:rPr>
                <w:rFonts w:ascii="Times New Roman"/>
                <w:b w:val="false"/>
                <w:i w:val="false"/>
                <w:color w:val="000000"/>
                <w:sz w:val="20"/>
              </w:rPr>
              <w:t xml:space="preserve">
3065,0 </w:t>
            </w:r>
            <w:r>
              <w:br/>
            </w:r>
            <w:r>
              <w:rPr>
                <w:rFonts w:ascii="Times New Roman"/>
                <w:b w:val="false"/>
                <w:i w:val="false"/>
                <w:color w:val="000000"/>
                <w:sz w:val="20"/>
              </w:rPr>
              <w:t xml:space="preserve">
2008 ж.- </w:t>
            </w:r>
            <w:r>
              <w:br/>
            </w:r>
            <w:r>
              <w:rPr>
                <w:rFonts w:ascii="Times New Roman"/>
                <w:b w:val="false"/>
                <w:i w:val="false"/>
                <w:color w:val="000000"/>
                <w:sz w:val="20"/>
              </w:rPr>
              <w:t xml:space="preserve">
3456 2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Вирустық </w:t>
            </w:r>
            <w:r>
              <w:br/>
            </w:r>
            <w:r>
              <w:rPr>
                <w:rFonts w:ascii="Times New Roman"/>
                <w:b w:val="false"/>
                <w:i w:val="false"/>
                <w:color w:val="000000"/>
                <w:sz w:val="20"/>
              </w:rPr>
              <w:t xml:space="preserve">
гепаттиттер </w:t>
            </w:r>
            <w:r>
              <w:br/>
            </w:r>
            <w:r>
              <w:rPr>
                <w:rFonts w:ascii="Times New Roman"/>
                <w:b w:val="false"/>
                <w:i w:val="false"/>
                <w:color w:val="000000"/>
                <w:sz w:val="20"/>
              </w:rPr>
              <w:t xml:space="preserve">
мен өткiр </w:t>
            </w:r>
            <w:r>
              <w:br/>
            </w:r>
            <w:r>
              <w:rPr>
                <w:rFonts w:ascii="Times New Roman"/>
                <w:b w:val="false"/>
                <w:i w:val="false"/>
                <w:color w:val="000000"/>
                <w:sz w:val="20"/>
              </w:rPr>
              <w:t xml:space="preserve">
iшек жұқпалы </w:t>
            </w:r>
            <w:r>
              <w:br/>
            </w:r>
            <w:r>
              <w:rPr>
                <w:rFonts w:ascii="Times New Roman"/>
                <w:b w:val="false"/>
                <w:i w:val="false"/>
                <w:color w:val="000000"/>
                <w:sz w:val="20"/>
              </w:rPr>
              <w:t xml:space="preserve">
ауруларының </w:t>
            </w:r>
            <w:r>
              <w:br/>
            </w:r>
            <w:r>
              <w:rPr>
                <w:rFonts w:ascii="Times New Roman"/>
                <w:b w:val="false"/>
                <w:i w:val="false"/>
                <w:color w:val="000000"/>
                <w:sz w:val="20"/>
              </w:rPr>
              <w:t xml:space="preserve">
алдын алудың </w:t>
            </w:r>
            <w:r>
              <w:br/>
            </w:r>
            <w:r>
              <w:rPr>
                <w:rFonts w:ascii="Times New Roman"/>
                <w:b w:val="false"/>
                <w:i w:val="false"/>
                <w:color w:val="000000"/>
                <w:sz w:val="20"/>
              </w:rPr>
              <w:t xml:space="preserve">
онкүндiгiн </w:t>
            </w:r>
            <w:r>
              <w:br/>
            </w:r>
            <w:r>
              <w:rPr>
                <w:rFonts w:ascii="Times New Roman"/>
                <w:b w:val="false"/>
                <w:i w:val="false"/>
                <w:color w:val="000000"/>
                <w:sz w:val="20"/>
              </w:rPr>
              <w:t xml:space="preserve">
(айлығын) </w:t>
            </w:r>
            <w:r>
              <w:br/>
            </w:r>
            <w:r>
              <w:rPr>
                <w:rFonts w:ascii="Times New Roman"/>
                <w:b w:val="false"/>
                <w:i w:val="false"/>
                <w:color w:val="000000"/>
                <w:sz w:val="20"/>
              </w:rPr>
              <w:t xml:space="preserve">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2005 ж.ж. </w:t>
            </w:r>
            <w:r>
              <w:br/>
            </w:r>
            <w:r>
              <w:rPr>
                <w:rFonts w:ascii="Times New Roman"/>
                <w:b w:val="false"/>
                <w:i w:val="false"/>
                <w:color w:val="000000"/>
                <w:sz w:val="20"/>
              </w:rPr>
              <w:t xml:space="preserve">
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2-3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450,0 </w:t>
            </w:r>
            <w:r>
              <w:br/>
            </w:r>
            <w:r>
              <w:rPr>
                <w:rFonts w:ascii="Times New Roman"/>
                <w:b w:val="false"/>
                <w:i w:val="false"/>
                <w:color w:val="000000"/>
                <w:sz w:val="20"/>
              </w:rPr>
              <w:t xml:space="preserve">
2006 ж.- </w:t>
            </w:r>
            <w:r>
              <w:br/>
            </w:r>
            <w:r>
              <w:rPr>
                <w:rFonts w:ascii="Times New Roman"/>
                <w:b w:val="false"/>
                <w:i w:val="false"/>
                <w:color w:val="000000"/>
                <w:sz w:val="20"/>
              </w:rPr>
              <w:t xml:space="preserve">
350,0 </w:t>
            </w:r>
            <w:r>
              <w:br/>
            </w:r>
            <w:r>
              <w:rPr>
                <w:rFonts w:ascii="Times New Roman"/>
                <w:b w:val="false"/>
                <w:i w:val="false"/>
                <w:color w:val="000000"/>
                <w:sz w:val="20"/>
              </w:rPr>
              <w:t xml:space="preserve">
2007 ж.- </w:t>
            </w:r>
            <w:r>
              <w:br/>
            </w:r>
            <w:r>
              <w:rPr>
                <w:rFonts w:ascii="Times New Roman"/>
                <w:b w:val="false"/>
                <w:i w:val="false"/>
                <w:color w:val="000000"/>
                <w:sz w:val="20"/>
              </w:rPr>
              <w:t xml:space="preserve">
400,0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450,0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3382,5 </w:t>
            </w:r>
            <w:r>
              <w:br/>
            </w:r>
            <w:r>
              <w:rPr>
                <w:rFonts w:ascii="Times New Roman"/>
                <w:b w:val="false"/>
                <w:i w:val="false"/>
                <w:color w:val="000000"/>
                <w:sz w:val="20"/>
              </w:rPr>
              <w:t xml:space="preserve">
2007 ж.- </w:t>
            </w:r>
            <w:r>
              <w:br/>
            </w:r>
            <w:r>
              <w:rPr>
                <w:rFonts w:ascii="Times New Roman"/>
                <w:b w:val="false"/>
                <w:i w:val="false"/>
                <w:color w:val="000000"/>
                <w:sz w:val="20"/>
              </w:rPr>
              <w:t xml:space="preserve">
3582,6 </w:t>
            </w:r>
            <w:r>
              <w:br/>
            </w:r>
            <w:r>
              <w:rPr>
                <w:rFonts w:ascii="Times New Roman"/>
                <w:b w:val="false"/>
                <w:i w:val="false"/>
                <w:color w:val="000000"/>
                <w:sz w:val="20"/>
              </w:rPr>
              <w:t xml:space="preserve">
2008 ж.- </w:t>
            </w:r>
            <w:r>
              <w:br/>
            </w:r>
            <w:r>
              <w:rPr>
                <w:rFonts w:ascii="Times New Roman"/>
                <w:b w:val="false"/>
                <w:i w:val="false"/>
                <w:color w:val="000000"/>
                <w:sz w:val="20"/>
              </w:rPr>
              <w:t xml:space="preserve">
3817,4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Жұқпалы </w:t>
            </w:r>
            <w:r>
              <w:br/>
            </w:r>
            <w:r>
              <w:rPr>
                <w:rFonts w:ascii="Times New Roman"/>
                <w:b w:val="false"/>
                <w:i w:val="false"/>
                <w:color w:val="000000"/>
                <w:sz w:val="20"/>
              </w:rPr>
              <w:t xml:space="preserve">
аурулардың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бойынша дөңгелек үстелдер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ж.ж., </w:t>
            </w:r>
            <w:r>
              <w:br/>
            </w:r>
            <w:r>
              <w:rPr>
                <w:rFonts w:ascii="Times New Roman"/>
                <w:b w:val="false"/>
                <w:i w:val="false"/>
                <w:color w:val="000000"/>
                <w:sz w:val="20"/>
              </w:rPr>
              <w:t xml:space="preserve">
3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200,0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жұқпалы аурулардың алдын алу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бiлiм </w:t>
            </w:r>
            <w:r>
              <w:br/>
            </w:r>
            <w:r>
              <w:rPr>
                <w:rFonts w:ascii="Times New Roman"/>
                <w:b w:val="false"/>
                <w:i w:val="false"/>
                <w:color w:val="000000"/>
                <w:sz w:val="20"/>
              </w:rPr>
              <w:t xml:space="preserve">
деңгейiн </w:t>
            </w:r>
            <w:r>
              <w:br/>
            </w:r>
            <w:r>
              <w:rPr>
                <w:rFonts w:ascii="Times New Roman"/>
                <w:b w:val="false"/>
                <w:i w:val="false"/>
                <w:color w:val="000000"/>
                <w:sz w:val="20"/>
              </w:rPr>
              <w:t xml:space="preserve">
анықтау үшiн </w:t>
            </w:r>
            <w:r>
              <w:br/>
            </w:r>
            <w:r>
              <w:rPr>
                <w:rFonts w:ascii="Times New Roman"/>
                <w:b w:val="false"/>
                <w:i w:val="false"/>
                <w:color w:val="000000"/>
                <w:sz w:val="20"/>
              </w:rPr>
              <w:t xml:space="preserve">
кеңейтiлген </w:t>
            </w:r>
            <w:r>
              <w:br/>
            </w:r>
            <w:r>
              <w:rPr>
                <w:rFonts w:ascii="Times New Roman"/>
                <w:b w:val="false"/>
                <w:i w:val="false"/>
                <w:color w:val="000000"/>
                <w:sz w:val="20"/>
              </w:rPr>
              <w:t xml:space="preserve">
зерттеулер </w:t>
            </w:r>
            <w:r>
              <w:br/>
            </w:r>
            <w:r>
              <w:rPr>
                <w:rFonts w:ascii="Times New Roman"/>
                <w:b w:val="false"/>
                <w:i w:val="false"/>
                <w:color w:val="000000"/>
                <w:sz w:val="20"/>
              </w:rPr>
              <w:t xml:space="preserve">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2004 </w:t>
            </w:r>
            <w:r>
              <w:br/>
            </w:r>
            <w:r>
              <w:rPr>
                <w:rFonts w:ascii="Times New Roman"/>
                <w:b w:val="false"/>
                <w:i w:val="false"/>
                <w:color w:val="000000"/>
                <w:sz w:val="20"/>
              </w:rPr>
              <w:t xml:space="preserve">
ж.ж., </w:t>
            </w:r>
            <w:r>
              <w:br/>
            </w:r>
            <w:r>
              <w:rPr>
                <w:rFonts w:ascii="Times New Roman"/>
                <w:b w:val="false"/>
                <w:i w:val="false"/>
                <w:color w:val="000000"/>
                <w:sz w:val="20"/>
              </w:rPr>
              <w:t xml:space="preserve">
2-3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150,0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w:t>
            </w:r>
            <w:r>
              <w:br/>
            </w:r>
            <w:r>
              <w:rPr>
                <w:rFonts w:ascii="Times New Roman"/>
                <w:b w:val="false"/>
                <w:i w:val="false"/>
                <w:color w:val="000000"/>
                <w:sz w:val="20"/>
              </w:rPr>
              <w:t xml:space="preserve">
дiң алдын алу айлығын, </w:t>
            </w:r>
            <w:r>
              <w:br/>
            </w:r>
            <w:r>
              <w:rPr>
                <w:rFonts w:ascii="Times New Roman"/>
                <w:b w:val="false"/>
                <w:i w:val="false"/>
                <w:color w:val="000000"/>
                <w:sz w:val="20"/>
              </w:rPr>
              <w:t xml:space="preserve">
туберкулез- </w:t>
            </w:r>
            <w:r>
              <w:br/>
            </w:r>
            <w:r>
              <w:rPr>
                <w:rFonts w:ascii="Times New Roman"/>
                <w:b w:val="false"/>
                <w:i w:val="false"/>
                <w:color w:val="000000"/>
                <w:sz w:val="20"/>
              </w:rPr>
              <w:t xml:space="preserve">
дiң алдын алу мәселе- </w:t>
            </w:r>
            <w:r>
              <w:br/>
            </w:r>
            <w:r>
              <w:rPr>
                <w:rFonts w:ascii="Times New Roman"/>
                <w:b w:val="false"/>
                <w:i w:val="false"/>
                <w:color w:val="000000"/>
                <w:sz w:val="20"/>
              </w:rPr>
              <w:t xml:space="preserve">
лерi бойынша </w:t>
            </w:r>
            <w:r>
              <w:br/>
            </w:r>
            <w:r>
              <w:rPr>
                <w:rFonts w:ascii="Times New Roman"/>
                <w:b w:val="false"/>
                <w:i w:val="false"/>
                <w:color w:val="000000"/>
                <w:sz w:val="20"/>
              </w:rPr>
              <w:t xml:space="preserve">
журналистер </w:t>
            </w:r>
            <w:r>
              <w:br/>
            </w:r>
            <w:r>
              <w:rPr>
                <w:rFonts w:ascii="Times New Roman"/>
                <w:b w:val="false"/>
                <w:i w:val="false"/>
                <w:color w:val="000000"/>
                <w:sz w:val="20"/>
              </w:rPr>
              <w:t xml:space="preserve">
арасында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лық конкурс </w:t>
            </w:r>
            <w:r>
              <w:br/>
            </w:r>
            <w:r>
              <w:rPr>
                <w:rFonts w:ascii="Times New Roman"/>
                <w:b w:val="false"/>
                <w:i w:val="false"/>
                <w:color w:val="000000"/>
                <w:sz w:val="20"/>
              </w:rPr>
              <w:t xml:space="preserve">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1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300,0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Денсаулық және қоршаған орта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Дүниежүзiлiк денсаулық сақтау </w:t>
            </w:r>
            <w:r>
              <w:br/>
            </w:r>
            <w:r>
              <w:rPr>
                <w:rFonts w:ascii="Times New Roman"/>
                <w:b w:val="false"/>
                <w:i w:val="false"/>
                <w:color w:val="000000"/>
                <w:sz w:val="20"/>
              </w:rPr>
              <w:t xml:space="preserve">
ұйымының "Салауатты қалалар" </w:t>
            </w:r>
            <w:r>
              <w:br/>
            </w:r>
            <w:r>
              <w:rPr>
                <w:rFonts w:ascii="Times New Roman"/>
                <w:b w:val="false"/>
                <w:i w:val="false"/>
                <w:color w:val="000000"/>
                <w:sz w:val="20"/>
              </w:rPr>
              <w:t xml:space="preserve">
жобасы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w:t>
            </w:r>
            <w:r>
              <w:br/>
            </w:r>
            <w:r>
              <w:rPr>
                <w:rFonts w:ascii="Times New Roman"/>
                <w:b w:val="false"/>
                <w:i w:val="false"/>
                <w:color w:val="000000"/>
                <w:sz w:val="20"/>
              </w:rPr>
              <w:t xml:space="preserve">
үйлестiру- </w:t>
            </w:r>
            <w:r>
              <w:br/>
            </w:r>
            <w:r>
              <w:rPr>
                <w:rFonts w:ascii="Times New Roman"/>
                <w:b w:val="false"/>
                <w:i w:val="false"/>
                <w:color w:val="000000"/>
                <w:sz w:val="20"/>
              </w:rPr>
              <w:t xml:space="preserve">
шiлер үшiн </w:t>
            </w:r>
            <w:r>
              <w:br/>
            </w:r>
            <w:r>
              <w:rPr>
                <w:rFonts w:ascii="Times New Roman"/>
                <w:b w:val="false"/>
                <w:i w:val="false"/>
                <w:color w:val="000000"/>
                <w:sz w:val="20"/>
              </w:rPr>
              <w:t xml:space="preserve">
үйрету </w:t>
            </w:r>
            <w:r>
              <w:br/>
            </w:r>
            <w:r>
              <w:rPr>
                <w:rFonts w:ascii="Times New Roman"/>
                <w:b w:val="false"/>
                <w:i w:val="false"/>
                <w:color w:val="000000"/>
                <w:sz w:val="20"/>
              </w:rPr>
              <w:t xml:space="preserve">
семинар- </w:t>
            </w:r>
            <w:r>
              <w:br/>
            </w:r>
            <w:r>
              <w:rPr>
                <w:rFonts w:ascii="Times New Roman"/>
                <w:b w:val="false"/>
                <w:i w:val="false"/>
                <w:color w:val="000000"/>
                <w:sz w:val="20"/>
              </w:rPr>
              <w:t xml:space="preserve">
тренингiн </w:t>
            </w:r>
            <w:r>
              <w:br/>
            </w:r>
            <w:r>
              <w:rPr>
                <w:rFonts w:ascii="Times New Roman"/>
                <w:b w:val="false"/>
                <w:i w:val="false"/>
                <w:color w:val="000000"/>
                <w:sz w:val="20"/>
              </w:rPr>
              <w:t xml:space="preserve">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бұйрығы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4 тоқсан,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2-3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2004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600,0 </w:t>
            </w:r>
            <w:r>
              <w:br/>
            </w:r>
            <w:r>
              <w:rPr>
                <w:rFonts w:ascii="Times New Roman"/>
                <w:b w:val="false"/>
                <w:i w:val="false"/>
                <w:color w:val="000000"/>
                <w:sz w:val="20"/>
              </w:rPr>
              <w:t xml:space="preserve">
2006 ж. - </w:t>
            </w:r>
            <w:r>
              <w:br/>
            </w:r>
            <w:r>
              <w:rPr>
                <w:rFonts w:ascii="Times New Roman"/>
                <w:b w:val="false"/>
                <w:i w:val="false"/>
                <w:color w:val="000000"/>
                <w:sz w:val="20"/>
              </w:rPr>
              <w:t xml:space="preserve">
500,0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550,0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600,0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қалалар" </w:t>
            </w:r>
            <w:r>
              <w:br/>
            </w:r>
            <w:r>
              <w:rPr>
                <w:rFonts w:ascii="Times New Roman"/>
                <w:b w:val="false"/>
                <w:i w:val="false"/>
                <w:color w:val="000000"/>
                <w:sz w:val="20"/>
              </w:rPr>
              <w:t xml:space="preserve">
әдiстемелiк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мен плакатын </w:t>
            </w:r>
            <w:r>
              <w:br/>
            </w:r>
            <w:r>
              <w:rPr>
                <w:rFonts w:ascii="Times New Roman"/>
                <w:b w:val="false"/>
                <w:i w:val="false"/>
                <w:color w:val="000000"/>
                <w:sz w:val="20"/>
              </w:rPr>
              <w:t xml:space="preserve">
әзiрлеу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 </w:t>
            </w:r>
            <w:r>
              <w:br/>
            </w:r>
            <w:r>
              <w:rPr>
                <w:rFonts w:ascii="Times New Roman"/>
                <w:b w:val="false"/>
                <w:i w:val="false"/>
                <w:color w:val="000000"/>
                <w:sz w:val="20"/>
              </w:rPr>
              <w:t xml:space="preserve">
лымдар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көбейту, </w:t>
            </w:r>
            <w:r>
              <w:br/>
            </w:r>
            <w:r>
              <w:rPr>
                <w:rFonts w:ascii="Times New Roman"/>
                <w:b w:val="false"/>
                <w:i w:val="false"/>
                <w:color w:val="000000"/>
                <w:sz w:val="20"/>
              </w:rPr>
              <w:t xml:space="preserve">
өңiрлерге </w:t>
            </w:r>
            <w:r>
              <w:br/>
            </w:r>
            <w:r>
              <w:rPr>
                <w:rFonts w:ascii="Times New Roman"/>
                <w:b w:val="false"/>
                <w:i w:val="false"/>
                <w:color w:val="000000"/>
                <w:sz w:val="20"/>
              </w:rPr>
              <w:t xml:space="preserve">
жiберу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r>
              <w:br/>
            </w:r>
            <w:r>
              <w:rPr>
                <w:rFonts w:ascii="Times New Roman"/>
                <w:b w:val="false"/>
                <w:i w:val="false"/>
                <w:color w:val="000000"/>
                <w:sz w:val="20"/>
              </w:rPr>
              <w:t xml:space="preserve">
3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300,0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 </w:t>
            </w:r>
            <w:r>
              <w:br/>
            </w:r>
            <w:r>
              <w:rPr>
                <w:rFonts w:ascii="Times New Roman"/>
                <w:b w:val="false"/>
                <w:i w:val="false"/>
                <w:color w:val="000000"/>
                <w:sz w:val="20"/>
              </w:rPr>
              <w:t xml:space="preserve">
жағдайының </w:t>
            </w:r>
            <w:r>
              <w:br/>
            </w:r>
            <w:r>
              <w:rPr>
                <w:rFonts w:ascii="Times New Roman"/>
                <w:b w:val="false"/>
                <w:i w:val="false"/>
                <w:color w:val="000000"/>
                <w:sz w:val="20"/>
              </w:rPr>
              <w:t xml:space="preserve">
адамның </w:t>
            </w:r>
            <w:r>
              <w:br/>
            </w:r>
            <w:r>
              <w:rPr>
                <w:rFonts w:ascii="Times New Roman"/>
                <w:b w:val="false"/>
                <w:i w:val="false"/>
                <w:color w:val="000000"/>
                <w:sz w:val="20"/>
              </w:rPr>
              <w:t xml:space="preserve">
денсаулығына </w:t>
            </w:r>
            <w:r>
              <w:br/>
            </w:r>
            <w:r>
              <w:rPr>
                <w:rFonts w:ascii="Times New Roman"/>
                <w:b w:val="false"/>
                <w:i w:val="false"/>
                <w:color w:val="000000"/>
                <w:sz w:val="20"/>
              </w:rPr>
              <w:t xml:space="preserve">
әсерi </w:t>
            </w:r>
            <w:r>
              <w:br/>
            </w:r>
            <w:r>
              <w:rPr>
                <w:rFonts w:ascii="Times New Roman"/>
                <w:b w:val="false"/>
                <w:i w:val="false"/>
                <w:color w:val="000000"/>
                <w:sz w:val="20"/>
              </w:rPr>
              <w:t xml:space="preserve">
мәселелерi </w:t>
            </w:r>
            <w:r>
              <w:br/>
            </w:r>
            <w:r>
              <w:rPr>
                <w:rFonts w:ascii="Times New Roman"/>
                <w:b w:val="false"/>
                <w:i w:val="false"/>
                <w:color w:val="000000"/>
                <w:sz w:val="20"/>
              </w:rPr>
              <w:t xml:space="preserve">
жөнiнде қала </w:t>
            </w:r>
            <w:r>
              <w:br/>
            </w:r>
            <w:r>
              <w:rPr>
                <w:rFonts w:ascii="Times New Roman"/>
                <w:b w:val="false"/>
                <w:i w:val="false"/>
                <w:color w:val="000000"/>
                <w:sz w:val="20"/>
              </w:rPr>
              <w:t xml:space="preserve">
тұрғындарына </w:t>
            </w:r>
            <w:r>
              <w:br/>
            </w:r>
            <w:r>
              <w:rPr>
                <w:rFonts w:ascii="Times New Roman"/>
                <w:b w:val="false"/>
                <w:i w:val="false"/>
                <w:color w:val="000000"/>
                <w:sz w:val="20"/>
              </w:rPr>
              <w:t xml:space="preserve">
сұрау салу </w:t>
            </w:r>
            <w:r>
              <w:br/>
            </w:r>
            <w:r>
              <w:rPr>
                <w:rFonts w:ascii="Times New Roman"/>
                <w:b w:val="false"/>
                <w:i w:val="false"/>
                <w:color w:val="000000"/>
                <w:sz w:val="20"/>
              </w:rPr>
              <w:t xml:space="preserve">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r>
              <w:br/>
            </w:r>
            <w:r>
              <w:rPr>
                <w:rFonts w:ascii="Times New Roman"/>
                <w:b w:val="false"/>
                <w:i w:val="false"/>
                <w:color w:val="000000"/>
                <w:sz w:val="20"/>
              </w:rPr>
              <w:t xml:space="preserve">
3-4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150,0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297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 басылым- </w:t>
            </w:r>
            <w:r>
              <w:br/>
            </w:r>
            <w:r>
              <w:rPr>
                <w:rFonts w:ascii="Times New Roman"/>
                <w:b w:val="false"/>
                <w:i w:val="false"/>
                <w:color w:val="000000"/>
                <w:sz w:val="20"/>
              </w:rPr>
              <w:t xml:space="preserve">
дарында </w:t>
            </w:r>
            <w:r>
              <w:br/>
            </w:r>
            <w:r>
              <w:rPr>
                <w:rFonts w:ascii="Times New Roman"/>
                <w:b w:val="false"/>
                <w:i w:val="false"/>
                <w:color w:val="000000"/>
                <w:sz w:val="20"/>
              </w:rPr>
              <w:t xml:space="preserve">
жылына 2 рет </w:t>
            </w:r>
            <w:r>
              <w:br/>
            </w:r>
            <w:r>
              <w:rPr>
                <w:rFonts w:ascii="Times New Roman"/>
                <w:b w:val="false"/>
                <w:i w:val="false"/>
                <w:color w:val="000000"/>
                <w:sz w:val="20"/>
              </w:rPr>
              <w:t xml:space="preserve">
жариялау </w:t>
            </w:r>
            <w:r>
              <w:br/>
            </w:r>
            <w:r>
              <w:rPr>
                <w:rFonts w:ascii="Times New Roman"/>
                <w:b w:val="false"/>
                <w:i w:val="false"/>
                <w:color w:val="000000"/>
                <w:sz w:val="20"/>
              </w:rPr>
              <w:t xml:space="preserve">
үшiн </w:t>
            </w:r>
            <w:r>
              <w:br/>
            </w:r>
            <w:r>
              <w:rPr>
                <w:rFonts w:ascii="Times New Roman"/>
                <w:b w:val="false"/>
                <w:i w:val="false"/>
                <w:color w:val="000000"/>
                <w:sz w:val="20"/>
              </w:rPr>
              <w:t xml:space="preserve">
"Салауатты қалалар" </w:t>
            </w:r>
            <w:r>
              <w:br/>
            </w:r>
            <w:r>
              <w:rPr>
                <w:rFonts w:ascii="Times New Roman"/>
                <w:b w:val="false"/>
                <w:i w:val="false"/>
                <w:color w:val="000000"/>
                <w:sz w:val="20"/>
              </w:rPr>
              <w:t xml:space="preserve">
жобасының барысы туралы мақалаларға </w:t>
            </w:r>
            <w:r>
              <w:br/>
            </w:r>
            <w:r>
              <w:rPr>
                <w:rFonts w:ascii="Times New Roman"/>
                <w:b w:val="false"/>
                <w:i w:val="false"/>
                <w:color w:val="000000"/>
                <w:sz w:val="20"/>
              </w:rPr>
              <w:t xml:space="preserve">
материалдар дайындау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"СӨС-тiң </w:t>
            </w:r>
            <w:r>
              <w:br/>
            </w:r>
            <w:r>
              <w:rPr>
                <w:rFonts w:ascii="Times New Roman"/>
                <w:b w:val="false"/>
                <w:i w:val="false"/>
                <w:color w:val="000000"/>
                <w:sz w:val="20"/>
              </w:rPr>
              <w:t xml:space="preserve">
өзектi </w:t>
            </w:r>
            <w:r>
              <w:br/>
            </w:r>
            <w:r>
              <w:rPr>
                <w:rFonts w:ascii="Times New Roman"/>
                <w:b w:val="false"/>
                <w:i w:val="false"/>
                <w:color w:val="000000"/>
                <w:sz w:val="20"/>
              </w:rPr>
              <w:t xml:space="preserve">
мәсе- </w:t>
            </w:r>
            <w:r>
              <w:br/>
            </w:r>
            <w:r>
              <w:rPr>
                <w:rFonts w:ascii="Times New Roman"/>
                <w:b w:val="false"/>
                <w:i w:val="false"/>
                <w:color w:val="000000"/>
                <w:sz w:val="20"/>
              </w:rPr>
              <w:t xml:space="preserve">
лелерi, </w:t>
            </w:r>
            <w:r>
              <w:br/>
            </w:r>
            <w:r>
              <w:rPr>
                <w:rFonts w:ascii="Times New Roman"/>
                <w:b w:val="false"/>
                <w:i w:val="false"/>
                <w:color w:val="000000"/>
                <w:sz w:val="20"/>
              </w:rPr>
              <w:t xml:space="preserve">
ауру-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және ден- </w:t>
            </w:r>
            <w:r>
              <w:br/>
            </w:r>
            <w:r>
              <w:rPr>
                <w:rFonts w:ascii="Times New Roman"/>
                <w:b w:val="false"/>
                <w:i w:val="false"/>
                <w:color w:val="000000"/>
                <w:sz w:val="20"/>
              </w:rPr>
              <w:t xml:space="preserve">
саулықты </w:t>
            </w:r>
            <w:r>
              <w:br/>
            </w:r>
            <w:r>
              <w:rPr>
                <w:rFonts w:ascii="Times New Roman"/>
                <w:b w:val="false"/>
                <w:i w:val="false"/>
                <w:color w:val="000000"/>
                <w:sz w:val="20"/>
              </w:rPr>
              <w:t xml:space="preserve">
нығайту",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және т.б. </w:t>
            </w:r>
            <w:r>
              <w:br/>
            </w:r>
            <w:r>
              <w:rPr>
                <w:rFonts w:ascii="Times New Roman"/>
                <w:b w:val="false"/>
                <w:i w:val="false"/>
                <w:color w:val="000000"/>
                <w:sz w:val="20"/>
              </w:rPr>
              <w:t xml:space="preserve">
журнал- </w:t>
            </w:r>
            <w:r>
              <w:br/>
            </w:r>
            <w:r>
              <w:rPr>
                <w:rFonts w:ascii="Times New Roman"/>
                <w:b w:val="false"/>
                <w:i w:val="false"/>
                <w:color w:val="000000"/>
                <w:sz w:val="20"/>
              </w:rPr>
              <w:t xml:space="preserve">
дарында </w:t>
            </w:r>
            <w:r>
              <w:br/>
            </w:r>
            <w:r>
              <w:rPr>
                <w:rFonts w:ascii="Times New Roman"/>
                <w:b w:val="false"/>
                <w:i w:val="false"/>
                <w:color w:val="000000"/>
                <w:sz w:val="20"/>
              </w:rPr>
              <w:t xml:space="preserve">
жариялау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2, 4 </w:t>
            </w:r>
            <w:r>
              <w:br/>
            </w:r>
            <w:r>
              <w:rPr>
                <w:rFonts w:ascii="Times New Roman"/>
                <w:b w:val="false"/>
                <w:i w:val="false"/>
                <w:color w:val="000000"/>
                <w:sz w:val="20"/>
              </w:rPr>
              <w:t xml:space="preserve">
тоқсаны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2007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250,0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29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915,0 </w:t>
            </w:r>
            <w:r>
              <w:br/>
            </w:r>
            <w:r>
              <w:rPr>
                <w:rFonts w:ascii="Times New Roman"/>
                <w:b w:val="false"/>
                <w:i w:val="false"/>
                <w:color w:val="000000"/>
                <w:sz w:val="20"/>
              </w:rPr>
              <w:t xml:space="preserve">
2007 ж.- </w:t>
            </w:r>
            <w:r>
              <w:br/>
            </w:r>
            <w:r>
              <w:rPr>
                <w:rFonts w:ascii="Times New Roman"/>
                <w:b w:val="false"/>
                <w:i w:val="false"/>
                <w:color w:val="000000"/>
                <w:sz w:val="20"/>
              </w:rPr>
              <w:t xml:space="preserve">
996,0 </w:t>
            </w:r>
            <w:r>
              <w:br/>
            </w:r>
            <w:r>
              <w:rPr>
                <w:rFonts w:ascii="Times New Roman"/>
                <w:b w:val="false"/>
                <w:i w:val="false"/>
                <w:color w:val="000000"/>
                <w:sz w:val="20"/>
              </w:rPr>
              <w:t xml:space="preserve">
2008 ж.- </w:t>
            </w:r>
            <w:r>
              <w:br/>
            </w:r>
            <w:r>
              <w:rPr>
                <w:rFonts w:ascii="Times New Roman"/>
                <w:b w:val="false"/>
                <w:i w:val="false"/>
                <w:color w:val="000000"/>
                <w:sz w:val="20"/>
              </w:rPr>
              <w:t xml:space="preserve">
1265,0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Дүниежүзiлiк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ұйымының </w:t>
            </w:r>
            <w:r>
              <w:br/>
            </w:r>
            <w:r>
              <w:rPr>
                <w:rFonts w:ascii="Times New Roman"/>
                <w:b w:val="false"/>
                <w:i w:val="false"/>
                <w:color w:val="000000"/>
                <w:sz w:val="20"/>
              </w:rPr>
              <w:t xml:space="preserve">
"Салауатты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орындары" </w:t>
            </w:r>
            <w:r>
              <w:br/>
            </w:r>
            <w:r>
              <w:rPr>
                <w:rFonts w:ascii="Times New Roman"/>
                <w:b w:val="false"/>
                <w:i w:val="false"/>
                <w:color w:val="000000"/>
                <w:sz w:val="20"/>
              </w:rPr>
              <w:t xml:space="preserve">
жобасы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ДДҰ жобасы- </w:t>
            </w:r>
            <w:r>
              <w:br/>
            </w:r>
            <w:r>
              <w:rPr>
                <w:rFonts w:ascii="Times New Roman"/>
                <w:b w:val="false"/>
                <w:i w:val="false"/>
                <w:color w:val="000000"/>
                <w:sz w:val="20"/>
              </w:rPr>
              <w:t xml:space="preserve">
ның "Салауа- </w:t>
            </w:r>
            <w:r>
              <w:br/>
            </w:r>
            <w:r>
              <w:rPr>
                <w:rFonts w:ascii="Times New Roman"/>
                <w:b w:val="false"/>
                <w:i w:val="false"/>
                <w:color w:val="000000"/>
                <w:sz w:val="20"/>
              </w:rPr>
              <w:t xml:space="preserve">
тты жұмыс </w:t>
            </w:r>
            <w:r>
              <w:br/>
            </w:r>
            <w:r>
              <w:rPr>
                <w:rFonts w:ascii="Times New Roman"/>
                <w:b w:val="false"/>
                <w:i w:val="false"/>
                <w:color w:val="000000"/>
                <w:sz w:val="20"/>
              </w:rPr>
              <w:t xml:space="preserve">
орындары" </w:t>
            </w:r>
            <w:r>
              <w:br/>
            </w:r>
            <w:r>
              <w:rPr>
                <w:rFonts w:ascii="Times New Roman"/>
                <w:b w:val="false"/>
                <w:i w:val="false"/>
                <w:color w:val="000000"/>
                <w:sz w:val="20"/>
              </w:rPr>
              <w:t xml:space="preserve">
жүйесiн </w:t>
            </w:r>
            <w:r>
              <w:br/>
            </w:r>
            <w:r>
              <w:rPr>
                <w:rFonts w:ascii="Times New Roman"/>
                <w:b w:val="false"/>
                <w:i w:val="false"/>
                <w:color w:val="000000"/>
                <w:sz w:val="20"/>
              </w:rPr>
              <w:t xml:space="preserve">
кеңейту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мині,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ж.ж. </w:t>
            </w:r>
            <w:r>
              <w:br/>
            </w:r>
            <w:r>
              <w:rPr>
                <w:rFonts w:ascii="Times New Roman"/>
                <w:b w:val="false"/>
                <w:i w:val="false"/>
                <w:color w:val="000000"/>
                <w:sz w:val="20"/>
              </w:rPr>
              <w:t xml:space="preserve">
3-4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1-4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350,0 </w:t>
            </w:r>
            <w:r>
              <w:br/>
            </w:r>
            <w:r>
              <w:rPr>
                <w:rFonts w:ascii="Times New Roman"/>
                <w:b w:val="false"/>
                <w:i w:val="false"/>
                <w:color w:val="000000"/>
                <w:sz w:val="20"/>
              </w:rPr>
              <w:t xml:space="preserve">
2006 ж.- </w:t>
            </w:r>
            <w:r>
              <w:br/>
            </w:r>
            <w:r>
              <w:rPr>
                <w:rFonts w:ascii="Times New Roman"/>
                <w:b w:val="false"/>
                <w:i w:val="false"/>
                <w:color w:val="000000"/>
                <w:sz w:val="20"/>
              </w:rPr>
              <w:t xml:space="preserve">
300,0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300,0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1708,9 </w:t>
            </w:r>
            <w:r>
              <w:br/>
            </w:r>
            <w:r>
              <w:rPr>
                <w:rFonts w:ascii="Times New Roman"/>
                <w:b w:val="false"/>
                <w:i w:val="false"/>
                <w:color w:val="000000"/>
                <w:sz w:val="20"/>
              </w:rPr>
              <w:t xml:space="preserve">
2007 ж.- </w:t>
            </w:r>
            <w:r>
              <w:br/>
            </w:r>
            <w:r>
              <w:rPr>
                <w:rFonts w:ascii="Times New Roman"/>
                <w:b w:val="false"/>
                <w:i w:val="false"/>
                <w:color w:val="000000"/>
                <w:sz w:val="20"/>
              </w:rPr>
              <w:t xml:space="preserve">
2042,3 </w:t>
            </w:r>
            <w:r>
              <w:br/>
            </w:r>
            <w:r>
              <w:rPr>
                <w:rFonts w:ascii="Times New Roman"/>
                <w:b w:val="false"/>
                <w:i w:val="false"/>
                <w:color w:val="000000"/>
                <w:sz w:val="20"/>
              </w:rPr>
              <w:t xml:space="preserve">
2008 ж.- </w:t>
            </w:r>
            <w:r>
              <w:br/>
            </w:r>
            <w:r>
              <w:rPr>
                <w:rFonts w:ascii="Times New Roman"/>
                <w:b w:val="false"/>
                <w:i w:val="false"/>
                <w:color w:val="000000"/>
                <w:sz w:val="20"/>
              </w:rPr>
              <w:t xml:space="preserve">
2221,8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үйлес- </w:t>
            </w:r>
            <w:r>
              <w:br/>
            </w:r>
            <w:r>
              <w:rPr>
                <w:rFonts w:ascii="Times New Roman"/>
                <w:b w:val="false"/>
                <w:i w:val="false"/>
                <w:color w:val="000000"/>
                <w:sz w:val="20"/>
              </w:rPr>
              <w:t xml:space="preserve">
тiрушiлер </w:t>
            </w:r>
            <w:r>
              <w:br/>
            </w:r>
            <w:r>
              <w:rPr>
                <w:rFonts w:ascii="Times New Roman"/>
                <w:b w:val="false"/>
                <w:i w:val="false"/>
                <w:color w:val="000000"/>
                <w:sz w:val="20"/>
              </w:rPr>
              <w:t xml:space="preserve">
үшiн кәсiп- </w:t>
            </w:r>
            <w:r>
              <w:br/>
            </w:r>
            <w:r>
              <w:rPr>
                <w:rFonts w:ascii="Times New Roman"/>
                <w:b w:val="false"/>
                <w:i w:val="false"/>
                <w:color w:val="000000"/>
                <w:sz w:val="20"/>
              </w:rPr>
              <w:t xml:space="preserve">
орындарда </w:t>
            </w:r>
            <w:r>
              <w:br/>
            </w:r>
            <w:r>
              <w:rPr>
                <w:rFonts w:ascii="Times New Roman"/>
                <w:b w:val="false"/>
                <w:i w:val="false"/>
                <w:color w:val="000000"/>
                <w:sz w:val="20"/>
              </w:rPr>
              <w:t xml:space="preserve">
үйрету </w:t>
            </w:r>
            <w:r>
              <w:br/>
            </w:r>
            <w:r>
              <w:rPr>
                <w:rFonts w:ascii="Times New Roman"/>
                <w:b w:val="false"/>
                <w:i w:val="false"/>
                <w:color w:val="000000"/>
                <w:sz w:val="20"/>
              </w:rPr>
              <w:t xml:space="preserve">
семинар- </w:t>
            </w:r>
            <w:r>
              <w:br/>
            </w:r>
            <w:r>
              <w:rPr>
                <w:rFonts w:ascii="Times New Roman"/>
                <w:b w:val="false"/>
                <w:i w:val="false"/>
                <w:color w:val="000000"/>
                <w:sz w:val="20"/>
              </w:rPr>
              <w:t xml:space="preserve">
тренингiн </w:t>
            </w:r>
            <w:r>
              <w:br/>
            </w:r>
            <w:r>
              <w:rPr>
                <w:rFonts w:ascii="Times New Roman"/>
                <w:b w:val="false"/>
                <w:i w:val="false"/>
                <w:color w:val="000000"/>
                <w:sz w:val="20"/>
              </w:rPr>
              <w:t xml:space="preserve">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мині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 </w:t>
            </w:r>
            <w:r>
              <w:br/>
            </w:r>
            <w:r>
              <w:rPr>
                <w:rFonts w:ascii="Times New Roman"/>
                <w:b w:val="false"/>
                <w:i w:val="false"/>
                <w:color w:val="000000"/>
                <w:sz w:val="20"/>
              </w:rPr>
              <w:t xml:space="preserve">
2005 ж.ж. </w:t>
            </w:r>
            <w:r>
              <w:br/>
            </w:r>
            <w:r>
              <w:rPr>
                <w:rFonts w:ascii="Times New Roman"/>
                <w:b w:val="false"/>
                <w:i w:val="false"/>
                <w:color w:val="000000"/>
                <w:sz w:val="20"/>
              </w:rPr>
              <w:t xml:space="preserve">
1 тоқсан, </w:t>
            </w:r>
            <w:r>
              <w:br/>
            </w:r>
            <w:r>
              <w:rPr>
                <w:rFonts w:ascii="Times New Roman"/>
                <w:b w:val="false"/>
                <w:i w:val="false"/>
                <w:color w:val="000000"/>
                <w:sz w:val="20"/>
              </w:rPr>
              <w:t xml:space="preserve">
2006 - </w:t>
            </w:r>
            <w:r>
              <w:br/>
            </w:r>
            <w:r>
              <w:rPr>
                <w:rFonts w:ascii="Times New Roman"/>
                <w:b w:val="false"/>
                <w:i w:val="false"/>
                <w:color w:val="000000"/>
                <w:sz w:val="20"/>
              </w:rPr>
              <w:t xml:space="preserve">
2008 ж.ж. </w:t>
            </w:r>
            <w:r>
              <w:br/>
            </w:r>
            <w:r>
              <w:rPr>
                <w:rFonts w:ascii="Times New Roman"/>
                <w:b w:val="false"/>
                <w:i w:val="false"/>
                <w:color w:val="000000"/>
                <w:sz w:val="20"/>
              </w:rPr>
              <w:t xml:space="preserve">
2-3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2004 ж. - </w:t>
            </w:r>
            <w:r>
              <w:br/>
            </w:r>
            <w:r>
              <w:rPr>
                <w:rFonts w:ascii="Times New Roman"/>
                <w:b w:val="false"/>
                <w:i w:val="false"/>
                <w:color w:val="000000"/>
                <w:sz w:val="20"/>
              </w:rPr>
              <w:t xml:space="preserve">
200,0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650,0 </w:t>
            </w:r>
            <w:r>
              <w:br/>
            </w:r>
            <w:r>
              <w:rPr>
                <w:rFonts w:ascii="Times New Roman"/>
                <w:b w:val="false"/>
                <w:i w:val="false"/>
                <w:color w:val="000000"/>
                <w:sz w:val="20"/>
              </w:rPr>
              <w:t xml:space="preserve">
2006 ж.- </w:t>
            </w:r>
            <w:r>
              <w:br/>
            </w:r>
            <w:r>
              <w:rPr>
                <w:rFonts w:ascii="Times New Roman"/>
                <w:b w:val="false"/>
                <w:i w:val="false"/>
                <w:color w:val="000000"/>
                <w:sz w:val="20"/>
              </w:rPr>
              <w:t xml:space="preserve">
500,0 </w:t>
            </w:r>
            <w:r>
              <w:br/>
            </w:r>
            <w:r>
              <w:rPr>
                <w:rFonts w:ascii="Times New Roman"/>
                <w:b w:val="false"/>
                <w:i w:val="false"/>
                <w:color w:val="000000"/>
                <w:sz w:val="20"/>
              </w:rPr>
              <w:t xml:space="preserve">
2007 ж. - </w:t>
            </w:r>
            <w:r>
              <w:br/>
            </w:r>
            <w:r>
              <w:rPr>
                <w:rFonts w:ascii="Times New Roman"/>
                <w:b w:val="false"/>
                <w:i w:val="false"/>
                <w:color w:val="000000"/>
                <w:sz w:val="20"/>
              </w:rPr>
              <w:t xml:space="preserve">
500,0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500,0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ДДҰ-ның </w:t>
            </w:r>
            <w:r>
              <w:br/>
            </w:r>
            <w:r>
              <w:rPr>
                <w:rFonts w:ascii="Times New Roman"/>
                <w:b w:val="false"/>
                <w:i w:val="false"/>
                <w:color w:val="000000"/>
                <w:sz w:val="20"/>
              </w:rPr>
              <w:t xml:space="preserve">
"Салауатты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орындары" </w:t>
            </w:r>
            <w:r>
              <w:br/>
            </w:r>
            <w:r>
              <w:rPr>
                <w:rFonts w:ascii="Times New Roman"/>
                <w:b w:val="false"/>
                <w:i w:val="false"/>
                <w:color w:val="000000"/>
                <w:sz w:val="20"/>
              </w:rPr>
              <w:t xml:space="preserve">
жобасы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плакаттар, </w:t>
            </w:r>
            <w:r>
              <w:br/>
            </w:r>
            <w:r>
              <w:rPr>
                <w:rFonts w:ascii="Times New Roman"/>
                <w:b w:val="false"/>
                <w:i w:val="false"/>
                <w:color w:val="000000"/>
                <w:sz w:val="20"/>
              </w:rPr>
              <w:t xml:space="preserve">
буклеттер </w:t>
            </w:r>
            <w:r>
              <w:br/>
            </w:r>
            <w:r>
              <w:rPr>
                <w:rFonts w:ascii="Times New Roman"/>
                <w:b w:val="false"/>
                <w:i w:val="false"/>
                <w:color w:val="000000"/>
                <w:sz w:val="20"/>
              </w:rPr>
              <w:t xml:space="preserve">
әзiрлеу және </w:t>
            </w:r>
            <w:r>
              <w:br/>
            </w:r>
            <w:r>
              <w:rPr>
                <w:rFonts w:ascii="Times New Roman"/>
                <w:b w:val="false"/>
                <w:i w:val="false"/>
                <w:color w:val="000000"/>
                <w:sz w:val="20"/>
              </w:rPr>
              <w:t xml:space="preserve">
шығару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 </w:t>
            </w:r>
            <w:r>
              <w:br/>
            </w:r>
            <w:r>
              <w:rPr>
                <w:rFonts w:ascii="Times New Roman"/>
                <w:b w:val="false"/>
                <w:i w:val="false"/>
                <w:color w:val="000000"/>
                <w:sz w:val="20"/>
              </w:rPr>
              <w:t xml:space="preserve">
лымдар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көбейту, </w:t>
            </w:r>
            <w:r>
              <w:br/>
            </w:r>
            <w:r>
              <w:rPr>
                <w:rFonts w:ascii="Times New Roman"/>
                <w:b w:val="false"/>
                <w:i w:val="false"/>
                <w:color w:val="000000"/>
                <w:sz w:val="20"/>
              </w:rPr>
              <w:t xml:space="preserve">
өңiрлерге </w:t>
            </w:r>
            <w:r>
              <w:br/>
            </w:r>
            <w:r>
              <w:rPr>
                <w:rFonts w:ascii="Times New Roman"/>
                <w:b w:val="false"/>
                <w:i w:val="false"/>
                <w:color w:val="000000"/>
                <w:sz w:val="20"/>
              </w:rPr>
              <w:t xml:space="preserve">
жiберу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 </w:t>
            </w:r>
            <w:r>
              <w:br/>
            </w:r>
            <w:r>
              <w:rPr>
                <w:rFonts w:ascii="Times New Roman"/>
                <w:b w:val="false"/>
                <w:i w:val="false"/>
                <w:color w:val="000000"/>
                <w:sz w:val="20"/>
              </w:rPr>
              <w:t xml:space="preserve">
2005 ж.ж. </w:t>
            </w:r>
            <w:r>
              <w:br/>
            </w:r>
            <w:r>
              <w:rPr>
                <w:rFonts w:ascii="Times New Roman"/>
                <w:b w:val="false"/>
                <w:i w:val="false"/>
                <w:color w:val="000000"/>
                <w:sz w:val="20"/>
              </w:rPr>
              <w:t xml:space="preserve">
3 тоқсан, </w:t>
            </w:r>
            <w:r>
              <w:br/>
            </w:r>
            <w:r>
              <w:rPr>
                <w:rFonts w:ascii="Times New Roman"/>
                <w:b w:val="false"/>
                <w:i w:val="false"/>
                <w:color w:val="000000"/>
                <w:sz w:val="20"/>
              </w:rPr>
              <w:t xml:space="preserve">
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2-3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2004 ж.- </w:t>
            </w:r>
            <w:r>
              <w:br/>
            </w:r>
            <w:r>
              <w:rPr>
                <w:rFonts w:ascii="Times New Roman"/>
                <w:b w:val="false"/>
                <w:i w:val="false"/>
                <w:color w:val="000000"/>
                <w:sz w:val="20"/>
              </w:rPr>
              <w:t xml:space="preserve">
400,0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370,0 </w:t>
            </w:r>
            <w:r>
              <w:br/>
            </w:r>
            <w:r>
              <w:rPr>
                <w:rFonts w:ascii="Times New Roman"/>
                <w:b w:val="false"/>
                <w:i w:val="false"/>
                <w:color w:val="000000"/>
                <w:sz w:val="20"/>
              </w:rPr>
              <w:t xml:space="preserve">
2006 ж. - </w:t>
            </w:r>
            <w:r>
              <w:br/>
            </w:r>
            <w:r>
              <w:rPr>
                <w:rFonts w:ascii="Times New Roman"/>
                <w:b w:val="false"/>
                <w:i w:val="false"/>
                <w:color w:val="000000"/>
                <w:sz w:val="20"/>
              </w:rPr>
              <w:t xml:space="preserve">
500,0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500,0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500,0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1607,0 </w:t>
            </w:r>
            <w:r>
              <w:br/>
            </w:r>
            <w:r>
              <w:rPr>
                <w:rFonts w:ascii="Times New Roman"/>
                <w:b w:val="false"/>
                <w:i w:val="false"/>
                <w:color w:val="000000"/>
                <w:sz w:val="20"/>
              </w:rPr>
              <w:t xml:space="preserve">
2007 ж.- </w:t>
            </w:r>
            <w:r>
              <w:br/>
            </w:r>
            <w:r>
              <w:rPr>
                <w:rFonts w:ascii="Times New Roman"/>
                <w:b w:val="false"/>
                <w:i w:val="false"/>
                <w:color w:val="000000"/>
                <w:sz w:val="20"/>
              </w:rPr>
              <w:t xml:space="preserve">
1918,9 </w:t>
            </w:r>
            <w:r>
              <w:br/>
            </w:r>
            <w:r>
              <w:rPr>
                <w:rFonts w:ascii="Times New Roman"/>
                <w:b w:val="false"/>
                <w:i w:val="false"/>
                <w:color w:val="000000"/>
                <w:sz w:val="20"/>
              </w:rPr>
              <w:t xml:space="preserve">
2008 ж.- </w:t>
            </w:r>
            <w:r>
              <w:br/>
            </w:r>
            <w:r>
              <w:rPr>
                <w:rFonts w:ascii="Times New Roman"/>
                <w:b w:val="false"/>
                <w:i w:val="false"/>
                <w:color w:val="000000"/>
                <w:sz w:val="20"/>
              </w:rPr>
              <w:t xml:space="preserve">
2092,4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орындары" </w:t>
            </w:r>
            <w:r>
              <w:br/>
            </w:r>
            <w:r>
              <w:rPr>
                <w:rFonts w:ascii="Times New Roman"/>
                <w:b w:val="false"/>
                <w:i w:val="false"/>
                <w:color w:val="000000"/>
                <w:sz w:val="20"/>
              </w:rPr>
              <w:t xml:space="preserve">
жобасы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әдiстемелiк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әзiрлеу, </w:t>
            </w:r>
            <w:r>
              <w:br/>
            </w:r>
            <w:r>
              <w:rPr>
                <w:rFonts w:ascii="Times New Roman"/>
                <w:b w:val="false"/>
                <w:i w:val="false"/>
                <w:color w:val="000000"/>
                <w:sz w:val="20"/>
              </w:rPr>
              <w:t xml:space="preserve">
өндiрiс </w:t>
            </w:r>
            <w:r>
              <w:br/>
            </w:r>
            <w:r>
              <w:rPr>
                <w:rFonts w:ascii="Times New Roman"/>
                <w:b w:val="false"/>
                <w:i w:val="false"/>
                <w:color w:val="000000"/>
                <w:sz w:val="20"/>
              </w:rPr>
              <w:t xml:space="preserve">
орындарында жұмысшылар- </w:t>
            </w:r>
            <w:r>
              <w:br/>
            </w:r>
            <w:r>
              <w:rPr>
                <w:rFonts w:ascii="Times New Roman"/>
                <w:b w:val="false"/>
                <w:i w:val="false"/>
                <w:color w:val="000000"/>
                <w:sz w:val="20"/>
              </w:rPr>
              <w:t xml:space="preserve">
дың денсау- </w:t>
            </w:r>
            <w:r>
              <w:br/>
            </w:r>
            <w:r>
              <w:rPr>
                <w:rFonts w:ascii="Times New Roman"/>
                <w:b w:val="false"/>
                <w:i w:val="false"/>
                <w:color w:val="000000"/>
                <w:sz w:val="20"/>
              </w:rPr>
              <w:t xml:space="preserve">
лығын және қауiпсiз </w:t>
            </w:r>
            <w:r>
              <w:br/>
            </w:r>
            <w:r>
              <w:rPr>
                <w:rFonts w:ascii="Times New Roman"/>
                <w:b w:val="false"/>
                <w:i w:val="false"/>
                <w:color w:val="000000"/>
                <w:sz w:val="20"/>
              </w:rPr>
              <w:t xml:space="preserve">
еңбегiн </w:t>
            </w:r>
            <w:r>
              <w:br/>
            </w:r>
            <w:r>
              <w:rPr>
                <w:rFonts w:ascii="Times New Roman"/>
                <w:b w:val="false"/>
                <w:i w:val="false"/>
                <w:color w:val="000000"/>
                <w:sz w:val="20"/>
              </w:rPr>
              <w:t xml:space="preserve">
қорғауды </w:t>
            </w:r>
            <w:r>
              <w:br/>
            </w:r>
            <w:r>
              <w:rPr>
                <w:rFonts w:ascii="Times New Roman"/>
                <w:b w:val="false"/>
                <w:i w:val="false"/>
                <w:color w:val="000000"/>
                <w:sz w:val="20"/>
              </w:rPr>
              <w:t xml:space="preserve">
басқарудың </w:t>
            </w:r>
            <w:r>
              <w:br/>
            </w:r>
            <w:r>
              <w:rPr>
                <w:rFonts w:ascii="Times New Roman"/>
                <w:b w:val="false"/>
                <w:i w:val="false"/>
                <w:color w:val="000000"/>
                <w:sz w:val="20"/>
              </w:rPr>
              <w:t xml:space="preserve">
стандарттық </w:t>
            </w:r>
            <w:r>
              <w:br/>
            </w:r>
            <w:r>
              <w:rPr>
                <w:rFonts w:ascii="Times New Roman"/>
                <w:b w:val="false"/>
                <w:i w:val="false"/>
                <w:color w:val="000000"/>
                <w:sz w:val="20"/>
              </w:rPr>
              <w:t xml:space="preserve">
әдiстемелiк </w:t>
            </w:r>
            <w:r>
              <w:br/>
            </w:r>
            <w:r>
              <w:rPr>
                <w:rFonts w:ascii="Times New Roman"/>
                <w:b w:val="false"/>
                <w:i w:val="false"/>
                <w:color w:val="000000"/>
                <w:sz w:val="20"/>
              </w:rPr>
              <w:t xml:space="preserve">
негiздерiн </w:t>
            </w:r>
            <w:r>
              <w:br/>
            </w:r>
            <w:r>
              <w:rPr>
                <w:rFonts w:ascii="Times New Roman"/>
                <w:b w:val="false"/>
                <w:i w:val="false"/>
                <w:color w:val="000000"/>
                <w:sz w:val="20"/>
              </w:rPr>
              <w:t xml:space="preserve">
әзiрлеу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 </w:t>
            </w:r>
            <w:r>
              <w:br/>
            </w:r>
            <w:r>
              <w:rPr>
                <w:rFonts w:ascii="Times New Roman"/>
                <w:b w:val="false"/>
                <w:i w:val="false"/>
                <w:color w:val="000000"/>
                <w:sz w:val="20"/>
              </w:rPr>
              <w:t xml:space="preserve">
лымдар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көбейту, </w:t>
            </w:r>
            <w:r>
              <w:br/>
            </w:r>
            <w:r>
              <w:rPr>
                <w:rFonts w:ascii="Times New Roman"/>
                <w:b w:val="false"/>
                <w:i w:val="false"/>
                <w:color w:val="000000"/>
                <w:sz w:val="20"/>
              </w:rPr>
              <w:t xml:space="preserve">
өңiрлерге </w:t>
            </w:r>
            <w:r>
              <w:br/>
            </w:r>
            <w:r>
              <w:rPr>
                <w:rFonts w:ascii="Times New Roman"/>
                <w:b w:val="false"/>
                <w:i w:val="false"/>
                <w:color w:val="000000"/>
                <w:sz w:val="20"/>
              </w:rPr>
              <w:t xml:space="preserve">
жiберу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мині, </w:t>
            </w:r>
            <w:r>
              <w:br/>
            </w:r>
            <w:r>
              <w:rPr>
                <w:rFonts w:ascii="Times New Roman"/>
                <w:b w:val="false"/>
                <w:i w:val="false"/>
                <w:color w:val="000000"/>
                <w:sz w:val="20"/>
              </w:rPr>
              <w:t xml:space="preserve">
ҚОҚМ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ж.ж. </w:t>
            </w:r>
            <w:r>
              <w:br/>
            </w:r>
            <w:r>
              <w:rPr>
                <w:rFonts w:ascii="Times New Roman"/>
                <w:b w:val="false"/>
                <w:i w:val="false"/>
                <w:color w:val="000000"/>
                <w:sz w:val="20"/>
              </w:rPr>
              <w:t xml:space="preserve">
2-3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300,0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370,0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ДДҰ-ның </w:t>
            </w:r>
            <w:r>
              <w:br/>
            </w:r>
            <w:r>
              <w:rPr>
                <w:rFonts w:ascii="Times New Roman"/>
                <w:b w:val="false"/>
                <w:i w:val="false"/>
                <w:color w:val="000000"/>
                <w:sz w:val="20"/>
              </w:rPr>
              <w:t xml:space="preserve">
"Салауатты жұмыс орындары" </w:t>
            </w:r>
            <w:r>
              <w:br/>
            </w:r>
            <w:r>
              <w:rPr>
                <w:rFonts w:ascii="Times New Roman"/>
                <w:b w:val="false"/>
                <w:i w:val="false"/>
                <w:color w:val="000000"/>
                <w:sz w:val="20"/>
              </w:rPr>
              <w:t xml:space="preserve">
жобасының барысы туралы </w:t>
            </w:r>
            <w:r>
              <w:br/>
            </w:r>
            <w:r>
              <w:rPr>
                <w:rFonts w:ascii="Times New Roman"/>
                <w:b w:val="false"/>
                <w:i w:val="false"/>
                <w:color w:val="000000"/>
                <w:sz w:val="20"/>
              </w:rPr>
              <w:t xml:space="preserve">
жылына 2 рет </w:t>
            </w:r>
            <w:r>
              <w:br/>
            </w:r>
            <w:r>
              <w:rPr>
                <w:rFonts w:ascii="Times New Roman"/>
                <w:b w:val="false"/>
                <w:i w:val="false"/>
                <w:color w:val="000000"/>
                <w:sz w:val="20"/>
              </w:rPr>
              <w:t xml:space="preserve">
БАҚ-та </w:t>
            </w:r>
            <w:r>
              <w:br/>
            </w:r>
            <w:r>
              <w:rPr>
                <w:rFonts w:ascii="Times New Roman"/>
                <w:b w:val="false"/>
                <w:i w:val="false"/>
                <w:color w:val="000000"/>
                <w:sz w:val="20"/>
              </w:rPr>
              <w:t xml:space="preserve">
жариялау үшiн </w:t>
            </w:r>
            <w:r>
              <w:br/>
            </w:r>
            <w:r>
              <w:rPr>
                <w:rFonts w:ascii="Times New Roman"/>
                <w:b w:val="false"/>
                <w:i w:val="false"/>
                <w:color w:val="000000"/>
                <w:sz w:val="20"/>
              </w:rPr>
              <w:t xml:space="preserve">
материалдар </w:t>
            </w:r>
            <w:r>
              <w:br/>
            </w:r>
            <w:r>
              <w:rPr>
                <w:rFonts w:ascii="Times New Roman"/>
                <w:b w:val="false"/>
                <w:i w:val="false"/>
                <w:color w:val="000000"/>
                <w:sz w:val="20"/>
              </w:rPr>
              <w:t xml:space="preserve">
дайындау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"СӨС-тiң </w:t>
            </w:r>
            <w:r>
              <w:br/>
            </w:r>
            <w:r>
              <w:rPr>
                <w:rFonts w:ascii="Times New Roman"/>
                <w:b w:val="false"/>
                <w:i w:val="false"/>
                <w:color w:val="000000"/>
                <w:sz w:val="20"/>
              </w:rPr>
              <w:t xml:space="preserve">
өзектi </w:t>
            </w:r>
            <w:r>
              <w:br/>
            </w:r>
            <w:r>
              <w:rPr>
                <w:rFonts w:ascii="Times New Roman"/>
                <w:b w:val="false"/>
                <w:i w:val="false"/>
                <w:color w:val="000000"/>
                <w:sz w:val="20"/>
              </w:rPr>
              <w:t xml:space="preserve">
мәсе- </w:t>
            </w:r>
            <w:r>
              <w:br/>
            </w:r>
            <w:r>
              <w:rPr>
                <w:rFonts w:ascii="Times New Roman"/>
                <w:b w:val="false"/>
                <w:i w:val="false"/>
                <w:color w:val="000000"/>
                <w:sz w:val="20"/>
              </w:rPr>
              <w:t xml:space="preserve">
лелерi, </w:t>
            </w:r>
            <w:r>
              <w:br/>
            </w:r>
            <w:r>
              <w:rPr>
                <w:rFonts w:ascii="Times New Roman"/>
                <w:b w:val="false"/>
                <w:i w:val="false"/>
                <w:color w:val="000000"/>
                <w:sz w:val="20"/>
              </w:rPr>
              <w:t xml:space="preserve">
ауру-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және ден- </w:t>
            </w:r>
            <w:r>
              <w:br/>
            </w:r>
            <w:r>
              <w:rPr>
                <w:rFonts w:ascii="Times New Roman"/>
                <w:b w:val="false"/>
                <w:i w:val="false"/>
                <w:color w:val="000000"/>
                <w:sz w:val="20"/>
              </w:rPr>
              <w:t xml:space="preserve">
саулықты </w:t>
            </w:r>
            <w:r>
              <w:br/>
            </w:r>
            <w:r>
              <w:rPr>
                <w:rFonts w:ascii="Times New Roman"/>
                <w:b w:val="false"/>
                <w:i w:val="false"/>
                <w:color w:val="000000"/>
                <w:sz w:val="20"/>
              </w:rPr>
              <w:t xml:space="preserve">
нығайту",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және т.б. </w:t>
            </w:r>
            <w:r>
              <w:br/>
            </w:r>
            <w:r>
              <w:rPr>
                <w:rFonts w:ascii="Times New Roman"/>
                <w:b w:val="false"/>
                <w:i w:val="false"/>
                <w:color w:val="000000"/>
                <w:sz w:val="20"/>
              </w:rPr>
              <w:t xml:space="preserve">
журнал- </w:t>
            </w:r>
            <w:r>
              <w:br/>
            </w:r>
            <w:r>
              <w:rPr>
                <w:rFonts w:ascii="Times New Roman"/>
                <w:b w:val="false"/>
                <w:i w:val="false"/>
                <w:color w:val="000000"/>
                <w:sz w:val="20"/>
              </w:rPr>
              <w:t xml:space="preserve">
дарында </w:t>
            </w:r>
            <w:r>
              <w:br/>
            </w:r>
            <w:r>
              <w:rPr>
                <w:rFonts w:ascii="Times New Roman"/>
                <w:b w:val="false"/>
                <w:i w:val="false"/>
                <w:color w:val="000000"/>
                <w:sz w:val="20"/>
              </w:rPr>
              <w:t xml:space="preserve">
жариялау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ж.ж. </w:t>
            </w:r>
            <w:r>
              <w:br/>
            </w:r>
            <w:r>
              <w:rPr>
                <w:rFonts w:ascii="Times New Roman"/>
                <w:b w:val="false"/>
                <w:i w:val="false"/>
                <w:color w:val="000000"/>
                <w:sz w:val="20"/>
              </w:rPr>
              <w:t xml:space="preserve">
1, 3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2006 - </w:t>
            </w:r>
            <w:r>
              <w:br/>
            </w:r>
            <w:r>
              <w:rPr>
                <w:rFonts w:ascii="Times New Roman"/>
                <w:b w:val="false"/>
                <w:i w:val="false"/>
                <w:color w:val="000000"/>
                <w:sz w:val="20"/>
              </w:rPr>
              <w:t xml:space="preserve">
2008 ж.ж. </w:t>
            </w:r>
            <w:r>
              <w:br/>
            </w:r>
            <w:r>
              <w:rPr>
                <w:rFonts w:ascii="Times New Roman"/>
                <w:b w:val="false"/>
                <w:i w:val="false"/>
                <w:color w:val="000000"/>
                <w:sz w:val="20"/>
              </w:rPr>
              <w:t xml:space="preserve">
2, 4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2004 ж.- </w:t>
            </w:r>
            <w:r>
              <w:br/>
            </w:r>
            <w:r>
              <w:rPr>
                <w:rFonts w:ascii="Times New Roman"/>
                <w:b w:val="false"/>
                <w:i w:val="false"/>
                <w:color w:val="000000"/>
                <w:sz w:val="20"/>
              </w:rPr>
              <w:t xml:space="preserve">
220,0 </w:t>
            </w:r>
            <w:r>
              <w:br/>
            </w:r>
            <w:r>
              <w:rPr>
                <w:rFonts w:ascii="Times New Roman"/>
                <w:b w:val="false"/>
                <w:i w:val="false"/>
                <w:color w:val="000000"/>
                <w:sz w:val="20"/>
              </w:rPr>
              <w:t xml:space="preserve">
2005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2007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200,0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Оқушы </w:t>
            </w:r>
            <w:r>
              <w:br/>
            </w:r>
            <w:r>
              <w:rPr>
                <w:rFonts w:ascii="Times New Roman"/>
                <w:b w:val="false"/>
                <w:i w:val="false"/>
                <w:color w:val="000000"/>
                <w:sz w:val="20"/>
              </w:rPr>
              <w:t xml:space="preserve">
жастарды </w:t>
            </w:r>
            <w:r>
              <w:br/>
            </w:r>
            <w:r>
              <w:rPr>
                <w:rFonts w:ascii="Times New Roman"/>
                <w:b w:val="false"/>
                <w:i w:val="false"/>
                <w:color w:val="000000"/>
                <w:sz w:val="20"/>
              </w:rPr>
              <w:t xml:space="preserve">
экологиялық- </w:t>
            </w:r>
            <w:r>
              <w:br/>
            </w:r>
            <w:r>
              <w:rPr>
                <w:rFonts w:ascii="Times New Roman"/>
                <w:b w:val="false"/>
                <w:i w:val="false"/>
                <w:color w:val="000000"/>
                <w:sz w:val="20"/>
              </w:rPr>
              <w:t xml:space="preserve">
гигиеналық </w:t>
            </w:r>
            <w:r>
              <w:br/>
            </w:r>
            <w:r>
              <w:rPr>
                <w:rFonts w:ascii="Times New Roman"/>
                <w:b w:val="false"/>
                <w:i w:val="false"/>
                <w:color w:val="000000"/>
                <w:sz w:val="20"/>
              </w:rPr>
              <w:t xml:space="preserve">
проблемалары </w:t>
            </w:r>
            <w:r>
              <w:br/>
            </w:r>
            <w:r>
              <w:rPr>
                <w:rFonts w:ascii="Times New Roman"/>
                <w:b w:val="false"/>
                <w:i w:val="false"/>
                <w:color w:val="000000"/>
                <w:sz w:val="20"/>
              </w:rPr>
              <w:t xml:space="preserve">
бойынша оқыту </w:t>
            </w:r>
            <w:r>
              <w:br/>
            </w:r>
            <w:r>
              <w:rPr>
                <w:rFonts w:ascii="Times New Roman"/>
                <w:b w:val="false"/>
                <w:i w:val="false"/>
                <w:color w:val="000000"/>
                <w:sz w:val="20"/>
              </w:rPr>
              <w:t xml:space="preserve">
бағдарла- </w:t>
            </w:r>
            <w:r>
              <w:br/>
            </w:r>
            <w:r>
              <w:rPr>
                <w:rFonts w:ascii="Times New Roman"/>
                <w:b w:val="false"/>
                <w:i w:val="false"/>
                <w:color w:val="000000"/>
                <w:sz w:val="20"/>
              </w:rPr>
              <w:t xml:space="preserve">
масын және жоспарын </w:t>
            </w:r>
            <w:r>
              <w:br/>
            </w:r>
            <w:r>
              <w:rPr>
                <w:rFonts w:ascii="Times New Roman"/>
                <w:b w:val="false"/>
                <w:i w:val="false"/>
                <w:color w:val="000000"/>
                <w:sz w:val="20"/>
              </w:rPr>
              <w:t xml:space="preserve">
әзiрлеу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Әдісте- </w:t>
            </w:r>
            <w:r>
              <w:br/>
            </w:r>
            <w:r>
              <w:rPr>
                <w:rFonts w:ascii="Times New Roman"/>
                <w:b w:val="false"/>
                <w:i w:val="false"/>
                <w:color w:val="000000"/>
                <w:sz w:val="20"/>
              </w:rPr>
              <w:t xml:space="preserve">
мелік </w:t>
            </w:r>
            <w:r>
              <w:br/>
            </w:r>
            <w:r>
              <w:rPr>
                <w:rFonts w:ascii="Times New Roman"/>
                <w:b w:val="false"/>
                <w:i w:val="false"/>
                <w:color w:val="000000"/>
                <w:sz w:val="20"/>
              </w:rPr>
              <w:t xml:space="preserve">
нұсқау- </w:t>
            </w:r>
            <w:r>
              <w:br/>
            </w:r>
            <w:r>
              <w:rPr>
                <w:rFonts w:ascii="Times New Roman"/>
                <w:b w:val="false"/>
                <w:i w:val="false"/>
                <w:color w:val="000000"/>
                <w:sz w:val="20"/>
              </w:rPr>
              <w:t xml:space="preserve">
лықтар, </w:t>
            </w:r>
            <w:r>
              <w:br/>
            </w:r>
            <w:r>
              <w:rPr>
                <w:rFonts w:ascii="Times New Roman"/>
                <w:b w:val="false"/>
                <w:i w:val="false"/>
                <w:color w:val="000000"/>
                <w:sz w:val="20"/>
              </w:rPr>
              <w:t xml:space="preserve">
басып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көбейту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ж.ж. </w:t>
            </w:r>
            <w:r>
              <w:br/>
            </w:r>
            <w:r>
              <w:rPr>
                <w:rFonts w:ascii="Times New Roman"/>
                <w:b w:val="false"/>
                <w:i w:val="false"/>
                <w:color w:val="000000"/>
                <w:sz w:val="20"/>
              </w:rPr>
              <w:t xml:space="preserve">
4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225,0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 </w:t>
            </w:r>
            <w:r>
              <w:br/>
            </w:r>
            <w:r>
              <w:rPr>
                <w:rFonts w:ascii="Times New Roman"/>
                <w:b w:val="false"/>
                <w:i w:val="false"/>
                <w:color w:val="000000"/>
                <w:sz w:val="20"/>
              </w:rPr>
              <w:t xml:space="preserve">
объектiле- </w:t>
            </w:r>
            <w:r>
              <w:br/>
            </w:r>
            <w:r>
              <w:rPr>
                <w:rFonts w:ascii="Times New Roman"/>
                <w:b w:val="false"/>
                <w:i w:val="false"/>
                <w:color w:val="000000"/>
                <w:sz w:val="20"/>
              </w:rPr>
              <w:t xml:space="preserve">
рiнiң </w:t>
            </w:r>
            <w:r>
              <w:br/>
            </w:r>
            <w:r>
              <w:rPr>
                <w:rFonts w:ascii="Times New Roman"/>
                <w:b w:val="false"/>
                <w:i w:val="false"/>
                <w:color w:val="000000"/>
                <w:sz w:val="20"/>
              </w:rPr>
              <w:t xml:space="preserve">
денсаулыққа </w:t>
            </w:r>
            <w:r>
              <w:br/>
            </w:r>
            <w:r>
              <w:rPr>
                <w:rFonts w:ascii="Times New Roman"/>
                <w:b w:val="false"/>
                <w:i w:val="false"/>
                <w:color w:val="000000"/>
                <w:sz w:val="20"/>
              </w:rPr>
              <w:t xml:space="preserve">
қатысты </w:t>
            </w:r>
            <w:r>
              <w:br/>
            </w:r>
            <w:r>
              <w:rPr>
                <w:rFonts w:ascii="Times New Roman"/>
                <w:b w:val="false"/>
                <w:i w:val="false"/>
                <w:color w:val="000000"/>
                <w:sz w:val="20"/>
              </w:rPr>
              <w:t xml:space="preserve">
жағдай туралы </w:t>
            </w:r>
            <w:r>
              <w:br/>
            </w:r>
            <w:r>
              <w:rPr>
                <w:rFonts w:ascii="Times New Roman"/>
                <w:b w:val="false"/>
                <w:i w:val="false"/>
                <w:color w:val="000000"/>
                <w:sz w:val="20"/>
              </w:rPr>
              <w:t xml:space="preserve">
деректер </w:t>
            </w:r>
            <w:r>
              <w:br/>
            </w:r>
            <w:r>
              <w:rPr>
                <w:rFonts w:ascii="Times New Roman"/>
                <w:b w:val="false"/>
                <w:i w:val="false"/>
                <w:color w:val="000000"/>
                <w:sz w:val="20"/>
              </w:rPr>
              <w:t xml:space="preserve">
банкiнiң </w:t>
            </w:r>
            <w:r>
              <w:br/>
            </w:r>
            <w:r>
              <w:rPr>
                <w:rFonts w:ascii="Times New Roman"/>
                <w:b w:val="false"/>
                <w:i w:val="false"/>
                <w:color w:val="000000"/>
                <w:sz w:val="20"/>
              </w:rPr>
              <w:t xml:space="preserve">
құрылымын </w:t>
            </w:r>
            <w:r>
              <w:br/>
            </w:r>
            <w:r>
              <w:rPr>
                <w:rFonts w:ascii="Times New Roman"/>
                <w:b w:val="false"/>
                <w:i w:val="false"/>
                <w:color w:val="000000"/>
                <w:sz w:val="20"/>
              </w:rPr>
              <w:t xml:space="preserve">
әзiрлеу,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халқының </w:t>
            </w:r>
            <w:r>
              <w:br/>
            </w:r>
            <w:r>
              <w:rPr>
                <w:rFonts w:ascii="Times New Roman"/>
                <w:b w:val="false"/>
                <w:i w:val="false"/>
                <w:color w:val="000000"/>
                <w:sz w:val="20"/>
              </w:rPr>
              <w:t xml:space="preserve">
денсаулығына </w:t>
            </w:r>
            <w:r>
              <w:br/>
            </w:r>
            <w:r>
              <w:rPr>
                <w:rFonts w:ascii="Times New Roman"/>
                <w:b w:val="false"/>
                <w:i w:val="false"/>
                <w:color w:val="000000"/>
                <w:sz w:val="20"/>
              </w:rPr>
              <w:t xml:space="preserve">
ықпал етушi </w:t>
            </w:r>
            <w:r>
              <w:br/>
            </w:r>
            <w:r>
              <w:rPr>
                <w:rFonts w:ascii="Times New Roman"/>
                <w:b w:val="false"/>
                <w:i w:val="false"/>
                <w:color w:val="000000"/>
                <w:sz w:val="20"/>
              </w:rPr>
              <w:t xml:space="preserve">
факторлар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материалдар </w:t>
            </w:r>
            <w:r>
              <w:br/>
            </w:r>
            <w:r>
              <w:rPr>
                <w:rFonts w:ascii="Times New Roman"/>
                <w:b w:val="false"/>
                <w:i w:val="false"/>
                <w:color w:val="000000"/>
                <w:sz w:val="20"/>
              </w:rPr>
              <w:t xml:space="preserve">
жинау және </w:t>
            </w:r>
            <w:r>
              <w:br/>
            </w:r>
            <w:r>
              <w:rPr>
                <w:rFonts w:ascii="Times New Roman"/>
                <w:b w:val="false"/>
                <w:i w:val="false"/>
                <w:color w:val="000000"/>
                <w:sz w:val="20"/>
              </w:rPr>
              <w:t xml:space="preserve">
кеңейту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ж.ж. </w:t>
            </w:r>
            <w:r>
              <w:br/>
            </w:r>
            <w:r>
              <w:rPr>
                <w:rFonts w:ascii="Times New Roman"/>
                <w:b w:val="false"/>
                <w:i w:val="false"/>
                <w:color w:val="000000"/>
                <w:sz w:val="20"/>
              </w:rPr>
              <w:t xml:space="preserve">
3-4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2004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500,0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w:t>
            </w:r>
            <w:r>
              <w:br/>
            </w:r>
            <w:r>
              <w:rPr>
                <w:rFonts w:ascii="Times New Roman"/>
                <w:b w:val="false"/>
                <w:i w:val="false"/>
                <w:color w:val="000000"/>
                <w:sz w:val="20"/>
              </w:rPr>
              <w:t xml:space="preserve">
өндiретін </w:t>
            </w:r>
            <w:r>
              <w:br/>
            </w:r>
            <w:r>
              <w:rPr>
                <w:rFonts w:ascii="Times New Roman"/>
                <w:b w:val="false"/>
                <w:i w:val="false"/>
                <w:color w:val="000000"/>
                <w:sz w:val="20"/>
              </w:rPr>
              <w:t xml:space="preserve">
аудандардағы </w:t>
            </w:r>
            <w:r>
              <w:br/>
            </w:r>
            <w:r>
              <w:rPr>
                <w:rFonts w:ascii="Times New Roman"/>
                <w:b w:val="false"/>
                <w:i w:val="false"/>
                <w:color w:val="000000"/>
                <w:sz w:val="20"/>
              </w:rPr>
              <w:t xml:space="preserve">
қоршаған </w:t>
            </w:r>
            <w:r>
              <w:br/>
            </w:r>
            <w:r>
              <w:rPr>
                <w:rFonts w:ascii="Times New Roman"/>
                <w:b w:val="false"/>
                <w:i w:val="false"/>
                <w:color w:val="000000"/>
                <w:sz w:val="20"/>
              </w:rPr>
              <w:t xml:space="preserve">
ортаның </w:t>
            </w:r>
            <w:r>
              <w:br/>
            </w:r>
            <w:r>
              <w:rPr>
                <w:rFonts w:ascii="Times New Roman"/>
                <w:b w:val="false"/>
                <w:i w:val="false"/>
                <w:color w:val="000000"/>
                <w:sz w:val="20"/>
              </w:rPr>
              <w:t xml:space="preserve">
әсерiн зерт- </w:t>
            </w:r>
            <w:r>
              <w:br/>
            </w:r>
            <w:r>
              <w:rPr>
                <w:rFonts w:ascii="Times New Roman"/>
                <w:b w:val="false"/>
                <w:i w:val="false"/>
                <w:color w:val="000000"/>
                <w:sz w:val="20"/>
              </w:rPr>
              <w:t xml:space="preserve">
теу бойынша ғылыми шолу дайындау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Басып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БАҚ-қа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беру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4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Стандарттан- </w:t>
            </w:r>
            <w:r>
              <w:br/>
            </w:r>
            <w:r>
              <w:rPr>
                <w:rFonts w:ascii="Times New Roman"/>
                <w:b w:val="false"/>
                <w:i w:val="false"/>
                <w:color w:val="000000"/>
                <w:sz w:val="20"/>
              </w:rPr>
              <w:t xml:space="preserve">
дырылған </w:t>
            </w:r>
            <w:r>
              <w:br/>
            </w:r>
            <w:r>
              <w:rPr>
                <w:rFonts w:ascii="Times New Roman"/>
                <w:b w:val="false"/>
                <w:i w:val="false"/>
                <w:color w:val="000000"/>
                <w:sz w:val="20"/>
              </w:rPr>
              <w:t xml:space="preserve">
тәсiл бойынша </w:t>
            </w:r>
            <w:r>
              <w:br/>
            </w:r>
            <w:r>
              <w:rPr>
                <w:rFonts w:ascii="Times New Roman"/>
                <w:b w:val="false"/>
                <w:i w:val="false"/>
                <w:color w:val="000000"/>
                <w:sz w:val="20"/>
              </w:rPr>
              <w:t xml:space="preserve">
жұмыс орын- </w:t>
            </w:r>
            <w:r>
              <w:br/>
            </w:r>
            <w:r>
              <w:rPr>
                <w:rFonts w:ascii="Times New Roman"/>
                <w:b w:val="false"/>
                <w:i w:val="false"/>
                <w:color w:val="000000"/>
                <w:sz w:val="20"/>
              </w:rPr>
              <w:t xml:space="preserve">
дарында </w:t>
            </w:r>
            <w:r>
              <w:br/>
            </w:r>
            <w:r>
              <w:rPr>
                <w:rFonts w:ascii="Times New Roman"/>
                <w:b w:val="false"/>
                <w:i w:val="false"/>
                <w:color w:val="000000"/>
                <w:sz w:val="20"/>
              </w:rPr>
              <w:t xml:space="preserve">
қауiпсiз </w:t>
            </w:r>
            <w:r>
              <w:br/>
            </w:r>
            <w:r>
              <w:rPr>
                <w:rFonts w:ascii="Times New Roman"/>
                <w:b w:val="false"/>
                <w:i w:val="false"/>
                <w:color w:val="000000"/>
                <w:sz w:val="20"/>
              </w:rPr>
              <w:t xml:space="preserve">
басқару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дөңгелек </w:t>
            </w:r>
            <w:r>
              <w:br/>
            </w:r>
            <w:r>
              <w:rPr>
                <w:rFonts w:ascii="Times New Roman"/>
                <w:b w:val="false"/>
                <w:i w:val="false"/>
                <w:color w:val="000000"/>
                <w:sz w:val="20"/>
              </w:rPr>
              <w:t xml:space="preserve">
үстел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мині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200,0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Мектептегi </w:t>
            </w:r>
            <w:r>
              <w:br/>
            </w:r>
            <w:r>
              <w:rPr>
                <w:rFonts w:ascii="Times New Roman"/>
                <w:b w:val="false"/>
                <w:i w:val="false"/>
                <w:color w:val="000000"/>
                <w:sz w:val="20"/>
              </w:rPr>
              <w:t xml:space="preserve">
экологиялық- </w:t>
            </w:r>
            <w:r>
              <w:br/>
            </w:r>
            <w:r>
              <w:rPr>
                <w:rFonts w:ascii="Times New Roman"/>
                <w:b w:val="false"/>
                <w:i w:val="false"/>
                <w:color w:val="000000"/>
                <w:sz w:val="20"/>
              </w:rPr>
              <w:t xml:space="preserve">
гигиеналық </w:t>
            </w:r>
            <w:r>
              <w:br/>
            </w:r>
            <w:r>
              <w:rPr>
                <w:rFonts w:ascii="Times New Roman"/>
                <w:b w:val="false"/>
                <w:i w:val="false"/>
                <w:color w:val="000000"/>
                <w:sz w:val="20"/>
              </w:rPr>
              <w:t xml:space="preserve">
мәселелер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семинар </w:t>
            </w:r>
            <w:r>
              <w:br/>
            </w:r>
            <w:r>
              <w:rPr>
                <w:rFonts w:ascii="Times New Roman"/>
                <w:b w:val="false"/>
                <w:i w:val="false"/>
                <w:color w:val="000000"/>
                <w:sz w:val="20"/>
              </w:rPr>
              <w:t xml:space="preserve">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250,0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9. Салауатты өмір салтын қалыптастыру үшін құқықтық ортаны </w:t>
            </w:r>
            <w:r>
              <w:br/>
            </w:r>
            <w:r>
              <w:rPr>
                <w:rFonts w:ascii="Times New Roman"/>
                <w:b/>
                <w:i w:val="false"/>
                <w:color w:val="000000"/>
                <w:sz w:val="20"/>
              </w:rPr>
              <w:t>
қамтамасыз ету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халқының </w:t>
            </w:r>
            <w:r>
              <w:br/>
            </w:r>
            <w:r>
              <w:rPr>
                <w:rFonts w:ascii="Times New Roman"/>
                <w:b w:val="false"/>
                <w:i w:val="false"/>
                <w:color w:val="000000"/>
                <w:sz w:val="20"/>
              </w:rPr>
              <w:t xml:space="preserve">
салауатты </w:t>
            </w:r>
            <w:r>
              <w:br/>
            </w:r>
            <w:r>
              <w:rPr>
                <w:rFonts w:ascii="Times New Roman"/>
                <w:b w:val="false"/>
                <w:i w:val="false"/>
                <w:color w:val="000000"/>
                <w:sz w:val="20"/>
              </w:rPr>
              <w:t xml:space="preserve">
өмiр салтын </w:t>
            </w:r>
            <w:r>
              <w:br/>
            </w:r>
            <w:r>
              <w:rPr>
                <w:rFonts w:ascii="Times New Roman"/>
                <w:b w:val="false"/>
                <w:i w:val="false"/>
                <w:color w:val="000000"/>
                <w:sz w:val="20"/>
              </w:rPr>
              <w:t xml:space="preserve">
ынталандыру </w:t>
            </w:r>
            <w:r>
              <w:br/>
            </w:r>
            <w:r>
              <w:rPr>
                <w:rFonts w:ascii="Times New Roman"/>
                <w:b w:val="false"/>
                <w:i w:val="false"/>
                <w:color w:val="000000"/>
                <w:sz w:val="20"/>
              </w:rPr>
              <w:t xml:space="preserve">
мәселелерi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әрекеттегi </w:t>
            </w:r>
            <w:r>
              <w:br/>
            </w:r>
            <w:r>
              <w:rPr>
                <w:rFonts w:ascii="Times New Roman"/>
                <w:b w:val="false"/>
                <w:i w:val="false"/>
                <w:color w:val="000000"/>
                <w:sz w:val="20"/>
              </w:rPr>
              <w:t xml:space="preserve">
Заңнамалық </w:t>
            </w:r>
            <w:r>
              <w:br/>
            </w:r>
            <w:r>
              <w:rPr>
                <w:rFonts w:ascii="Times New Roman"/>
                <w:b w:val="false"/>
                <w:i w:val="false"/>
                <w:color w:val="000000"/>
                <w:sz w:val="20"/>
              </w:rPr>
              <w:t xml:space="preserve">
базаны </w:t>
            </w:r>
            <w:r>
              <w:br/>
            </w:r>
            <w:r>
              <w:rPr>
                <w:rFonts w:ascii="Times New Roman"/>
                <w:b w:val="false"/>
                <w:i w:val="false"/>
                <w:color w:val="000000"/>
                <w:sz w:val="20"/>
              </w:rPr>
              <w:t xml:space="preserve">
жетiлдiру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дөңгелек </w:t>
            </w:r>
            <w:r>
              <w:br/>
            </w:r>
            <w:r>
              <w:rPr>
                <w:rFonts w:ascii="Times New Roman"/>
                <w:b w:val="false"/>
                <w:i w:val="false"/>
                <w:color w:val="000000"/>
                <w:sz w:val="20"/>
              </w:rPr>
              <w:t xml:space="preserve">
стол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r>
              <w:br/>
            </w:r>
            <w:r>
              <w:rPr>
                <w:rFonts w:ascii="Times New Roman"/>
                <w:b w:val="false"/>
                <w:i w:val="false"/>
                <w:color w:val="000000"/>
                <w:sz w:val="20"/>
              </w:rPr>
              <w:t xml:space="preserve">
МАСМ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r>
              <w:br/>
            </w:r>
            <w:r>
              <w:rPr>
                <w:rFonts w:ascii="Times New Roman"/>
                <w:b w:val="false"/>
                <w:i w:val="false"/>
                <w:color w:val="000000"/>
                <w:sz w:val="20"/>
              </w:rPr>
              <w:t xml:space="preserve">
3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136,0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Салауатты өмір салтын қалыптастыру саласындағы ақпараттың, коммуникациялардың және білім берудің ролі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w:t>
            </w:r>
            <w:r>
              <w:br/>
            </w:r>
            <w:r>
              <w:rPr>
                <w:rFonts w:ascii="Times New Roman"/>
                <w:b w:val="false"/>
                <w:i w:val="false"/>
                <w:color w:val="000000"/>
                <w:sz w:val="20"/>
              </w:rPr>
              <w:t xml:space="preserve">
өмiр салтының </w:t>
            </w:r>
            <w:r>
              <w:br/>
            </w:r>
            <w:r>
              <w:rPr>
                <w:rFonts w:ascii="Times New Roman"/>
                <w:b w:val="false"/>
                <w:i w:val="false"/>
                <w:color w:val="000000"/>
                <w:sz w:val="20"/>
              </w:rPr>
              <w:t xml:space="preserve">
аспектiлерiн </w:t>
            </w:r>
            <w:r>
              <w:br/>
            </w:r>
            <w:r>
              <w:rPr>
                <w:rFonts w:ascii="Times New Roman"/>
                <w:b w:val="false"/>
                <w:i w:val="false"/>
                <w:color w:val="000000"/>
                <w:sz w:val="20"/>
              </w:rPr>
              <w:t xml:space="preserve">
жариялайтын </w:t>
            </w:r>
            <w:r>
              <w:br/>
            </w:r>
            <w:r>
              <w:rPr>
                <w:rFonts w:ascii="Times New Roman"/>
                <w:b w:val="false"/>
                <w:i w:val="false"/>
                <w:color w:val="000000"/>
                <w:sz w:val="20"/>
              </w:rPr>
              <w:t xml:space="preserve">
журналистер </w:t>
            </w:r>
            <w:r>
              <w:br/>
            </w:r>
            <w:r>
              <w:rPr>
                <w:rFonts w:ascii="Times New Roman"/>
                <w:b w:val="false"/>
                <w:i w:val="false"/>
                <w:color w:val="000000"/>
                <w:sz w:val="20"/>
              </w:rPr>
              <w:t xml:space="preserve">
үшiн үйрету </w:t>
            </w:r>
            <w:r>
              <w:br/>
            </w:r>
            <w:r>
              <w:rPr>
                <w:rFonts w:ascii="Times New Roman"/>
                <w:b w:val="false"/>
                <w:i w:val="false"/>
                <w:color w:val="000000"/>
                <w:sz w:val="20"/>
              </w:rPr>
              <w:t xml:space="preserve">
семинар- </w:t>
            </w:r>
            <w:r>
              <w:br/>
            </w:r>
            <w:r>
              <w:rPr>
                <w:rFonts w:ascii="Times New Roman"/>
                <w:b w:val="false"/>
                <w:i w:val="false"/>
                <w:color w:val="000000"/>
                <w:sz w:val="20"/>
              </w:rPr>
              <w:t xml:space="preserve">
ларын, </w:t>
            </w:r>
            <w:r>
              <w:br/>
            </w:r>
            <w:r>
              <w:rPr>
                <w:rFonts w:ascii="Times New Roman"/>
                <w:b w:val="false"/>
                <w:i w:val="false"/>
                <w:color w:val="000000"/>
                <w:sz w:val="20"/>
              </w:rPr>
              <w:t xml:space="preserve">
баспасөз </w:t>
            </w:r>
            <w:r>
              <w:br/>
            </w:r>
            <w:r>
              <w:rPr>
                <w:rFonts w:ascii="Times New Roman"/>
                <w:b w:val="false"/>
                <w:i w:val="false"/>
                <w:color w:val="000000"/>
                <w:sz w:val="20"/>
              </w:rPr>
              <w:t xml:space="preserve">
конференция- </w:t>
            </w:r>
            <w:r>
              <w:br/>
            </w:r>
            <w:r>
              <w:rPr>
                <w:rFonts w:ascii="Times New Roman"/>
                <w:b w:val="false"/>
                <w:i w:val="false"/>
                <w:color w:val="000000"/>
                <w:sz w:val="20"/>
              </w:rPr>
              <w:t xml:space="preserve">
ларын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ж.ж. </w:t>
            </w:r>
            <w:r>
              <w:br/>
            </w:r>
            <w:r>
              <w:rPr>
                <w:rFonts w:ascii="Times New Roman"/>
                <w:b w:val="false"/>
                <w:i w:val="false"/>
                <w:color w:val="000000"/>
                <w:sz w:val="20"/>
              </w:rPr>
              <w:t xml:space="preserve">
2-4-тоқ </w:t>
            </w:r>
            <w:r>
              <w:br/>
            </w:r>
            <w:r>
              <w:rPr>
                <w:rFonts w:ascii="Times New Roman"/>
                <w:b w:val="false"/>
                <w:i w:val="false"/>
                <w:color w:val="000000"/>
                <w:sz w:val="20"/>
              </w:rPr>
              <w:t xml:space="preserve">
сан </w:t>
            </w:r>
            <w:r>
              <w:br/>
            </w:r>
            <w:r>
              <w:rPr>
                <w:rFonts w:ascii="Times New Roman"/>
                <w:b w:val="false"/>
                <w:i w:val="false"/>
                <w:color w:val="000000"/>
                <w:sz w:val="20"/>
              </w:rPr>
              <w:t xml:space="preserve">
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2-4 </w:t>
            </w:r>
            <w:r>
              <w:br/>
            </w:r>
            <w:r>
              <w:rPr>
                <w:rFonts w:ascii="Times New Roman"/>
                <w:b w:val="false"/>
                <w:i w:val="false"/>
                <w:color w:val="000000"/>
                <w:sz w:val="20"/>
              </w:rPr>
              <w:t xml:space="preserve">
тоқсаны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270,0 </w:t>
            </w:r>
            <w:r>
              <w:br/>
            </w:r>
            <w:r>
              <w:rPr>
                <w:rFonts w:ascii="Times New Roman"/>
                <w:b w:val="false"/>
                <w:i w:val="false"/>
                <w:color w:val="000000"/>
                <w:sz w:val="20"/>
              </w:rPr>
              <w:t xml:space="preserve">
2004 ж.- </w:t>
            </w:r>
            <w:r>
              <w:br/>
            </w:r>
            <w:r>
              <w:rPr>
                <w:rFonts w:ascii="Times New Roman"/>
                <w:b w:val="false"/>
                <w:i w:val="false"/>
                <w:color w:val="000000"/>
                <w:sz w:val="20"/>
              </w:rPr>
              <w:t xml:space="preserve">
300,0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300,0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300,0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300,0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300,0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w:t>
            </w:r>
            <w:r>
              <w:br/>
            </w:r>
            <w:r>
              <w:rPr>
                <w:rFonts w:ascii="Times New Roman"/>
                <w:b w:val="false"/>
                <w:i w:val="false"/>
                <w:color w:val="000000"/>
                <w:sz w:val="20"/>
              </w:rPr>
              <w:t xml:space="preserve">
өмiр салты </w:t>
            </w:r>
            <w:r>
              <w:br/>
            </w:r>
            <w:r>
              <w:rPr>
                <w:rFonts w:ascii="Times New Roman"/>
                <w:b w:val="false"/>
                <w:i w:val="false"/>
                <w:color w:val="000000"/>
                <w:sz w:val="20"/>
              </w:rPr>
              <w:t xml:space="preserve">
жөнiнде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дайындау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"СӨС-тiң </w:t>
            </w:r>
            <w:r>
              <w:br/>
            </w:r>
            <w:r>
              <w:rPr>
                <w:rFonts w:ascii="Times New Roman"/>
                <w:b w:val="false"/>
                <w:i w:val="false"/>
                <w:color w:val="000000"/>
                <w:sz w:val="20"/>
              </w:rPr>
              <w:t xml:space="preserve">
өзектi </w:t>
            </w:r>
            <w:r>
              <w:br/>
            </w:r>
            <w:r>
              <w:rPr>
                <w:rFonts w:ascii="Times New Roman"/>
                <w:b w:val="false"/>
                <w:i w:val="false"/>
                <w:color w:val="000000"/>
                <w:sz w:val="20"/>
              </w:rPr>
              <w:t xml:space="preserve">
мәсе- </w:t>
            </w:r>
            <w:r>
              <w:br/>
            </w:r>
            <w:r>
              <w:rPr>
                <w:rFonts w:ascii="Times New Roman"/>
                <w:b w:val="false"/>
                <w:i w:val="false"/>
                <w:color w:val="000000"/>
                <w:sz w:val="20"/>
              </w:rPr>
              <w:t xml:space="preserve">
лелерi, </w:t>
            </w:r>
            <w:r>
              <w:br/>
            </w:r>
            <w:r>
              <w:rPr>
                <w:rFonts w:ascii="Times New Roman"/>
                <w:b w:val="false"/>
                <w:i w:val="false"/>
                <w:color w:val="000000"/>
                <w:sz w:val="20"/>
              </w:rPr>
              <w:t xml:space="preserve">
ауру-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және ден- </w:t>
            </w:r>
            <w:r>
              <w:br/>
            </w:r>
            <w:r>
              <w:rPr>
                <w:rFonts w:ascii="Times New Roman"/>
                <w:b w:val="false"/>
                <w:i w:val="false"/>
                <w:color w:val="000000"/>
                <w:sz w:val="20"/>
              </w:rPr>
              <w:t xml:space="preserve">
саулықты </w:t>
            </w:r>
            <w:r>
              <w:br/>
            </w:r>
            <w:r>
              <w:rPr>
                <w:rFonts w:ascii="Times New Roman"/>
                <w:b w:val="false"/>
                <w:i w:val="false"/>
                <w:color w:val="000000"/>
                <w:sz w:val="20"/>
              </w:rPr>
              <w:t xml:space="preserve">
нығайту",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және т.б. </w:t>
            </w:r>
            <w:r>
              <w:br/>
            </w:r>
            <w:r>
              <w:rPr>
                <w:rFonts w:ascii="Times New Roman"/>
                <w:b w:val="false"/>
                <w:i w:val="false"/>
                <w:color w:val="000000"/>
                <w:sz w:val="20"/>
              </w:rPr>
              <w:t xml:space="preserve">
журнал- </w:t>
            </w:r>
            <w:r>
              <w:br/>
            </w:r>
            <w:r>
              <w:rPr>
                <w:rFonts w:ascii="Times New Roman"/>
                <w:b w:val="false"/>
                <w:i w:val="false"/>
                <w:color w:val="000000"/>
                <w:sz w:val="20"/>
              </w:rPr>
              <w:t xml:space="preserve">
дарында </w:t>
            </w:r>
            <w:r>
              <w:br/>
            </w:r>
            <w:r>
              <w:rPr>
                <w:rFonts w:ascii="Times New Roman"/>
                <w:b w:val="false"/>
                <w:i w:val="false"/>
                <w:color w:val="000000"/>
                <w:sz w:val="20"/>
              </w:rPr>
              <w:t xml:space="preserve">
жариялау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ж.ж. </w:t>
            </w:r>
            <w:r>
              <w:br/>
            </w:r>
            <w:r>
              <w:rPr>
                <w:rFonts w:ascii="Times New Roman"/>
                <w:b w:val="false"/>
                <w:i w:val="false"/>
                <w:color w:val="000000"/>
                <w:sz w:val="20"/>
              </w:rPr>
              <w:t xml:space="preserve">
2006 - </w:t>
            </w:r>
            <w:r>
              <w:br/>
            </w:r>
            <w:r>
              <w:rPr>
                <w:rFonts w:ascii="Times New Roman"/>
                <w:b w:val="false"/>
                <w:i w:val="false"/>
                <w:color w:val="000000"/>
                <w:sz w:val="20"/>
              </w:rPr>
              <w:t xml:space="preserve">
2008 ж.ж.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180,0 </w:t>
            </w:r>
            <w:r>
              <w:br/>
            </w:r>
            <w:r>
              <w:rPr>
                <w:rFonts w:ascii="Times New Roman"/>
                <w:b w:val="false"/>
                <w:i w:val="false"/>
                <w:color w:val="000000"/>
                <w:sz w:val="20"/>
              </w:rPr>
              <w:t xml:space="preserve">
2004 ж. - </w:t>
            </w:r>
            <w:r>
              <w:br/>
            </w:r>
            <w:r>
              <w:rPr>
                <w:rFonts w:ascii="Times New Roman"/>
                <w:b w:val="false"/>
                <w:i w:val="false"/>
                <w:color w:val="000000"/>
                <w:sz w:val="20"/>
              </w:rPr>
              <w:t xml:space="preserve">
220,0 </w:t>
            </w:r>
            <w:r>
              <w:br/>
            </w:r>
            <w:r>
              <w:rPr>
                <w:rFonts w:ascii="Times New Roman"/>
                <w:b w:val="false"/>
                <w:i w:val="false"/>
                <w:color w:val="000000"/>
                <w:sz w:val="20"/>
              </w:rPr>
              <w:t xml:space="preserve">
2005 ж.- </w:t>
            </w:r>
            <w:r>
              <w:br/>
            </w:r>
            <w:r>
              <w:rPr>
                <w:rFonts w:ascii="Times New Roman"/>
                <w:b w:val="false"/>
                <w:i w:val="false"/>
                <w:color w:val="000000"/>
                <w:sz w:val="20"/>
              </w:rPr>
              <w:t xml:space="preserve">
370,0 </w:t>
            </w:r>
            <w:r>
              <w:br/>
            </w:r>
            <w:r>
              <w:rPr>
                <w:rFonts w:ascii="Times New Roman"/>
                <w:b w:val="false"/>
                <w:i w:val="false"/>
                <w:color w:val="000000"/>
                <w:sz w:val="20"/>
              </w:rPr>
              <w:t xml:space="preserve">
2006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2007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150,0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 </w:t>
            </w:r>
            <w:r>
              <w:br/>
            </w:r>
            <w:r>
              <w:rPr>
                <w:rFonts w:ascii="Times New Roman"/>
                <w:b w:val="false"/>
                <w:i w:val="false"/>
                <w:color w:val="000000"/>
                <w:sz w:val="20"/>
              </w:rPr>
              <w:t xml:space="preserve">
2992,9 </w:t>
            </w:r>
            <w:r>
              <w:br/>
            </w:r>
            <w:r>
              <w:rPr>
                <w:rFonts w:ascii="Times New Roman"/>
                <w:b w:val="false"/>
                <w:i w:val="false"/>
                <w:color w:val="000000"/>
                <w:sz w:val="20"/>
              </w:rPr>
              <w:t xml:space="preserve">
2007 ж.- </w:t>
            </w:r>
            <w:r>
              <w:br/>
            </w:r>
            <w:r>
              <w:rPr>
                <w:rFonts w:ascii="Times New Roman"/>
                <w:b w:val="false"/>
                <w:i w:val="false"/>
                <w:color w:val="000000"/>
                <w:sz w:val="20"/>
              </w:rPr>
              <w:t xml:space="preserve">
4993,6 </w:t>
            </w:r>
            <w:r>
              <w:br/>
            </w:r>
            <w:r>
              <w:rPr>
                <w:rFonts w:ascii="Times New Roman"/>
                <w:b w:val="false"/>
                <w:i w:val="false"/>
                <w:color w:val="000000"/>
                <w:sz w:val="20"/>
              </w:rPr>
              <w:t xml:space="preserve">
2008 ж.- </w:t>
            </w:r>
            <w:r>
              <w:br/>
            </w:r>
            <w:r>
              <w:rPr>
                <w:rFonts w:ascii="Times New Roman"/>
                <w:b w:val="false"/>
                <w:i w:val="false"/>
                <w:color w:val="000000"/>
                <w:sz w:val="20"/>
              </w:rPr>
              <w:t xml:space="preserve">
5535,9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w:t>
            </w:r>
            <w:r>
              <w:br/>
            </w:r>
            <w:r>
              <w:rPr>
                <w:rFonts w:ascii="Times New Roman"/>
                <w:b w:val="false"/>
                <w:i w:val="false"/>
                <w:color w:val="000000"/>
                <w:sz w:val="20"/>
              </w:rPr>
              <w:t xml:space="preserve">
фестивалi" </w:t>
            </w:r>
            <w:r>
              <w:br/>
            </w:r>
            <w:r>
              <w:rPr>
                <w:rFonts w:ascii="Times New Roman"/>
                <w:b w:val="false"/>
                <w:i w:val="false"/>
                <w:color w:val="000000"/>
                <w:sz w:val="20"/>
              </w:rPr>
              <w:t xml:space="preserve">
кең ауқымды </w:t>
            </w:r>
            <w:r>
              <w:br/>
            </w:r>
            <w:r>
              <w:rPr>
                <w:rFonts w:ascii="Times New Roman"/>
                <w:b w:val="false"/>
                <w:i w:val="false"/>
                <w:color w:val="000000"/>
                <w:sz w:val="20"/>
              </w:rPr>
              <w:t xml:space="preserve">
акциясын </w:t>
            </w:r>
            <w:r>
              <w:br/>
            </w:r>
            <w:r>
              <w:rPr>
                <w:rFonts w:ascii="Times New Roman"/>
                <w:b w:val="false"/>
                <w:i w:val="false"/>
                <w:color w:val="000000"/>
                <w:sz w:val="20"/>
              </w:rPr>
              <w:t xml:space="preserve">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 </w:t>
            </w:r>
            <w:r>
              <w:br/>
            </w:r>
            <w:r>
              <w:rPr>
                <w:rFonts w:ascii="Times New Roman"/>
                <w:b w:val="false"/>
                <w:i w:val="false"/>
                <w:color w:val="000000"/>
                <w:sz w:val="20"/>
              </w:rPr>
              <w:t xml:space="preserve">
2005 ж.ж. </w:t>
            </w:r>
            <w:r>
              <w:br/>
            </w:r>
            <w:r>
              <w:rPr>
                <w:rFonts w:ascii="Times New Roman"/>
                <w:b w:val="false"/>
                <w:i w:val="false"/>
                <w:color w:val="000000"/>
                <w:sz w:val="20"/>
              </w:rPr>
              <w:t xml:space="preserve">
2006 - </w:t>
            </w:r>
            <w:r>
              <w:br/>
            </w:r>
            <w:r>
              <w:rPr>
                <w:rFonts w:ascii="Times New Roman"/>
                <w:b w:val="false"/>
                <w:i w:val="false"/>
                <w:color w:val="000000"/>
                <w:sz w:val="20"/>
              </w:rPr>
              <w:t xml:space="preserve">
2008 ж.ж. </w:t>
            </w:r>
            <w:r>
              <w:br/>
            </w:r>
            <w:r>
              <w:rPr>
                <w:rFonts w:ascii="Times New Roman"/>
                <w:b w:val="false"/>
                <w:i w:val="false"/>
                <w:color w:val="000000"/>
                <w:sz w:val="20"/>
              </w:rPr>
              <w:t xml:space="preserve">
3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180,0 </w:t>
            </w:r>
            <w:r>
              <w:br/>
            </w:r>
            <w:r>
              <w:rPr>
                <w:rFonts w:ascii="Times New Roman"/>
                <w:b w:val="false"/>
                <w:i w:val="false"/>
                <w:color w:val="000000"/>
                <w:sz w:val="20"/>
              </w:rPr>
              <w:t xml:space="preserve">
2004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370,0 </w:t>
            </w:r>
            <w:r>
              <w:br/>
            </w:r>
            <w:r>
              <w:rPr>
                <w:rFonts w:ascii="Times New Roman"/>
                <w:b w:val="false"/>
                <w:i w:val="false"/>
                <w:color w:val="000000"/>
                <w:sz w:val="20"/>
              </w:rPr>
              <w:t xml:space="preserve">
2006 ж.- </w:t>
            </w:r>
            <w:r>
              <w:br/>
            </w:r>
            <w:r>
              <w:rPr>
                <w:rFonts w:ascii="Times New Roman"/>
                <w:b w:val="false"/>
                <w:i w:val="false"/>
                <w:color w:val="000000"/>
                <w:sz w:val="20"/>
              </w:rPr>
              <w:t xml:space="preserve">
760,1 </w:t>
            </w:r>
            <w:r>
              <w:br/>
            </w:r>
            <w:r>
              <w:rPr>
                <w:rFonts w:ascii="Times New Roman"/>
                <w:b w:val="false"/>
                <w:i w:val="false"/>
                <w:color w:val="000000"/>
                <w:sz w:val="20"/>
              </w:rPr>
              <w:t xml:space="preserve">
2007 ж.- </w:t>
            </w:r>
            <w:r>
              <w:br/>
            </w:r>
            <w:r>
              <w:rPr>
                <w:rFonts w:ascii="Times New Roman"/>
                <w:b w:val="false"/>
                <w:i w:val="false"/>
                <w:color w:val="000000"/>
                <w:sz w:val="20"/>
              </w:rPr>
              <w:t xml:space="preserve">
300,0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350,0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7441,2 </w:t>
            </w:r>
            <w:r>
              <w:br/>
            </w:r>
            <w:r>
              <w:rPr>
                <w:rFonts w:ascii="Times New Roman"/>
                <w:b w:val="false"/>
                <w:i w:val="false"/>
                <w:color w:val="000000"/>
                <w:sz w:val="20"/>
              </w:rPr>
              <w:t xml:space="preserve">
2007 ж.- </w:t>
            </w:r>
            <w:r>
              <w:br/>
            </w:r>
            <w:r>
              <w:rPr>
                <w:rFonts w:ascii="Times New Roman"/>
                <w:b w:val="false"/>
                <w:i w:val="false"/>
                <w:color w:val="000000"/>
                <w:sz w:val="20"/>
              </w:rPr>
              <w:t xml:space="preserve">
8302,1 </w:t>
            </w:r>
            <w:r>
              <w:br/>
            </w:r>
            <w:r>
              <w:rPr>
                <w:rFonts w:ascii="Times New Roman"/>
                <w:b w:val="false"/>
                <w:i w:val="false"/>
                <w:color w:val="000000"/>
                <w:sz w:val="20"/>
              </w:rPr>
              <w:t xml:space="preserve">
2008 ж.- </w:t>
            </w:r>
            <w:r>
              <w:br/>
            </w:r>
            <w:r>
              <w:rPr>
                <w:rFonts w:ascii="Times New Roman"/>
                <w:b w:val="false"/>
                <w:i w:val="false"/>
                <w:color w:val="000000"/>
                <w:sz w:val="20"/>
              </w:rPr>
              <w:t xml:space="preserve">
8895,5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w:t>
            </w:r>
            <w:r>
              <w:br/>
            </w:r>
            <w:r>
              <w:rPr>
                <w:rFonts w:ascii="Times New Roman"/>
                <w:b w:val="false"/>
                <w:i w:val="false"/>
                <w:color w:val="000000"/>
                <w:sz w:val="20"/>
              </w:rPr>
              <w:t xml:space="preserve">
жолы" медицина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лерi </w:t>
            </w:r>
            <w:r>
              <w:br/>
            </w:r>
            <w:r>
              <w:rPr>
                <w:rFonts w:ascii="Times New Roman"/>
                <w:b w:val="false"/>
                <w:i w:val="false"/>
                <w:color w:val="000000"/>
                <w:sz w:val="20"/>
              </w:rPr>
              <w:t xml:space="preserve">
салауатты </w:t>
            </w:r>
            <w:r>
              <w:br/>
            </w:r>
            <w:r>
              <w:rPr>
                <w:rFonts w:ascii="Times New Roman"/>
                <w:b w:val="false"/>
                <w:i w:val="false"/>
                <w:color w:val="000000"/>
                <w:sz w:val="20"/>
              </w:rPr>
              <w:t xml:space="preserve">
өмiр салты </w:t>
            </w:r>
            <w:r>
              <w:br/>
            </w:r>
            <w:r>
              <w:rPr>
                <w:rFonts w:ascii="Times New Roman"/>
                <w:b w:val="false"/>
                <w:i w:val="false"/>
                <w:color w:val="000000"/>
                <w:sz w:val="20"/>
              </w:rPr>
              <w:t xml:space="preserve">
үшiн акциясын </w:t>
            </w:r>
            <w:r>
              <w:br/>
            </w:r>
            <w:r>
              <w:rPr>
                <w:rFonts w:ascii="Times New Roman"/>
                <w:b w:val="false"/>
                <w:i w:val="false"/>
                <w:color w:val="000000"/>
                <w:sz w:val="20"/>
              </w:rPr>
              <w:t xml:space="preserve">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 </w:t>
            </w:r>
            <w:r>
              <w:br/>
            </w:r>
            <w:r>
              <w:rPr>
                <w:rFonts w:ascii="Times New Roman"/>
                <w:b w:val="false"/>
                <w:i w:val="false"/>
                <w:color w:val="000000"/>
                <w:sz w:val="20"/>
              </w:rPr>
              <w:t xml:space="preserve">
2005 ж.ж. </w:t>
            </w:r>
            <w:r>
              <w:br/>
            </w:r>
            <w:r>
              <w:rPr>
                <w:rFonts w:ascii="Times New Roman"/>
                <w:b w:val="false"/>
                <w:i w:val="false"/>
                <w:color w:val="000000"/>
                <w:sz w:val="20"/>
              </w:rPr>
              <w:t xml:space="preserve">
2006 - </w:t>
            </w:r>
            <w:r>
              <w:br/>
            </w:r>
            <w:r>
              <w:rPr>
                <w:rFonts w:ascii="Times New Roman"/>
                <w:b w:val="false"/>
                <w:i w:val="false"/>
                <w:color w:val="000000"/>
                <w:sz w:val="20"/>
              </w:rPr>
              <w:t xml:space="preserve">
2008 ж.ж. </w:t>
            </w:r>
            <w:r>
              <w:br/>
            </w:r>
            <w:r>
              <w:rPr>
                <w:rFonts w:ascii="Times New Roman"/>
                <w:b w:val="false"/>
                <w:i w:val="false"/>
                <w:color w:val="000000"/>
                <w:sz w:val="20"/>
              </w:rPr>
              <w:t xml:space="preserve">
3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 </w:t>
            </w:r>
            <w:r>
              <w:br/>
            </w:r>
            <w:r>
              <w:rPr>
                <w:rFonts w:ascii="Times New Roman"/>
                <w:b w:val="false"/>
                <w:i w:val="false"/>
                <w:color w:val="000000"/>
                <w:sz w:val="20"/>
              </w:rPr>
              <w:t xml:space="preserve">
180,0 </w:t>
            </w:r>
            <w:r>
              <w:br/>
            </w:r>
            <w:r>
              <w:rPr>
                <w:rFonts w:ascii="Times New Roman"/>
                <w:b w:val="false"/>
                <w:i w:val="false"/>
                <w:color w:val="000000"/>
                <w:sz w:val="20"/>
              </w:rPr>
              <w:t xml:space="preserve">
2004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2005 ж. - </w:t>
            </w:r>
            <w:r>
              <w:br/>
            </w:r>
            <w:r>
              <w:rPr>
                <w:rFonts w:ascii="Times New Roman"/>
                <w:b w:val="false"/>
                <w:i w:val="false"/>
                <w:color w:val="000000"/>
                <w:sz w:val="20"/>
              </w:rPr>
              <w:t xml:space="preserve">
370,0 </w:t>
            </w:r>
            <w:r>
              <w:br/>
            </w:r>
            <w:r>
              <w:rPr>
                <w:rFonts w:ascii="Times New Roman"/>
                <w:b w:val="false"/>
                <w:i w:val="false"/>
                <w:color w:val="000000"/>
                <w:sz w:val="20"/>
              </w:rPr>
              <w:t xml:space="preserve">
2006 ж.- </w:t>
            </w:r>
            <w:r>
              <w:br/>
            </w:r>
            <w:r>
              <w:rPr>
                <w:rFonts w:ascii="Times New Roman"/>
                <w:b w:val="false"/>
                <w:i w:val="false"/>
                <w:color w:val="000000"/>
                <w:sz w:val="20"/>
              </w:rPr>
              <w:t xml:space="preserve">
760,1 </w:t>
            </w:r>
            <w:r>
              <w:br/>
            </w:r>
            <w:r>
              <w:rPr>
                <w:rFonts w:ascii="Times New Roman"/>
                <w:b w:val="false"/>
                <w:i w:val="false"/>
                <w:color w:val="000000"/>
                <w:sz w:val="20"/>
              </w:rPr>
              <w:t xml:space="preserve">
2007 ж.- </w:t>
            </w:r>
            <w:r>
              <w:br/>
            </w:r>
            <w:r>
              <w:rPr>
                <w:rFonts w:ascii="Times New Roman"/>
                <w:b w:val="false"/>
                <w:i w:val="false"/>
                <w:color w:val="000000"/>
                <w:sz w:val="20"/>
              </w:rPr>
              <w:t xml:space="preserve">
300,0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350,0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6734,0 </w:t>
            </w:r>
            <w:r>
              <w:br/>
            </w:r>
            <w:r>
              <w:rPr>
                <w:rFonts w:ascii="Times New Roman"/>
                <w:b w:val="false"/>
                <w:i w:val="false"/>
                <w:color w:val="000000"/>
                <w:sz w:val="20"/>
              </w:rPr>
              <w:t xml:space="preserve">
2007 ж.- </w:t>
            </w:r>
            <w:r>
              <w:br/>
            </w:r>
            <w:r>
              <w:rPr>
                <w:rFonts w:ascii="Times New Roman"/>
                <w:b w:val="false"/>
                <w:i w:val="false"/>
                <w:color w:val="000000"/>
                <w:sz w:val="20"/>
              </w:rPr>
              <w:t xml:space="preserve">
7099,4 </w:t>
            </w:r>
            <w:r>
              <w:br/>
            </w:r>
            <w:r>
              <w:rPr>
                <w:rFonts w:ascii="Times New Roman"/>
                <w:b w:val="false"/>
                <w:i w:val="false"/>
                <w:color w:val="000000"/>
                <w:sz w:val="20"/>
              </w:rPr>
              <w:t xml:space="preserve">
2008 ж.- </w:t>
            </w:r>
            <w:r>
              <w:br/>
            </w:r>
            <w:r>
              <w:rPr>
                <w:rFonts w:ascii="Times New Roman"/>
                <w:b w:val="false"/>
                <w:i w:val="false"/>
                <w:color w:val="000000"/>
                <w:sz w:val="20"/>
              </w:rPr>
              <w:t xml:space="preserve">
7468,2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Көрнекi және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оқыту </w:t>
            </w:r>
            <w:r>
              <w:br/>
            </w:r>
            <w:r>
              <w:rPr>
                <w:rFonts w:ascii="Times New Roman"/>
                <w:b w:val="false"/>
                <w:i w:val="false"/>
                <w:color w:val="000000"/>
                <w:sz w:val="20"/>
              </w:rPr>
              <w:t xml:space="preserve">
материал- </w:t>
            </w:r>
            <w:r>
              <w:br/>
            </w:r>
            <w:r>
              <w:rPr>
                <w:rFonts w:ascii="Times New Roman"/>
                <w:b w:val="false"/>
                <w:i w:val="false"/>
                <w:color w:val="000000"/>
                <w:sz w:val="20"/>
              </w:rPr>
              <w:t xml:space="preserve">
дарын әзiрлеу және </w:t>
            </w:r>
            <w:r>
              <w:br/>
            </w:r>
            <w:r>
              <w:rPr>
                <w:rFonts w:ascii="Times New Roman"/>
                <w:b w:val="false"/>
                <w:i w:val="false"/>
                <w:color w:val="000000"/>
                <w:sz w:val="20"/>
              </w:rPr>
              <w:t xml:space="preserve">
басып шығару </w:t>
            </w:r>
            <w:r>
              <w:br/>
            </w:r>
            <w:r>
              <w:rPr>
                <w:rFonts w:ascii="Times New Roman"/>
                <w:b w:val="false"/>
                <w:i w:val="false"/>
                <w:color w:val="000000"/>
                <w:sz w:val="20"/>
              </w:rPr>
              <w:t xml:space="preserve">
жөнiнде </w:t>
            </w:r>
            <w:r>
              <w:br/>
            </w:r>
            <w:r>
              <w:rPr>
                <w:rFonts w:ascii="Times New Roman"/>
                <w:b w:val="false"/>
                <w:i w:val="false"/>
                <w:color w:val="000000"/>
                <w:sz w:val="20"/>
              </w:rPr>
              <w:t xml:space="preserve">
салауатты </w:t>
            </w:r>
            <w:r>
              <w:br/>
            </w:r>
            <w:r>
              <w:rPr>
                <w:rFonts w:ascii="Times New Roman"/>
                <w:b w:val="false"/>
                <w:i w:val="false"/>
                <w:color w:val="000000"/>
                <w:sz w:val="20"/>
              </w:rPr>
              <w:t xml:space="preserve">
өмiр салты </w:t>
            </w:r>
            <w:r>
              <w:br/>
            </w:r>
            <w:r>
              <w:rPr>
                <w:rFonts w:ascii="Times New Roman"/>
                <w:b w:val="false"/>
                <w:i w:val="false"/>
                <w:color w:val="000000"/>
                <w:sz w:val="20"/>
              </w:rPr>
              <w:t xml:space="preserve">
(СӨС) қызме- </w:t>
            </w:r>
            <w:r>
              <w:br/>
            </w:r>
            <w:r>
              <w:rPr>
                <w:rFonts w:ascii="Times New Roman"/>
                <w:b w:val="false"/>
                <w:i w:val="false"/>
                <w:color w:val="000000"/>
                <w:sz w:val="20"/>
              </w:rPr>
              <w:t xml:space="preserve">
тiнiң </w:t>
            </w:r>
            <w:r>
              <w:br/>
            </w:r>
            <w:r>
              <w:rPr>
                <w:rFonts w:ascii="Times New Roman"/>
                <w:b w:val="false"/>
                <w:i w:val="false"/>
                <w:color w:val="000000"/>
                <w:sz w:val="20"/>
              </w:rPr>
              <w:t xml:space="preserve">
мамандарына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үйрету </w:t>
            </w:r>
            <w:r>
              <w:br/>
            </w:r>
            <w:r>
              <w:rPr>
                <w:rFonts w:ascii="Times New Roman"/>
                <w:b w:val="false"/>
                <w:i w:val="false"/>
                <w:color w:val="000000"/>
                <w:sz w:val="20"/>
              </w:rPr>
              <w:t xml:space="preserve">
семинарларын </w:t>
            </w:r>
            <w:r>
              <w:br/>
            </w:r>
            <w:r>
              <w:rPr>
                <w:rFonts w:ascii="Times New Roman"/>
                <w:b w:val="false"/>
                <w:i w:val="false"/>
                <w:color w:val="000000"/>
                <w:sz w:val="20"/>
              </w:rPr>
              <w:t xml:space="preserve">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2-3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2006 - </w:t>
            </w:r>
            <w:r>
              <w:br/>
            </w:r>
            <w:r>
              <w:rPr>
                <w:rFonts w:ascii="Times New Roman"/>
                <w:b w:val="false"/>
                <w:i w:val="false"/>
                <w:color w:val="000000"/>
                <w:sz w:val="20"/>
              </w:rPr>
              <w:t xml:space="preserve">
2008 ж.ж. </w:t>
            </w:r>
            <w:r>
              <w:br/>
            </w:r>
            <w:r>
              <w:rPr>
                <w:rFonts w:ascii="Times New Roman"/>
                <w:b w:val="false"/>
                <w:i w:val="false"/>
                <w:color w:val="000000"/>
                <w:sz w:val="20"/>
              </w:rPr>
              <w:t xml:space="preserve">
4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380,0 </w:t>
            </w:r>
            <w:r>
              <w:br/>
            </w:r>
            <w:r>
              <w:rPr>
                <w:rFonts w:ascii="Times New Roman"/>
                <w:b w:val="false"/>
                <w:i w:val="false"/>
                <w:color w:val="000000"/>
                <w:sz w:val="20"/>
              </w:rPr>
              <w:t xml:space="preserve">
2004 ж.- </w:t>
            </w:r>
            <w:r>
              <w:br/>
            </w:r>
            <w:r>
              <w:rPr>
                <w:rFonts w:ascii="Times New Roman"/>
                <w:b w:val="false"/>
                <w:i w:val="false"/>
                <w:color w:val="000000"/>
                <w:sz w:val="20"/>
              </w:rPr>
              <w:t xml:space="preserve">
300,0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500,0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2007 ж.- </w:t>
            </w:r>
            <w:r>
              <w:br/>
            </w:r>
            <w:r>
              <w:rPr>
                <w:rFonts w:ascii="Times New Roman"/>
                <w:b w:val="false"/>
                <w:i w:val="false"/>
                <w:color w:val="000000"/>
                <w:sz w:val="20"/>
              </w:rPr>
              <w:t xml:space="preserve">
300,0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350,0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заманға </w:t>
            </w:r>
            <w:r>
              <w:br/>
            </w:r>
            <w:r>
              <w:rPr>
                <w:rFonts w:ascii="Times New Roman"/>
                <w:b w:val="false"/>
                <w:i w:val="false"/>
                <w:color w:val="000000"/>
                <w:sz w:val="20"/>
              </w:rPr>
              <w:t xml:space="preserve">
сай ақпарат- </w:t>
            </w:r>
            <w:r>
              <w:br/>
            </w:r>
            <w:r>
              <w:rPr>
                <w:rFonts w:ascii="Times New Roman"/>
                <w:b w:val="false"/>
                <w:i w:val="false"/>
                <w:color w:val="000000"/>
                <w:sz w:val="20"/>
              </w:rPr>
              <w:t xml:space="preserve">
тық техника- </w:t>
            </w:r>
            <w:r>
              <w:br/>
            </w:r>
            <w:r>
              <w:rPr>
                <w:rFonts w:ascii="Times New Roman"/>
                <w:b w:val="false"/>
                <w:i w:val="false"/>
                <w:color w:val="000000"/>
                <w:sz w:val="20"/>
              </w:rPr>
              <w:t xml:space="preserve">
ны (интер- </w:t>
            </w:r>
            <w:r>
              <w:br/>
            </w:r>
            <w:r>
              <w:rPr>
                <w:rFonts w:ascii="Times New Roman"/>
                <w:b w:val="false"/>
                <w:i w:val="false"/>
                <w:color w:val="000000"/>
                <w:sz w:val="20"/>
              </w:rPr>
              <w:t xml:space="preserve">
нет, элек- </w:t>
            </w:r>
            <w:r>
              <w:br/>
            </w:r>
            <w:r>
              <w:rPr>
                <w:rFonts w:ascii="Times New Roman"/>
                <w:b w:val="false"/>
                <w:i w:val="false"/>
                <w:color w:val="000000"/>
                <w:sz w:val="20"/>
              </w:rPr>
              <w:t xml:space="preserve">
тронды байланыс, </w:t>
            </w:r>
            <w:r>
              <w:br/>
            </w:r>
            <w:r>
              <w:rPr>
                <w:rFonts w:ascii="Times New Roman"/>
                <w:b w:val="false"/>
                <w:i w:val="false"/>
                <w:color w:val="000000"/>
                <w:sz w:val="20"/>
              </w:rPr>
              <w:t xml:space="preserve">
мультимедия- </w:t>
            </w:r>
            <w:r>
              <w:br/>
            </w:r>
            <w:r>
              <w:rPr>
                <w:rFonts w:ascii="Times New Roman"/>
                <w:b w:val="false"/>
                <w:i w:val="false"/>
                <w:color w:val="000000"/>
                <w:sz w:val="20"/>
              </w:rPr>
              <w:t xml:space="preserve">
лық аппара- </w:t>
            </w:r>
            <w:r>
              <w:br/>
            </w:r>
            <w:r>
              <w:rPr>
                <w:rFonts w:ascii="Times New Roman"/>
                <w:b w:val="false"/>
                <w:i w:val="false"/>
                <w:color w:val="000000"/>
                <w:sz w:val="20"/>
              </w:rPr>
              <w:t xml:space="preserve">
тура және басқа) пайдалану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 </w:t>
            </w:r>
            <w:r>
              <w:br/>
            </w:r>
            <w:r>
              <w:rPr>
                <w:rFonts w:ascii="Times New Roman"/>
                <w:b w:val="false"/>
                <w:i w:val="false"/>
                <w:color w:val="000000"/>
                <w:sz w:val="20"/>
              </w:rPr>
              <w:t xml:space="preserve">
2005 ж.ж. </w:t>
            </w:r>
            <w:r>
              <w:br/>
            </w:r>
            <w:r>
              <w:rPr>
                <w:rFonts w:ascii="Times New Roman"/>
                <w:b w:val="false"/>
                <w:i w:val="false"/>
                <w:color w:val="000000"/>
                <w:sz w:val="20"/>
              </w:rPr>
              <w:t xml:space="preserve">
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180,0 </w:t>
            </w:r>
            <w:r>
              <w:br/>
            </w:r>
            <w:r>
              <w:rPr>
                <w:rFonts w:ascii="Times New Roman"/>
                <w:b w:val="false"/>
                <w:i w:val="false"/>
                <w:color w:val="000000"/>
                <w:sz w:val="20"/>
              </w:rPr>
              <w:t xml:space="preserve">
2004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300,0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400,0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450,0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500,0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 </w:t>
            </w:r>
            <w:r>
              <w:br/>
            </w:r>
            <w:r>
              <w:rPr>
                <w:rFonts w:ascii="Times New Roman"/>
                <w:b w:val="false"/>
                <w:i w:val="false"/>
                <w:color w:val="000000"/>
                <w:sz w:val="20"/>
              </w:rPr>
              <w:t xml:space="preserve">
3899,8 </w:t>
            </w:r>
            <w:r>
              <w:br/>
            </w:r>
            <w:r>
              <w:rPr>
                <w:rFonts w:ascii="Times New Roman"/>
                <w:b w:val="false"/>
                <w:i w:val="false"/>
                <w:color w:val="000000"/>
                <w:sz w:val="20"/>
              </w:rPr>
              <w:t xml:space="preserve">
2007 ж.- </w:t>
            </w:r>
            <w:r>
              <w:br/>
            </w:r>
            <w:r>
              <w:rPr>
                <w:rFonts w:ascii="Times New Roman"/>
                <w:b w:val="false"/>
                <w:i w:val="false"/>
                <w:color w:val="000000"/>
                <w:sz w:val="20"/>
              </w:rPr>
              <w:t xml:space="preserve">
5312,5 </w:t>
            </w:r>
            <w:r>
              <w:br/>
            </w:r>
            <w:r>
              <w:rPr>
                <w:rFonts w:ascii="Times New Roman"/>
                <w:b w:val="false"/>
                <w:i w:val="false"/>
                <w:color w:val="000000"/>
                <w:sz w:val="20"/>
              </w:rPr>
              <w:t xml:space="preserve">
2008 ж.- </w:t>
            </w:r>
            <w:r>
              <w:br/>
            </w:r>
            <w:r>
              <w:rPr>
                <w:rFonts w:ascii="Times New Roman"/>
                <w:b w:val="false"/>
                <w:i w:val="false"/>
                <w:color w:val="000000"/>
                <w:sz w:val="20"/>
              </w:rPr>
              <w:t xml:space="preserve">
5418,1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w:t>
            </w:r>
            <w:r>
              <w:br/>
            </w:r>
            <w:r>
              <w:rPr>
                <w:rFonts w:ascii="Times New Roman"/>
                <w:b w:val="false"/>
                <w:i w:val="false"/>
                <w:color w:val="000000"/>
                <w:sz w:val="20"/>
              </w:rPr>
              <w:t xml:space="preserve">
өмiр салтын </w:t>
            </w:r>
            <w:r>
              <w:br/>
            </w:r>
            <w:r>
              <w:rPr>
                <w:rFonts w:ascii="Times New Roman"/>
                <w:b w:val="false"/>
                <w:i w:val="false"/>
                <w:color w:val="000000"/>
                <w:sz w:val="20"/>
              </w:rPr>
              <w:t xml:space="preserve">
қалыптастыру </w:t>
            </w:r>
            <w:r>
              <w:br/>
            </w:r>
            <w:r>
              <w:rPr>
                <w:rFonts w:ascii="Times New Roman"/>
                <w:b w:val="false"/>
                <w:i w:val="false"/>
                <w:color w:val="000000"/>
                <w:sz w:val="20"/>
              </w:rPr>
              <w:t xml:space="preserve">
проблемасы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орталығы </w:t>
            </w:r>
            <w:r>
              <w:br/>
            </w:r>
            <w:r>
              <w:rPr>
                <w:rFonts w:ascii="Times New Roman"/>
                <w:b w:val="false"/>
                <w:i w:val="false"/>
                <w:color w:val="000000"/>
                <w:sz w:val="20"/>
              </w:rPr>
              <w:t xml:space="preserve">
дайындаған </w:t>
            </w:r>
            <w:r>
              <w:br/>
            </w:r>
            <w:r>
              <w:rPr>
                <w:rFonts w:ascii="Times New Roman"/>
                <w:b w:val="false"/>
                <w:i w:val="false"/>
                <w:color w:val="000000"/>
                <w:sz w:val="20"/>
              </w:rPr>
              <w:t xml:space="preserve">
салауатты </w:t>
            </w:r>
            <w:r>
              <w:br/>
            </w:r>
            <w:r>
              <w:rPr>
                <w:rFonts w:ascii="Times New Roman"/>
                <w:b w:val="false"/>
                <w:i w:val="false"/>
                <w:color w:val="000000"/>
                <w:sz w:val="20"/>
              </w:rPr>
              <w:t xml:space="preserve">
өмiр салты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Веб-сайттар- </w:t>
            </w:r>
            <w:r>
              <w:br/>
            </w:r>
            <w:r>
              <w:rPr>
                <w:rFonts w:ascii="Times New Roman"/>
                <w:b w:val="false"/>
                <w:i w:val="false"/>
                <w:color w:val="000000"/>
                <w:sz w:val="20"/>
              </w:rPr>
              <w:t xml:space="preserve">
ды қолдау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ж.ж. </w:t>
            </w:r>
            <w:r>
              <w:br/>
            </w:r>
            <w:r>
              <w:rPr>
                <w:rFonts w:ascii="Times New Roman"/>
                <w:b w:val="false"/>
                <w:i w:val="false"/>
                <w:color w:val="000000"/>
                <w:sz w:val="20"/>
              </w:rPr>
              <w:t xml:space="preserve">
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430,0 </w:t>
            </w:r>
            <w:r>
              <w:br/>
            </w:r>
            <w:r>
              <w:rPr>
                <w:rFonts w:ascii="Times New Roman"/>
                <w:b w:val="false"/>
                <w:i w:val="false"/>
                <w:color w:val="000000"/>
                <w:sz w:val="20"/>
              </w:rPr>
              <w:t xml:space="preserve">
2004 ж.- </w:t>
            </w:r>
            <w:r>
              <w:br/>
            </w:r>
            <w:r>
              <w:rPr>
                <w:rFonts w:ascii="Times New Roman"/>
                <w:b w:val="false"/>
                <w:i w:val="false"/>
                <w:color w:val="000000"/>
                <w:sz w:val="20"/>
              </w:rPr>
              <w:t xml:space="preserve">
350,0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750,0 </w:t>
            </w:r>
            <w:r>
              <w:br/>
            </w:r>
            <w:r>
              <w:rPr>
                <w:rFonts w:ascii="Times New Roman"/>
                <w:b w:val="false"/>
                <w:i w:val="false"/>
                <w:color w:val="000000"/>
                <w:sz w:val="20"/>
              </w:rPr>
              <w:t xml:space="preserve">
2006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300,0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w:t>
            </w:r>
            <w:r>
              <w:br/>
            </w:r>
            <w:r>
              <w:rPr>
                <w:rFonts w:ascii="Times New Roman"/>
                <w:b w:val="false"/>
                <w:i w:val="false"/>
                <w:color w:val="000000"/>
                <w:sz w:val="20"/>
              </w:rPr>
              <w:t xml:space="preserve">
қызметкерлер </w:t>
            </w:r>
            <w:r>
              <w:br/>
            </w:r>
            <w:r>
              <w:rPr>
                <w:rFonts w:ascii="Times New Roman"/>
                <w:b w:val="false"/>
                <w:i w:val="false"/>
                <w:color w:val="000000"/>
                <w:sz w:val="20"/>
              </w:rPr>
              <w:t xml:space="preserve">
үшiн әдiсте- </w:t>
            </w:r>
            <w:r>
              <w:br/>
            </w:r>
            <w:r>
              <w:rPr>
                <w:rFonts w:ascii="Times New Roman"/>
                <w:b w:val="false"/>
                <w:i w:val="false"/>
                <w:color w:val="000000"/>
                <w:sz w:val="20"/>
              </w:rPr>
              <w:t xml:space="preserve">
мелiк мате- </w:t>
            </w:r>
            <w:r>
              <w:br/>
            </w:r>
            <w:r>
              <w:rPr>
                <w:rFonts w:ascii="Times New Roman"/>
                <w:b w:val="false"/>
                <w:i w:val="false"/>
                <w:color w:val="000000"/>
                <w:sz w:val="20"/>
              </w:rPr>
              <w:t xml:space="preserve">
риалдар дайындау және ақпара- </w:t>
            </w:r>
            <w:r>
              <w:br/>
            </w:r>
            <w:r>
              <w:rPr>
                <w:rFonts w:ascii="Times New Roman"/>
                <w:b w:val="false"/>
                <w:i w:val="false"/>
                <w:color w:val="000000"/>
                <w:sz w:val="20"/>
              </w:rPr>
              <w:t xml:space="preserve">
ттық-оқыту </w:t>
            </w:r>
            <w:r>
              <w:br/>
            </w:r>
            <w:r>
              <w:rPr>
                <w:rFonts w:ascii="Times New Roman"/>
                <w:b w:val="false"/>
                <w:i w:val="false"/>
                <w:color w:val="000000"/>
                <w:sz w:val="20"/>
              </w:rPr>
              <w:t xml:space="preserve">
материалдар </w:t>
            </w:r>
            <w:r>
              <w:br/>
            </w:r>
            <w:r>
              <w:rPr>
                <w:rFonts w:ascii="Times New Roman"/>
                <w:b w:val="false"/>
                <w:i w:val="false"/>
                <w:color w:val="000000"/>
                <w:sz w:val="20"/>
              </w:rPr>
              <w:t xml:space="preserve">
қаталогтарын </w:t>
            </w:r>
            <w:r>
              <w:br/>
            </w:r>
            <w:r>
              <w:rPr>
                <w:rFonts w:ascii="Times New Roman"/>
                <w:b w:val="false"/>
                <w:i w:val="false"/>
                <w:color w:val="000000"/>
                <w:sz w:val="20"/>
              </w:rPr>
              <w:t xml:space="preserve">
жаңарту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2007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150,0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Дүниежүзiлiк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күнiн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және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450,0 </w:t>
            </w:r>
            <w:r>
              <w:br/>
            </w:r>
            <w:r>
              <w:rPr>
                <w:rFonts w:ascii="Times New Roman"/>
                <w:b w:val="false"/>
                <w:i w:val="false"/>
                <w:color w:val="000000"/>
                <w:sz w:val="20"/>
              </w:rPr>
              <w:t xml:space="preserve">
2007 ж.- </w:t>
            </w:r>
            <w:r>
              <w:br/>
            </w:r>
            <w:r>
              <w:rPr>
                <w:rFonts w:ascii="Times New Roman"/>
                <w:b w:val="false"/>
                <w:i w:val="false"/>
                <w:color w:val="000000"/>
                <w:sz w:val="20"/>
              </w:rPr>
              <w:t xml:space="preserve">
450,0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450,0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 </w:t>
            </w:r>
            <w:r>
              <w:br/>
            </w:r>
            <w:r>
              <w:rPr>
                <w:rFonts w:ascii="Times New Roman"/>
                <w:b w:val="false"/>
                <w:i w:val="false"/>
                <w:color w:val="000000"/>
                <w:sz w:val="20"/>
              </w:rPr>
              <w:t xml:space="preserve">
4654,0 </w:t>
            </w:r>
            <w:r>
              <w:br/>
            </w:r>
            <w:r>
              <w:rPr>
                <w:rFonts w:ascii="Times New Roman"/>
                <w:b w:val="false"/>
                <w:i w:val="false"/>
                <w:color w:val="000000"/>
                <w:sz w:val="20"/>
              </w:rPr>
              <w:t xml:space="preserve">
2007 ж.- </w:t>
            </w:r>
            <w:r>
              <w:br/>
            </w:r>
            <w:r>
              <w:rPr>
                <w:rFonts w:ascii="Times New Roman"/>
                <w:b w:val="false"/>
                <w:i w:val="false"/>
                <w:color w:val="000000"/>
                <w:sz w:val="20"/>
              </w:rPr>
              <w:t xml:space="preserve">
5193,6 </w:t>
            </w:r>
            <w:r>
              <w:br/>
            </w:r>
            <w:r>
              <w:rPr>
                <w:rFonts w:ascii="Times New Roman"/>
                <w:b w:val="false"/>
                <w:i w:val="false"/>
                <w:color w:val="000000"/>
                <w:sz w:val="20"/>
              </w:rPr>
              <w:t xml:space="preserve">
2008 ж.- </w:t>
            </w:r>
            <w:r>
              <w:br/>
            </w:r>
            <w:r>
              <w:rPr>
                <w:rFonts w:ascii="Times New Roman"/>
                <w:b w:val="false"/>
                <w:i w:val="false"/>
                <w:color w:val="000000"/>
                <w:sz w:val="20"/>
              </w:rPr>
              <w:t xml:space="preserve">
5633,7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өмiр салты </w:t>
            </w:r>
            <w:r>
              <w:br/>
            </w:r>
            <w:r>
              <w:rPr>
                <w:rFonts w:ascii="Times New Roman"/>
                <w:b w:val="false"/>
                <w:i w:val="false"/>
                <w:color w:val="000000"/>
                <w:sz w:val="20"/>
              </w:rPr>
              <w:t xml:space="preserve">
саласында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насихаттау </w:t>
            </w:r>
            <w:r>
              <w:br/>
            </w:r>
            <w:r>
              <w:rPr>
                <w:rFonts w:ascii="Times New Roman"/>
                <w:b w:val="false"/>
                <w:i w:val="false"/>
                <w:color w:val="000000"/>
                <w:sz w:val="20"/>
              </w:rPr>
              <w:t xml:space="preserve">
жұмысын </w:t>
            </w:r>
            <w:r>
              <w:br/>
            </w:r>
            <w:r>
              <w:rPr>
                <w:rFonts w:ascii="Times New Roman"/>
                <w:b w:val="false"/>
                <w:i w:val="false"/>
                <w:color w:val="000000"/>
                <w:sz w:val="20"/>
              </w:rPr>
              <w:t xml:space="preserve">
жүргiзу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w:t>
            </w:r>
            <w:r>
              <w:br/>
            </w:r>
            <w:r>
              <w:rPr>
                <w:rFonts w:ascii="Times New Roman"/>
                <w:b w:val="false"/>
                <w:i w:val="false"/>
                <w:color w:val="000000"/>
                <w:sz w:val="20"/>
              </w:rPr>
              <w:t xml:space="preserve">
өмір </w:t>
            </w:r>
            <w:r>
              <w:br/>
            </w:r>
            <w:r>
              <w:rPr>
                <w:rFonts w:ascii="Times New Roman"/>
                <w:b w:val="false"/>
                <w:i w:val="false"/>
                <w:color w:val="000000"/>
                <w:sz w:val="20"/>
              </w:rPr>
              <w:t xml:space="preserve">
салтын </w:t>
            </w:r>
            <w:r>
              <w:br/>
            </w:r>
            <w:r>
              <w:rPr>
                <w:rFonts w:ascii="Times New Roman"/>
                <w:b w:val="false"/>
                <w:i w:val="false"/>
                <w:color w:val="000000"/>
                <w:sz w:val="20"/>
              </w:rPr>
              <w:t xml:space="preserve">
наси- </w:t>
            </w:r>
            <w:r>
              <w:br/>
            </w:r>
            <w:r>
              <w:rPr>
                <w:rFonts w:ascii="Times New Roman"/>
                <w:b w:val="false"/>
                <w:i w:val="false"/>
                <w:color w:val="000000"/>
                <w:sz w:val="20"/>
              </w:rPr>
              <w:t xml:space="preserve">
хаттау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БАҚ-да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риалдар </w:t>
            </w:r>
            <w:r>
              <w:br/>
            </w:r>
            <w:r>
              <w:rPr>
                <w:rFonts w:ascii="Times New Roman"/>
                <w:b w:val="false"/>
                <w:i w:val="false"/>
                <w:color w:val="000000"/>
                <w:sz w:val="20"/>
              </w:rPr>
              <w:t xml:space="preserve">
тарату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27520,0 </w:t>
            </w:r>
            <w:r>
              <w:br/>
            </w:r>
            <w:r>
              <w:rPr>
                <w:rFonts w:ascii="Times New Roman"/>
                <w:b w:val="false"/>
                <w:i w:val="false"/>
                <w:color w:val="000000"/>
                <w:sz w:val="20"/>
              </w:rPr>
              <w:t xml:space="preserve">
2007 ж.- </w:t>
            </w:r>
            <w:r>
              <w:br/>
            </w:r>
            <w:r>
              <w:rPr>
                <w:rFonts w:ascii="Times New Roman"/>
                <w:b w:val="false"/>
                <w:i w:val="false"/>
                <w:color w:val="000000"/>
                <w:sz w:val="20"/>
              </w:rPr>
              <w:t xml:space="preserve">
27520,0 </w:t>
            </w:r>
            <w:r>
              <w:br/>
            </w:r>
            <w:r>
              <w:rPr>
                <w:rFonts w:ascii="Times New Roman"/>
                <w:b w:val="false"/>
                <w:i w:val="false"/>
                <w:color w:val="000000"/>
                <w:sz w:val="20"/>
              </w:rPr>
              <w:t xml:space="preserve">
2008 ж.- </w:t>
            </w:r>
            <w:r>
              <w:br/>
            </w:r>
            <w:r>
              <w:rPr>
                <w:rFonts w:ascii="Times New Roman"/>
                <w:b w:val="false"/>
                <w:i w:val="false"/>
                <w:color w:val="000000"/>
                <w:sz w:val="20"/>
              </w:rPr>
              <w:t xml:space="preserve">
27520,0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11. Салауатты өмір салтын қалыптастырудағы білімнің ролін </w:t>
            </w:r>
            <w:r>
              <w:br/>
            </w:r>
            <w:r>
              <w:rPr>
                <w:rFonts w:ascii="Times New Roman"/>
                <w:b/>
                <w:i w:val="false"/>
                <w:color w:val="000000"/>
                <w:sz w:val="20"/>
              </w:rPr>
              <w:t>
күшейту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Дүниежүзiлiк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ұйымының </w:t>
            </w:r>
            <w:r>
              <w:br/>
            </w:r>
            <w:r>
              <w:rPr>
                <w:rFonts w:ascii="Times New Roman"/>
                <w:b w:val="false"/>
                <w:i w:val="false"/>
                <w:color w:val="000000"/>
                <w:sz w:val="20"/>
              </w:rPr>
              <w:t xml:space="preserve">
"Денсаулықты </w:t>
            </w:r>
            <w:r>
              <w:br/>
            </w:r>
            <w:r>
              <w:rPr>
                <w:rFonts w:ascii="Times New Roman"/>
                <w:b w:val="false"/>
                <w:i w:val="false"/>
                <w:color w:val="000000"/>
                <w:sz w:val="20"/>
              </w:rPr>
              <w:t xml:space="preserve">
нығайтуға </w:t>
            </w:r>
            <w:r>
              <w:br/>
            </w:r>
            <w:r>
              <w:rPr>
                <w:rFonts w:ascii="Times New Roman"/>
                <w:b w:val="false"/>
                <w:i w:val="false"/>
                <w:color w:val="000000"/>
                <w:sz w:val="20"/>
              </w:rPr>
              <w:t xml:space="preserve">
ықпал ететiн </w:t>
            </w:r>
            <w:r>
              <w:br/>
            </w:r>
            <w:r>
              <w:rPr>
                <w:rFonts w:ascii="Times New Roman"/>
                <w:b w:val="false"/>
                <w:i w:val="false"/>
                <w:color w:val="000000"/>
                <w:sz w:val="20"/>
              </w:rPr>
              <w:t xml:space="preserve">
мектептер" </w:t>
            </w:r>
            <w:r>
              <w:br/>
            </w:r>
            <w:r>
              <w:rPr>
                <w:rFonts w:ascii="Times New Roman"/>
                <w:b w:val="false"/>
                <w:i w:val="false"/>
                <w:color w:val="000000"/>
                <w:sz w:val="20"/>
              </w:rPr>
              <w:t xml:space="preserve">
жобасы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ДДҰ-ның </w:t>
            </w:r>
            <w:r>
              <w:br/>
            </w:r>
            <w:r>
              <w:rPr>
                <w:rFonts w:ascii="Times New Roman"/>
                <w:b w:val="false"/>
                <w:i w:val="false"/>
                <w:color w:val="000000"/>
                <w:sz w:val="20"/>
              </w:rPr>
              <w:t xml:space="preserve">
"Денсаулықты </w:t>
            </w:r>
            <w:r>
              <w:br/>
            </w:r>
            <w:r>
              <w:rPr>
                <w:rFonts w:ascii="Times New Roman"/>
                <w:b w:val="false"/>
                <w:i w:val="false"/>
                <w:color w:val="000000"/>
                <w:sz w:val="20"/>
              </w:rPr>
              <w:t xml:space="preserve">
нығайтуға </w:t>
            </w:r>
            <w:r>
              <w:br/>
            </w:r>
            <w:r>
              <w:rPr>
                <w:rFonts w:ascii="Times New Roman"/>
                <w:b w:val="false"/>
                <w:i w:val="false"/>
                <w:color w:val="000000"/>
                <w:sz w:val="20"/>
              </w:rPr>
              <w:t xml:space="preserve">
ықпал ететiн </w:t>
            </w:r>
            <w:r>
              <w:br/>
            </w:r>
            <w:r>
              <w:rPr>
                <w:rFonts w:ascii="Times New Roman"/>
                <w:b w:val="false"/>
                <w:i w:val="false"/>
                <w:color w:val="000000"/>
                <w:sz w:val="20"/>
              </w:rPr>
              <w:t xml:space="preserve">
мектептер" </w:t>
            </w:r>
            <w:r>
              <w:br/>
            </w:r>
            <w:r>
              <w:rPr>
                <w:rFonts w:ascii="Times New Roman"/>
                <w:b w:val="false"/>
                <w:i w:val="false"/>
                <w:color w:val="000000"/>
                <w:sz w:val="20"/>
              </w:rPr>
              <w:t xml:space="preserve">
жобасының </w:t>
            </w:r>
            <w:r>
              <w:br/>
            </w:r>
            <w:r>
              <w:rPr>
                <w:rFonts w:ascii="Times New Roman"/>
                <w:b w:val="false"/>
                <w:i w:val="false"/>
                <w:color w:val="000000"/>
                <w:sz w:val="20"/>
              </w:rPr>
              <w:t xml:space="preserve">
жүйесiн </w:t>
            </w:r>
            <w:r>
              <w:br/>
            </w:r>
            <w:r>
              <w:rPr>
                <w:rFonts w:ascii="Times New Roman"/>
                <w:b w:val="false"/>
                <w:i w:val="false"/>
                <w:color w:val="000000"/>
                <w:sz w:val="20"/>
              </w:rPr>
              <w:t xml:space="preserve">
кеңейту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 </w:t>
            </w:r>
            <w:r>
              <w:br/>
            </w:r>
            <w:r>
              <w:rPr>
                <w:rFonts w:ascii="Times New Roman"/>
                <w:b w:val="false"/>
                <w:i w:val="false"/>
                <w:color w:val="000000"/>
                <w:sz w:val="20"/>
              </w:rPr>
              <w:t xml:space="preserve">
2005 ж.ж. </w:t>
            </w:r>
            <w:r>
              <w:br/>
            </w:r>
            <w:r>
              <w:rPr>
                <w:rFonts w:ascii="Times New Roman"/>
                <w:b w:val="false"/>
                <w:i w:val="false"/>
                <w:color w:val="000000"/>
                <w:sz w:val="20"/>
              </w:rPr>
              <w:t xml:space="preserve">
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300,0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390,0 </w:t>
            </w:r>
            <w:r>
              <w:br/>
            </w:r>
            <w:r>
              <w:rPr>
                <w:rFonts w:ascii="Times New Roman"/>
                <w:b w:val="false"/>
                <w:i w:val="false"/>
                <w:color w:val="000000"/>
                <w:sz w:val="20"/>
              </w:rPr>
              <w:t xml:space="preserve">
2005 ж.- </w:t>
            </w:r>
            <w:r>
              <w:br/>
            </w:r>
            <w:r>
              <w:rPr>
                <w:rFonts w:ascii="Times New Roman"/>
                <w:b w:val="false"/>
                <w:i w:val="false"/>
                <w:color w:val="000000"/>
                <w:sz w:val="20"/>
              </w:rPr>
              <w:t xml:space="preserve">
350,0 </w:t>
            </w:r>
            <w:r>
              <w:br/>
            </w:r>
            <w:r>
              <w:rPr>
                <w:rFonts w:ascii="Times New Roman"/>
                <w:b w:val="false"/>
                <w:i w:val="false"/>
                <w:color w:val="000000"/>
                <w:sz w:val="20"/>
              </w:rPr>
              <w:t xml:space="preserve">
2006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2007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250,0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3741,7 </w:t>
            </w:r>
            <w:r>
              <w:br/>
            </w:r>
            <w:r>
              <w:rPr>
                <w:rFonts w:ascii="Times New Roman"/>
                <w:b w:val="false"/>
                <w:i w:val="false"/>
                <w:color w:val="000000"/>
                <w:sz w:val="20"/>
              </w:rPr>
              <w:t xml:space="preserve">
2007 ж.- </w:t>
            </w:r>
            <w:r>
              <w:br/>
            </w:r>
            <w:r>
              <w:rPr>
                <w:rFonts w:ascii="Times New Roman"/>
                <w:b w:val="false"/>
                <w:i w:val="false"/>
                <w:color w:val="000000"/>
                <w:sz w:val="20"/>
              </w:rPr>
              <w:t xml:space="preserve">
3827,8 </w:t>
            </w:r>
            <w:r>
              <w:br/>
            </w:r>
            <w:r>
              <w:rPr>
                <w:rFonts w:ascii="Times New Roman"/>
                <w:b w:val="false"/>
                <w:i w:val="false"/>
                <w:color w:val="000000"/>
                <w:sz w:val="20"/>
              </w:rPr>
              <w:t xml:space="preserve">
2008 ж.- </w:t>
            </w:r>
            <w:r>
              <w:br/>
            </w:r>
            <w:r>
              <w:rPr>
                <w:rFonts w:ascii="Times New Roman"/>
                <w:b w:val="false"/>
                <w:i w:val="false"/>
                <w:color w:val="000000"/>
                <w:sz w:val="20"/>
              </w:rPr>
              <w:t xml:space="preserve">
3883,9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w:t>
            </w:r>
            <w:r>
              <w:br/>
            </w:r>
            <w:r>
              <w:rPr>
                <w:rFonts w:ascii="Times New Roman"/>
                <w:b w:val="false"/>
                <w:i w:val="false"/>
                <w:color w:val="000000"/>
                <w:sz w:val="20"/>
              </w:rPr>
              <w:t xml:space="preserve">
аймақтық </w:t>
            </w:r>
            <w:r>
              <w:br/>
            </w:r>
            <w:r>
              <w:rPr>
                <w:rFonts w:ascii="Times New Roman"/>
                <w:b w:val="false"/>
                <w:i w:val="false"/>
                <w:color w:val="000000"/>
                <w:sz w:val="20"/>
              </w:rPr>
              <w:t xml:space="preserve">
үйлестiру- </w:t>
            </w:r>
            <w:r>
              <w:br/>
            </w:r>
            <w:r>
              <w:rPr>
                <w:rFonts w:ascii="Times New Roman"/>
                <w:b w:val="false"/>
                <w:i w:val="false"/>
                <w:color w:val="000000"/>
                <w:sz w:val="20"/>
              </w:rPr>
              <w:t xml:space="preserve">
шiлерi үшiн </w:t>
            </w:r>
            <w:r>
              <w:br/>
            </w:r>
            <w:r>
              <w:rPr>
                <w:rFonts w:ascii="Times New Roman"/>
                <w:b w:val="false"/>
                <w:i w:val="false"/>
                <w:color w:val="000000"/>
                <w:sz w:val="20"/>
              </w:rPr>
              <w:t xml:space="preserve">
үйрету </w:t>
            </w:r>
            <w:r>
              <w:br/>
            </w:r>
            <w:r>
              <w:rPr>
                <w:rFonts w:ascii="Times New Roman"/>
                <w:b w:val="false"/>
                <w:i w:val="false"/>
                <w:color w:val="000000"/>
                <w:sz w:val="20"/>
              </w:rPr>
              <w:t xml:space="preserve">
семинар- </w:t>
            </w:r>
            <w:r>
              <w:br/>
            </w:r>
            <w:r>
              <w:rPr>
                <w:rFonts w:ascii="Times New Roman"/>
                <w:b w:val="false"/>
                <w:i w:val="false"/>
                <w:color w:val="000000"/>
                <w:sz w:val="20"/>
              </w:rPr>
              <w:t xml:space="preserve">
тренингiн </w:t>
            </w:r>
            <w:r>
              <w:br/>
            </w:r>
            <w:r>
              <w:rPr>
                <w:rFonts w:ascii="Times New Roman"/>
                <w:b w:val="false"/>
                <w:i w:val="false"/>
                <w:color w:val="000000"/>
                <w:sz w:val="20"/>
              </w:rPr>
              <w:t xml:space="preserve">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 </w:t>
            </w:r>
            <w:r>
              <w:br/>
            </w:r>
            <w:r>
              <w:rPr>
                <w:rFonts w:ascii="Times New Roman"/>
                <w:b w:val="false"/>
                <w:i w:val="false"/>
                <w:color w:val="000000"/>
                <w:sz w:val="20"/>
              </w:rPr>
              <w:t xml:space="preserve">
2005 ж.ж. </w:t>
            </w:r>
            <w:r>
              <w:br/>
            </w:r>
            <w:r>
              <w:rPr>
                <w:rFonts w:ascii="Times New Roman"/>
                <w:b w:val="false"/>
                <w:i w:val="false"/>
                <w:color w:val="000000"/>
                <w:sz w:val="20"/>
              </w:rPr>
              <w:t xml:space="preserve">
3 тоқсан </w:t>
            </w:r>
            <w:r>
              <w:br/>
            </w:r>
            <w:r>
              <w:rPr>
                <w:rFonts w:ascii="Times New Roman"/>
                <w:b w:val="false"/>
                <w:i w:val="false"/>
                <w:color w:val="000000"/>
                <w:sz w:val="20"/>
              </w:rPr>
              <w:t xml:space="preserve">
2006 - </w:t>
            </w:r>
            <w:r>
              <w:br/>
            </w:r>
            <w:r>
              <w:rPr>
                <w:rFonts w:ascii="Times New Roman"/>
                <w:b w:val="false"/>
                <w:i w:val="false"/>
                <w:color w:val="000000"/>
                <w:sz w:val="20"/>
              </w:rPr>
              <w:t xml:space="preserve">
2008 ж.ж.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 </w:t>
            </w:r>
            <w:r>
              <w:br/>
            </w:r>
            <w:r>
              <w:rPr>
                <w:rFonts w:ascii="Times New Roman"/>
                <w:b w:val="false"/>
                <w:i w:val="false"/>
                <w:color w:val="000000"/>
                <w:sz w:val="20"/>
              </w:rPr>
              <w:t xml:space="preserve">
300,0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450,0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550,0 </w:t>
            </w:r>
            <w:r>
              <w:br/>
            </w:r>
            <w:r>
              <w:rPr>
                <w:rFonts w:ascii="Times New Roman"/>
                <w:b w:val="false"/>
                <w:i w:val="false"/>
                <w:color w:val="000000"/>
                <w:sz w:val="20"/>
              </w:rPr>
              <w:t xml:space="preserve">
2006 ж.- </w:t>
            </w:r>
            <w:r>
              <w:br/>
            </w:r>
            <w:r>
              <w:rPr>
                <w:rFonts w:ascii="Times New Roman"/>
                <w:b w:val="false"/>
                <w:i w:val="false"/>
                <w:color w:val="000000"/>
                <w:sz w:val="20"/>
              </w:rPr>
              <w:t xml:space="preserve">
350,0 </w:t>
            </w:r>
            <w:r>
              <w:br/>
            </w:r>
            <w:r>
              <w:rPr>
                <w:rFonts w:ascii="Times New Roman"/>
                <w:b w:val="false"/>
                <w:i w:val="false"/>
                <w:color w:val="000000"/>
                <w:sz w:val="20"/>
              </w:rPr>
              <w:t xml:space="preserve">
2007 ж.- </w:t>
            </w:r>
            <w:r>
              <w:br/>
            </w:r>
            <w:r>
              <w:rPr>
                <w:rFonts w:ascii="Times New Roman"/>
                <w:b w:val="false"/>
                <w:i w:val="false"/>
                <w:color w:val="000000"/>
                <w:sz w:val="20"/>
              </w:rPr>
              <w:t xml:space="preserve">
350,0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350,0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ДДҰ-ның </w:t>
            </w:r>
            <w:r>
              <w:br/>
            </w:r>
            <w:r>
              <w:rPr>
                <w:rFonts w:ascii="Times New Roman"/>
                <w:b w:val="false"/>
                <w:i w:val="false"/>
                <w:color w:val="000000"/>
                <w:sz w:val="20"/>
              </w:rPr>
              <w:t xml:space="preserve">
"Денсаулықты </w:t>
            </w:r>
            <w:r>
              <w:br/>
            </w:r>
            <w:r>
              <w:rPr>
                <w:rFonts w:ascii="Times New Roman"/>
                <w:b w:val="false"/>
                <w:i w:val="false"/>
                <w:color w:val="000000"/>
                <w:sz w:val="20"/>
              </w:rPr>
              <w:t xml:space="preserve">
нығайтуға </w:t>
            </w:r>
            <w:r>
              <w:br/>
            </w:r>
            <w:r>
              <w:rPr>
                <w:rFonts w:ascii="Times New Roman"/>
                <w:b w:val="false"/>
                <w:i w:val="false"/>
                <w:color w:val="000000"/>
                <w:sz w:val="20"/>
              </w:rPr>
              <w:t xml:space="preserve">
ықпал ететiн </w:t>
            </w:r>
            <w:r>
              <w:br/>
            </w:r>
            <w:r>
              <w:rPr>
                <w:rFonts w:ascii="Times New Roman"/>
                <w:b w:val="false"/>
                <w:i w:val="false"/>
                <w:color w:val="000000"/>
                <w:sz w:val="20"/>
              </w:rPr>
              <w:t xml:space="preserve">
мектептер" </w:t>
            </w:r>
            <w:r>
              <w:br/>
            </w:r>
            <w:r>
              <w:rPr>
                <w:rFonts w:ascii="Times New Roman"/>
                <w:b w:val="false"/>
                <w:i w:val="false"/>
                <w:color w:val="000000"/>
                <w:sz w:val="20"/>
              </w:rPr>
              <w:t xml:space="preserve">
жобасын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тәжірибесі- </w:t>
            </w:r>
            <w:r>
              <w:br/>
            </w:r>
            <w:r>
              <w:rPr>
                <w:rFonts w:ascii="Times New Roman"/>
                <w:b w:val="false"/>
                <w:i w:val="false"/>
                <w:color w:val="000000"/>
                <w:sz w:val="20"/>
              </w:rPr>
              <w:t xml:space="preserve">
нің әдісте- </w:t>
            </w:r>
            <w:r>
              <w:br/>
            </w:r>
            <w:r>
              <w:rPr>
                <w:rFonts w:ascii="Times New Roman"/>
                <w:b w:val="false"/>
                <w:i w:val="false"/>
                <w:color w:val="000000"/>
                <w:sz w:val="20"/>
              </w:rPr>
              <w:t xml:space="preserve">
мелік ұсыныстарын </w:t>
            </w:r>
            <w:r>
              <w:br/>
            </w:r>
            <w:r>
              <w:rPr>
                <w:rFonts w:ascii="Times New Roman"/>
                <w:b w:val="false"/>
                <w:i w:val="false"/>
                <w:color w:val="000000"/>
                <w:sz w:val="20"/>
              </w:rPr>
              <w:t xml:space="preserve">
әзірлеу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 </w:t>
            </w:r>
            <w:r>
              <w:br/>
            </w:r>
            <w:r>
              <w:rPr>
                <w:rFonts w:ascii="Times New Roman"/>
                <w:b w:val="false"/>
                <w:i w:val="false"/>
                <w:color w:val="000000"/>
                <w:sz w:val="20"/>
              </w:rPr>
              <w:t xml:space="preserve">
лымдар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көбейту, </w:t>
            </w:r>
            <w:r>
              <w:br/>
            </w:r>
            <w:r>
              <w:rPr>
                <w:rFonts w:ascii="Times New Roman"/>
                <w:b w:val="false"/>
                <w:i w:val="false"/>
                <w:color w:val="000000"/>
                <w:sz w:val="20"/>
              </w:rPr>
              <w:t xml:space="preserve">
өңiрлерге </w:t>
            </w:r>
            <w:r>
              <w:br/>
            </w:r>
            <w:r>
              <w:rPr>
                <w:rFonts w:ascii="Times New Roman"/>
                <w:b w:val="false"/>
                <w:i w:val="false"/>
                <w:color w:val="000000"/>
                <w:sz w:val="20"/>
              </w:rPr>
              <w:t xml:space="preserve">
жiберу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3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225,0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"Денсаулықты </w:t>
            </w:r>
            <w:r>
              <w:br/>
            </w:r>
            <w:r>
              <w:rPr>
                <w:rFonts w:ascii="Times New Roman"/>
                <w:b w:val="false"/>
                <w:i w:val="false"/>
                <w:color w:val="000000"/>
                <w:sz w:val="20"/>
              </w:rPr>
              <w:t xml:space="preserve">
нығайтуға </w:t>
            </w:r>
            <w:r>
              <w:br/>
            </w:r>
            <w:r>
              <w:rPr>
                <w:rFonts w:ascii="Times New Roman"/>
                <w:b w:val="false"/>
                <w:i w:val="false"/>
                <w:color w:val="000000"/>
                <w:sz w:val="20"/>
              </w:rPr>
              <w:t xml:space="preserve">
ықпал ететiн </w:t>
            </w:r>
            <w:r>
              <w:br/>
            </w:r>
            <w:r>
              <w:rPr>
                <w:rFonts w:ascii="Times New Roman"/>
                <w:b w:val="false"/>
                <w:i w:val="false"/>
                <w:color w:val="000000"/>
                <w:sz w:val="20"/>
              </w:rPr>
              <w:t xml:space="preserve">
мектептер" </w:t>
            </w:r>
            <w:r>
              <w:br/>
            </w:r>
            <w:r>
              <w:rPr>
                <w:rFonts w:ascii="Times New Roman"/>
                <w:b w:val="false"/>
                <w:i w:val="false"/>
                <w:color w:val="000000"/>
                <w:sz w:val="20"/>
              </w:rPr>
              <w:t xml:space="preserve">
ДДҰ-ның </w:t>
            </w:r>
            <w:r>
              <w:br/>
            </w:r>
            <w:r>
              <w:rPr>
                <w:rFonts w:ascii="Times New Roman"/>
                <w:b w:val="false"/>
                <w:i w:val="false"/>
                <w:color w:val="000000"/>
                <w:sz w:val="20"/>
              </w:rPr>
              <w:t xml:space="preserve">
жобасы </w:t>
            </w:r>
            <w:r>
              <w:br/>
            </w:r>
            <w:r>
              <w:rPr>
                <w:rFonts w:ascii="Times New Roman"/>
                <w:b w:val="false"/>
                <w:i w:val="false"/>
                <w:color w:val="000000"/>
                <w:sz w:val="20"/>
              </w:rPr>
              <w:t xml:space="preserve">
бойынша плакат </w:t>
            </w:r>
            <w:r>
              <w:br/>
            </w:r>
            <w:r>
              <w:rPr>
                <w:rFonts w:ascii="Times New Roman"/>
                <w:b w:val="false"/>
                <w:i w:val="false"/>
                <w:color w:val="000000"/>
                <w:sz w:val="20"/>
              </w:rPr>
              <w:t xml:space="preserve">
әзірлеу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 </w:t>
            </w:r>
            <w:r>
              <w:br/>
            </w:r>
            <w:r>
              <w:rPr>
                <w:rFonts w:ascii="Times New Roman"/>
                <w:b w:val="false"/>
                <w:i w:val="false"/>
                <w:color w:val="000000"/>
                <w:sz w:val="20"/>
              </w:rPr>
              <w:t xml:space="preserve">
лымдар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көбейту, </w:t>
            </w:r>
            <w:r>
              <w:br/>
            </w:r>
            <w:r>
              <w:rPr>
                <w:rFonts w:ascii="Times New Roman"/>
                <w:b w:val="false"/>
                <w:i w:val="false"/>
                <w:color w:val="000000"/>
                <w:sz w:val="20"/>
              </w:rPr>
              <w:t xml:space="preserve">
өңiрлерге </w:t>
            </w:r>
            <w:r>
              <w:br/>
            </w:r>
            <w:r>
              <w:rPr>
                <w:rFonts w:ascii="Times New Roman"/>
                <w:b w:val="false"/>
                <w:i w:val="false"/>
                <w:color w:val="000000"/>
                <w:sz w:val="20"/>
              </w:rPr>
              <w:t xml:space="preserve">
жiберу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300,0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315"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"Денсаулықты </w:t>
            </w:r>
            <w:r>
              <w:br/>
            </w:r>
            <w:r>
              <w:rPr>
                <w:rFonts w:ascii="Times New Roman"/>
                <w:b w:val="false"/>
                <w:i w:val="false"/>
                <w:color w:val="000000"/>
                <w:sz w:val="20"/>
              </w:rPr>
              <w:t xml:space="preserve">
нығайтуға </w:t>
            </w:r>
            <w:r>
              <w:br/>
            </w:r>
            <w:r>
              <w:rPr>
                <w:rFonts w:ascii="Times New Roman"/>
                <w:b w:val="false"/>
                <w:i w:val="false"/>
                <w:color w:val="000000"/>
                <w:sz w:val="20"/>
              </w:rPr>
              <w:t xml:space="preserve">
ықпал ететiн </w:t>
            </w:r>
            <w:r>
              <w:br/>
            </w:r>
            <w:r>
              <w:rPr>
                <w:rFonts w:ascii="Times New Roman"/>
                <w:b w:val="false"/>
                <w:i w:val="false"/>
                <w:color w:val="000000"/>
                <w:sz w:val="20"/>
              </w:rPr>
              <w:t xml:space="preserve">
мектептер" </w:t>
            </w:r>
            <w:r>
              <w:br/>
            </w:r>
            <w:r>
              <w:rPr>
                <w:rFonts w:ascii="Times New Roman"/>
                <w:b w:val="false"/>
                <w:i w:val="false"/>
                <w:color w:val="000000"/>
                <w:sz w:val="20"/>
              </w:rPr>
              <w:t xml:space="preserve">
ДДҰ-ның </w:t>
            </w:r>
            <w:r>
              <w:br/>
            </w:r>
            <w:r>
              <w:rPr>
                <w:rFonts w:ascii="Times New Roman"/>
                <w:b w:val="false"/>
                <w:i w:val="false"/>
                <w:color w:val="000000"/>
                <w:sz w:val="20"/>
              </w:rPr>
              <w:t xml:space="preserve">
жобасы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БАҚ-ның </w:t>
            </w:r>
            <w:r>
              <w:br/>
            </w:r>
            <w:r>
              <w:rPr>
                <w:rFonts w:ascii="Times New Roman"/>
                <w:b w:val="false"/>
                <w:i w:val="false"/>
                <w:color w:val="000000"/>
                <w:sz w:val="20"/>
              </w:rPr>
              <w:t xml:space="preserve">
басылымда- </w:t>
            </w:r>
            <w:r>
              <w:br/>
            </w:r>
            <w:r>
              <w:rPr>
                <w:rFonts w:ascii="Times New Roman"/>
                <w:b w:val="false"/>
                <w:i w:val="false"/>
                <w:color w:val="000000"/>
                <w:sz w:val="20"/>
              </w:rPr>
              <w:t xml:space="preserve">
рында жылына </w:t>
            </w:r>
            <w:r>
              <w:br/>
            </w:r>
            <w:r>
              <w:rPr>
                <w:rFonts w:ascii="Times New Roman"/>
                <w:b w:val="false"/>
                <w:i w:val="false"/>
                <w:color w:val="000000"/>
                <w:sz w:val="20"/>
              </w:rPr>
              <w:t xml:space="preserve">
2 рет </w:t>
            </w:r>
            <w:r>
              <w:br/>
            </w:r>
            <w:r>
              <w:rPr>
                <w:rFonts w:ascii="Times New Roman"/>
                <w:b w:val="false"/>
                <w:i w:val="false"/>
                <w:color w:val="000000"/>
                <w:sz w:val="20"/>
              </w:rPr>
              <w:t xml:space="preserve">
жарияланатын </w:t>
            </w:r>
            <w:r>
              <w:br/>
            </w:r>
            <w:r>
              <w:rPr>
                <w:rFonts w:ascii="Times New Roman"/>
                <w:b w:val="false"/>
                <w:i w:val="false"/>
                <w:color w:val="000000"/>
                <w:sz w:val="20"/>
              </w:rPr>
              <w:t xml:space="preserve">
мақалалар </w:t>
            </w:r>
            <w:r>
              <w:br/>
            </w:r>
            <w:r>
              <w:rPr>
                <w:rFonts w:ascii="Times New Roman"/>
                <w:b w:val="false"/>
                <w:i w:val="false"/>
                <w:color w:val="000000"/>
                <w:sz w:val="20"/>
              </w:rPr>
              <w:t xml:space="preserve">
үшiн </w:t>
            </w:r>
            <w:r>
              <w:br/>
            </w:r>
            <w:r>
              <w:rPr>
                <w:rFonts w:ascii="Times New Roman"/>
                <w:b w:val="false"/>
                <w:i w:val="false"/>
                <w:color w:val="000000"/>
                <w:sz w:val="20"/>
              </w:rPr>
              <w:t xml:space="preserve">
материалдар </w:t>
            </w:r>
            <w:r>
              <w:br/>
            </w:r>
            <w:r>
              <w:rPr>
                <w:rFonts w:ascii="Times New Roman"/>
                <w:b w:val="false"/>
                <w:i w:val="false"/>
                <w:color w:val="000000"/>
                <w:sz w:val="20"/>
              </w:rPr>
              <w:t xml:space="preserve">
әзiрлеу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"СӨС-тiң </w:t>
            </w:r>
            <w:r>
              <w:br/>
            </w:r>
            <w:r>
              <w:rPr>
                <w:rFonts w:ascii="Times New Roman"/>
                <w:b w:val="false"/>
                <w:i w:val="false"/>
                <w:color w:val="000000"/>
                <w:sz w:val="20"/>
              </w:rPr>
              <w:t xml:space="preserve">
өзектi </w:t>
            </w:r>
            <w:r>
              <w:br/>
            </w:r>
            <w:r>
              <w:rPr>
                <w:rFonts w:ascii="Times New Roman"/>
                <w:b w:val="false"/>
                <w:i w:val="false"/>
                <w:color w:val="000000"/>
                <w:sz w:val="20"/>
              </w:rPr>
              <w:t xml:space="preserve">
мәсе- </w:t>
            </w:r>
            <w:r>
              <w:br/>
            </w:r>
            <w:r>
              <w:rPr>
                <w:rFonts w:ascii="Times New Roman"/>
                <w:b w:val="false"/>
                <w:i w:val="false"/>
                <w:color w:val="000000"/>
                <w:sz w:val="20"/>
              </w:rPr>
              <w:t xml:space="preserve">
лелерi, </w:t>
            </w:r>
            <w:r>
              <w:br/>
            </w:r>
            <w:r>
              <w:rPr>
                <w:rFonts w:ascii="Times New Roman"/>
                <w:b w:val="false"/>
                <w:i w:val="false"/>
                <w:color w:val="000000"/>
                <w:sz w:val="20"/>
              </w:rPr>
              <w:t xml:space="preserve">
ауру-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және ден- </w:t>
            </w:r>
            <w:r>
              <w:br/>
            </w:r>
            <w:r>
              <w:rPr>
                <w:rFonts w:ascii="Times New Roman"/>
                <w:b w:val="false"/>
                <w:i w:val="false"/>
                <w:color w:val="000000"/>
                <w:sz w:val="20"/>
              </w:rPr>
              <w:t xml:space="preserve">
саулықты </w:t>
            </w:r>
            <w:r>
              <w:br/>
            </w:r>
            <w:r>
              <w:rPr>
                <w:rFonts w:ascii="Times New Roman"/>
                <w:b w:val="false"/>
                <w:i w:val="false"/>
                <w:color w:val="000000"/>
                <w:sz w:val="20"/>
              </w:rPr>
              <w:t xml:space="preserve">
нығайту",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және т.б. </w:t>
            </w:r>
            <w:r>
              <w:br/>
            </w:r>
            <w:r>
              <w:rPr>
                <w:rFonts w:ascii="Times New Roman"/>
                <w:b w:val="false"/>
                <w:i w:val="false"/>
                <w:color w:val="000000"/>
                <w:sz w:val="20"/>
              </w:rPr>
              <w:t xml:space="preserve">
журнал- </w:t>
            </w:r>
            <w:r>
              <w:br/>
            </w:r>
            <w:r>
              <w:rPr>
                <w:rFonts w:ascii="Times New Roman"/>
                <w:b w:val="false"/>
                <w:i w:val="false"/>
                <w:color w:val="000000"/>
                <w:sz w:val="20"/>
              </w:rPr>
              <w:t xml:space="preserve">
дарында </w:t>
            </w:r>
            <w:r>
              <w:br/>
            </w:r>
            <w:r>
              <w:rPr>
                <w:rFonts w:ascii="Times New Roman"/>
                <w:b w:val="false"/>
                <w:i w:val="false"/>
                <w:color w:val="000000"/>
                <w:sz w:val="20"/>
              </w:rPr>
              <w:t xml:space="preserve">
жариялау </w:t>
            </w:r>
            <w:r>
              <w:br/>
            </w:r>
            <w:r>
              <w:rPr>
                <w:rFonts w:ascii="Times New Roman"/>
                <w:b w:val="false"/>
                <w:i w:val="false"/>
                <w:color w:val="000000"/>
                <w:sz w:val="20"/>
              </w:rPr>
              <w:t>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ж.ж. </w:t>
            </w:r>
            <w:r>
              <w:br/>
            </w:r>
            <w:r>
              <w:rPr>
                <w:rFonts w:ascii="Times New Roman"/>
                <w:b w:val="false"/>
                <w:i w:val="false"/>
                <w:color w:val="000000"/>
                <w:sz w:val="20"/>
              </w:rPr>
              <w:t xml:space="preserve">
2, 4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2006 - </w:t>
            </w:r>
            <w:r>
              <w:br/>
            </w:r>
            <w:r>
              <w:rPr>
                <w:rFonts w:ascii="Times New Roman"/>
                <w:b w:val="false"/>
                <w:i w:val="false"/>
                <w:color w:val="000000"/>
                <w:sz w:val="20"/>
              </w:rPr>
              <w:t xml:space="preserve">
2008 ж.ж. </w:t>
            </w:r>
            <w:r>
              <w:br/>
            </w:r>
            <w:r>
              <w:rPr>
                <w:rFonts w:ascii="Times New Roman"/>
                <w:b w:val="false"/>
                <w:i w:val="false"/>
                <w:color w:val="000000"/>
                <w:sz w:val="20"/>
              </w:rPr>
              <w:t xml:space="preserve">
1, 4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2004 ж.- </w:t>
            </w:r>
            <w:r>
              <w:br/>
            </w:r>
            <w:r>
              <w:rPr>
                <w:rFonts w:ascii="Times New Roman"/>
                <w:b w:val="false"/>
                <w:i w:val="false"/>
                <w:color w:val="000000"/>
                <w:sz w:val="20"/>
              </w:rPr>
              <w:t xml:space="preserve">
350,0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200,0. 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1111,1 </w:t>
            </w:r>
            <w:r>
              <w:br/>
            </w:r>
            <w:r>
              <w:rPr>
                <w:rFonts w:ascii="Times New Roman"/>
                <w:b w:val="false"/>
                <w:i w:val="false"/>
                <w:color w:val="000000"/>
                <w:sz w:val="20"/>
              </w:rPr>
              <w:t xml:space="preserve">
2007 ж.- </w:t>
            </w:r>
            <w:r>
              <w:br/>
            </w:r>
            <w:r>
              <w:rPr>
                <w:rFonts w:ascii="Times New Roman"/>
                <w:b w:val="false"/>
                <w:i w:val="false"/>
                <w:color w:val="000000"/>
                <w:sz w:val="20"/>
              </w:rPr>
              <w:t xml:space="preserve">
1241,5 </w:t>
            </w:r>
            <w:r>
              <w:br/>
            </w:r>
            <w:r>
              <w:rPr>
                <w:rFonts w:ascii="Times New Roman"/>
                <w:b w:val="false"/>
                <w:i w:val="false"/>
                <w:color w:val="000000"/>
                <w:sz w:val="20"/>
              </w:rPr>
              <w:t xml:space="preserve">
2008 ж.- </w:t>
            </w:r>
            <w:r>
              <w:br/>
            </w:r>
            <w:r>
              <w:rPr>
                <w:rFonts w:ascii="Times New Roman"/>
                <w:b w:val="false"/>
                <w:i w:val="false"/>
                <w:color w:val="000000"/>
                <w:sz w:val="20"/>
              </w:rPr>
              <w:t xml:space="preserve">
1181,0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Дүниежүзiлiк денсаулық сақтау </w:t>
            </w:r>
            <w:r>
              <w:br/>
            </w:r>
            <w:r>
              <w:rPr>
                <w:rFonts w:ascii="Times New Roman"/>
                <w:b w:val="false"/>
                <w:i w:val="false"/>
                <w:color w:val="000000"/>
                <w:sz w:val="20"/>
              </w:rPr>
              <w:t xml:space="preserve">
ұйымының "Салауатты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ситеттер" </w:t>
            </w:r>
            <w:r>
              <w:br/>
            </w:r>
            <w:r>
              <w:rPr>
                <w:rFonts w:ascii="Times New Roman"/>
                <w:b w:val="false"/>
                <w:i w:val="false"/>
                <w:color w:val="000000"/>
                <w:sz w:val="20"/>
              </w:rPr>
              <w:t xml:space="preserve">
жобасы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ДДҰ-ның </w:t>
            </w:r>
            <w:r>
              <w:br/>
            </w:r>
            <w:r>
              <w:rPr>
                <w:rFonts w:ascii="Times New Roman"/>
                <w:b w:val="false"/>
                <w:i w:val="false"/>
                <w:color w:val="000000"/>
                <w:sz w:val="20"/>
              </w:rPr>
              <w:t xml:space="preserve">
"Салауатты универси- </w:t>
            </w:r>
            <w:r>
              <w:br/>
            </w:r>
            <w:r>
              <w:rPr>
                <w:rFonts w:ascii="Times New Roman"/>
                <w:b w:val="false"/>
                <w:i w:val="false"/>
                <w:color w:val="000000"/>
                <w:sz w:val="20"/>
              </w:rPr>
              <w:t xml:space="preserve">
теттер" </w:t>
            </w:r>
            <w:r>
              <w:br/>
            </w:r>
            <w:r>
              <w:rPr>
                <w:rFonts w:ascii="Times New Roman"/>
                <w:b w:val="false"/>
                <w:i w:val="false"/>
                <w:color w:val="000000"/>
                <w:sz w:val="20"/>
              </w:rPr>
              <w:t xml:space="preserve">
жобасының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жүйесiн құру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 </w:t>
            </w:r>
            <w:r>
              <w:br/>
            </w:r>
            <w:r>
              <w:rPr>
                <w:rFonts w:ascii="Times New Roman"/>
                <w:b w:val="false"/>
                <w:i w:val="false"/>
                <w:color w:val="000000"/>
                <w:sz w:val="20"/>
              </w:rPr>
              <w:t xml:space="preserve">
2005 ж.ж. </w:t>
            </w:r>
            <w:r>
              <w:br/>
            </w:r>
            <w:r>
              <w:rPr>
                <w:rFonts w:ascii="Times New Roman"/>
                <w:b w:val="false"/>
                <w:i w:val="false"/>
                <w:color w:val="000000"/>
                <w:sz w:val="20"/>
              </w:rPr>
              <w:t xml:space="preserve">
2006 - </w:t>
            </w:r>
            <w:r>
              <w:br/>
            </w:r>
            <w:r>
              <w:rPr>
                <w:rFonts w:ascii="Times New Roman"/>
                <w:b w:val="false"/>
                <w:i w:val="false"/>
                <w:color w:val="000000"/>
                <w:sz w:val="20"/>
              </w:rPr>
              <w:t xml:space="preserve">
2008 ж.ж.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300,0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350,0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300,0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460,1 </w:t>
            </w:r>
            <w:r>
              <w:br/>
            </w:r>
            <w:r>
              <w:rPr>
                <w:rFonts w:ascii="Times New Roman"/>
                <w:b w:val="false"/>
                <w:i w:val="false"/>
                <w:color w:val="000000"/>
                <w:sz w:val="20"/>
              </w:rPr>
              <w:t xml:space="preserve">
2007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300,0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w:t>
            </w:r>
            <w:r>
              <w:br/>
            </w:r>
            <w:r>
              <w:rPr>
                <w:rFonts w:ascii="Times New Roman"/>
                <w:b w:val="false"/>
                <w:i w:val="false"/>
                <w:color w:val="000000"/>
                <w:sz w:val="20"/>
              </w:rPr>
              <w:t xml:space="preserve">
аймақтық </w:t>
            </w:r>
            <w:r>
              <w:br/>
            </w:r>
            <w:r>
              <w:rPr>
                <w:rFonts w:ascii="Times New Roman"/>
                <w:b w:val="false"/>
                <w:i w:val="false"/>
                <w:color w:val="000000"/>
                <w:sz w:val="20"/>
              </w:rPr>
              <w:t xml:space="preserve">
үйлестi- </w:t>
            </w:r>
            <w:r>
              <w:br/>
            </w:r>
            <w:r>
              <w:rPr>
                <w:rFonts w:ascii="Times New Roman"/>
                <w:b w:val="false"/>
                <w:i w:val="false"/>
                <w:color w:val="000000"/>
                <w:sz w:val="20"/>
              </w:rPr>
              <w:t xml:space="preserve">
рушiлерi,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басқарма-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өкiлдерi </w:t>
            </w:r>
            <w:r>
              <w:br/>
            </w:r>
            <w:r>
              <w:rPr>
                <w:rFonts w:ascii="Times New Roman"/>
                <w:b w:val="false"/>
                <w:i w:val="false"/>
                <w:color w:val="000000"/>
                <w:sz w:val="20"/>
              </w:rPr>
              <w:t xml:space="preserve">
(бiлiм </w:t>
            </w:r>
            <w:r>
              <w:br/>
            </w:r>
            <w:r>
              <w:rPr>
                <w:rFonts w:ascii="Times New Roman"/>
                <w:b w:val="false"/>
                <w:i w:val="false"/>
                <w:color w:val="000000"/>
                <w:sz w:val="20"/>
              </w:rPr>
              <w:t xml:space="preserve">
департамент- </w:t>
            </w:r>
            <w:r>
              <w:br/>
            </w:r>
            <w:r>
              <w:rPr>
                <w:rFonts w:ascii="Times New Roman"/>
                <w:b w:val="false"/>
                <w:i w:val="false"/>
                <w:color w:val="000000"/>
                <w:sz w:val="20"/>
              </w:rPr>
              <w:t xml:space="preserve">
терi) үшiн </w:t>
            </w:r>
            <w:r>
              <w:br/>
            </w:r>
            <w:r>
              <w:rPr>
                <w:rFonts w:ascii="Times New Roman"/>
                <w:b w:val="false"/>
                <w:i w:val="false"/>
                <w:color w:val="000000"/>
                <w:sz w:val="20"/>
              </w:rPr>
              <w:t xml:space="preserve">
үйрету </w:t>
            </w:r>
            <w:r>
              <w:br/>
            </w:r>
            <w:r>
              <w:rPr>
                <w:rFonts w:ascii="Times New Roman"/>
                <w:b w:val="false"/>
                <w:i w:val="false"/>
                <w:color w:val="000000"/>
                <w:sz w:val="20"/>
              </w:rPr>
              <w:t xml:space="preserve">
семинарын </w:t>
            </w:r>
            <w:r>
              <w:br/>
            </w:r>
            <w:r>
              <w:rPr>
                <w:rFonts w:ascii="Times New Roman"/>
                <w:b w:val="false"/>
                <w:i w:val="false"/>
                <w:color w:val="000000"/>
                <w:sz w:val="20"/>
              </w:rPr>
              <w:t xml:space="preserve">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 </w:t>
            </w:r>
            <w:r>
              <w:br/>
            </w:r>
            <w:r>
              <w:rPr>
                <w:rFonts w:ascii="Times New Roman"/>
                <w:b w:val="false"/>
                <w:i w:val="false"/>
                <w:color w:val="000000"/>
                <w:sz w:val="20"/>
              </w:rPr>
              <w:t xml:space="preserve">
2005 ж.ж. </w:t>
            </w:r>
            <w:r>
              <w:br/>
            </w:r>
            <w:r>
              <w:rPr>
                <w:rFonts w:ascii="Times New Roman"/>
                <w:b w:val="false"/>
                <w:i w:val="false"/>
                <w:color w:val="000000"/>
                <w:sz w:val="20"/>
              </w:rPr>
              <w:t xml:space="preserve">
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3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300,0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350,0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700,0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500,0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550,0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400,0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Оқушылар контингентi арасында </w:t>
            </w:r>
            <w:r>
              <w:br/>
            </w:r>
            <w:r>
              <w:rPr>
                <w:rFonts w:ascii="Times New Roman"/>
                <w:b w:val="false"/>
                <w:i w:val="false"/>
                <w:color w:val="000000"/>
                <w:sz w:val="20"/>
              </w:rPr>
              <w:t xml:space="preserve">
салауатты өмiр салтын қалыптастыру </w:t>
            </w:r>
            <w:r>
              <w:br/>
            </w:r>
            <w:r>
              <w:rPr>
                <w:rFonts w:ascii="Times New Roman"/>
                <w:b w:val="false"/>
                <w:i w:val="false"/>
                <w:color w:val="000000"/>
                <w:sz w:val="20"/>
              </w:rPr>
              <w:t xml:space="preserve">
(СӨСҚ) мәселелерi бойынша бiлiм және </w:t>
            </w:r>
            <w:r>
              <w:br/>
            </w:r>
            <w:r>
              <w:rPr>
                <w:rFonts w:ascii="Times New Roman"/>
                <w:b w:val="false"/>
                <w:i w:val="false"/>
                <w:color w:val="000000"/>
                <w:sz w:val="20"/>
              </w:rPr>
              <w:t xml:space="preserve">
дағдылар деңгейiн бiлу үшiн әлеуметтiк </w:t>
            </w:r>
            <w:r>
              <w:br/>
            </w:r>
            <w:r>
              <w:rPr>
                <w:rFonts w:ascii="Times New Roman"/>
                <w:b w:val="false"/>
                <w:i w:val="false"/>
                <w:color w:val="000000"/>
                <w:sz w:val="20"/>
              </w:rPr>
              <w:t xml:space="preserve">
зерттеу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2004 ж.ж. </w:t>
            </w:r>
            <w:r>
              <w:br/>
            </w:r>
            <w:r>
              <w:rPr>
                <w:rFonts w:ascii="Times New Roman"/>
                <w:b w:val="false"/>
                <w:i w:val="false"/>
                <w:color w:val="000000"/>
                <w:sz w:val="20"/>
              </w:rPr>
              <w:t xml:space="preserve">
3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300,0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300,0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ДДҰ-ның "Салауатты университет- </w:t>
            </w:r>
            <w:r>
              <w:br/>
            </w:r>
            <w:r>
              <w:rPr>
                <w:rFonts w:ascii="Times New Roman"/>
                <w:b w:val="false"/>
                <w:i w:val="false"/>
                <w:color w:val="000000"/>
                <w:sz w:val="20"/>
              </w:rPr>
              <w:t xml:space="preserve">
тер" жобасы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БАҚ-ның </w:t>
            </w:r>
            <w:r>
              <w:br/>
            </w:r>
            <w:r>
              <w:rPr>
                <w:rFonts w:ascii="Times New Roman"/>
                <w:b w:val="false"/>
                <w:i w:val="false"/>
                <w:color w:val="000000"/>
                <w:sz w:val="20"/>
              </w:rPr>
              <w:t xml:space="preserve">
басылымда- </w:t>
            </w:r>
            <w:r>
              <w:br/>
            </w:r>
            <w:r>
              <w:rPr>
                <w:rFonts w:ascii="Times New Roman"/>
                <w:b w:val="false"/>
                <w:i w:val="false"/>
                <w:color w:val="000000"/>
                <w:sz w:val="20"/>
              </w:rPr>
              <w:t xml:space="preserve">
рында жылына </w:t>
            </w:r>
            <w:r>
              <w:br/>
            </w:r>
            <w:r>
              <w:rPr>
                <w:rFonts w:ascii="Times New Roman"/>
                <w:b w:val="false"/>
                <w:i w:val="false"/>
                <w:color w:val="000000"/>
                <w:sz w:val="20"/>
              </w:rPr>
              <w:t xml:space="preserve">
2 рет </w:t>
            </w:r>
            <w:r>
              <w:br/>
            </w:r>
            <w:r>
              <w:rPr>
                <w:rFonts w:ascii="Times New Roman"/>
                <w:b w:val="false"/>
                <w:i w:val="false"/>
                <w:color w:val="000000"/>
                <w:sz w:val="20"/>
              </w:rPr>
              <w:t xml:space="preserve">
жарияланатын </w:t>
            </w:r>
            <w:r>
              <w:br/>
            </w:r>
            <w:r>
              <w:rPr>
                <w:rFonts w:ascii="Times New Roman"/>
                <w:b w:val="false"/>
                <w:i w:val="false"/>
                <w:color w:val="000000"/>
                <w:sz w:val="20"/>
              </w:rPr>
              <w:t xml:space="preserve">
мақалалар </w:t>
            </w:r>
            <w:r>
              <w:br/>
            </w:r>
            <w:r>
              <w:rPr>
                <w:rFonts w:ascii="Times New Roman"/>
                <w:b w:val="false"/>
                <w:i w:val="false"/>
                <w:color w:val="000000"/>
                <w:sz w:val="20"/>
              </w:rPr>
              <w:t xml:space="preserve">
үшiн </w:t>
            </w:r>
            <w:r>
              <w:br/>
            </w:r>
            <w:r>
              <w:rPr>
                <w:rFonts w:ascii="Times New Roman"/>
                <w:b w:val="false"/>
                <w:i w:val="false"/>
                <w:color w:val="000000"/>
                <w:sz w:val="20"/>
              </w:rPr>
              <w:t xml:space="preserve">
материалдар </w:t>
            </w:r>
            <w:r>
              <w:br/>
            </w:r>
            <w:r>
              <w:rPr>
                <w:rFonts w:ascii="Times New Roman"/>
                <w:b w:val="false"/>
                <w:i w:val="false"/>
                <w:color w:val="000000"/>
                <w:sz w:val="20"/>
              </w:rPr>
              <w:t xml:space="preserve">
әзiрлеу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"СӨС-тiң </w:t>
            </w:r>
            <w:r>
              <w:br/>
            </w:r>
            <w:r>
              <w:rPr>
                <w:rFonts w:ascii="Times New Roman"/>
                <w:b w:val="false"/>
                <w:i w:val="false"/>
                <w:color w:val="000000"/>
                <w:sz w:val="20"/>
              </w:rPr>
              <w:t xml:space="preserve">
өзектi </w:t>
            </w:r>
            <w:r>
              <w:br/>
            </w:r>
            <w:r>
              <w:rPr>
                <w:rFonts w:ascii="Times New Roman"/>
                <w:b w:val="false"/>
                <w:i w:val="false"/>
                <w:color w:val="000000"/>
                <w:sz w:val="20"/>
              </w:rPr>
              <w:t xml:space="preserve">
мәсе- </w:t>
            </w:r>
            <w:r>
              <w:br/>
            </w:r>
            <w:r>
              <w:rPr>
                <w:rFonts w:ascii="Times New Roman"/>
                <w:b w:val="false"/>
                <w:i w:val="false"/>
                <w:color w:val="000000"/>
                <w:sz w:val="20"/>
              </w:rPr>
              <w:t xml:space="preserve">
лелерi, </w:t>
            </w:r>
            <w:r>
              <w:br/>
            </w:r>
            <w:r>
              <w:rPr>
                <w:rFonts w:ascii="Times New Roman"/>
                <w:b w:val="false"/>
                <w:i w:val="false"/>
                <w:color w:val="000000"/>
                <w:sz w:val="20"/>
              </w:rPr>
              <w:t xml:space="preserve">
ауру-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және ден- </w:t>
            </w:r>
            <w:r>
              <w:br/>
            </w:r>
            <w:r>
              <w:rPr>
                <w:rFonts w:ascii="Times New Roman"/>
                <w:b w:val="false"/>
                <w:i w:val="false"/>
                <w:color w:val="000000"/>
                <w:sz w:val="20"/>
              </w:rPr>
              <w:t xml:space="preserve">
саулықты </w:t>
            </w:r>
            <w:r>
              <w:br/>
            </w:r>
            <w:r>
              <w:rPr>
                <w:rFonts w:ascii="Times New Roman"/>
                <w:b w:val="false"/>
                <w:i w:val="false"/>
                <w:color w:val="000000"/>
                <w:sz w:val="20"/>
              </w:rPr>
              <w:t xml:space="preserve">
нығайту",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және т.б. </w:t>
            </w:r>
            <w:r>
              <w:br/>
            </w:r>
            <w:r>
              <w:rPr>
                <w:rFonts w:ascii="Times New Roman"/>
                <w:b w:val="false"/>
                <w:i w:val="false"/>
                <w:color w:val="000000"/>
                <w:sz w:val="20"/>
              </w:rPr>
              <w:t xml:space="preserve">
журнал- </w:t>
            </w:r>
            <w:r>
              <w:br/>
            </w:r>
            <w:r>
              <w:rPr>
                <w:rFonts w:ascii="Times New Roman"/>
                <w:b w:val="false"/>
                <w:i w:val="false"/>
                <w:color w:val="000000"/>
                <w:sz w:val="20"/>
              </w:rPr>
              <w:t xml:space="preserve">
дарында </w:t>
            </w:r>
            <w:r>
              <w:br/>
            </w:r>
            <w:r>
              <w:rPr>
                <w:rFonts w:ascii="Times New Roman"/>
                <w:b w:val="false"/>
                <w:i w:val="false"/>
                <w:color w:val="000000"/>
                <w:sz w:val="20"/>
              </w:rPr>
              <w:t xml:space="preserve">
жариялау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r>
              <w:br/>
            </w:r>
            <w:r>
              <w:rPr>
                <w:rFonts w:ascii="Times New Roman"/>
                <w:b w:val="false"/>
                <w:i w:val="false"/>
                <w:color w:val="000000"/>
                <w:sz w:val="20"/>
              </w:rPr>
              <w:t xml:space="preserve">
1, 3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2006 - </w:t>
            </w:r>
            <w:r>
              <w:br/>
            </w:r>
            <w:r>
              <w:rPr>
                <w:rFonts w:ascii="Times New Roman"/>
                <w:b w:val="false"/>
                <w:i w:val="false"/>
                <w:color w:val="000000"/>
                <w:sz w:val="20"/>
              </w:rPr>
              <w:t xml:space="preserve">
2008 ж.ж. </w:t>
            </w:r>
            <w:r>
              <w:br/>
            </w:r>
            <w:r>
              <w:rPr>
                <w:rFonts w:ascii="Times New Roman"/>
                <w:b w:val="false"/>
                <w:i w:val="false"/>
                <w:color w:val="000000"/>
                <w:sz w:val="20"/>
              </w:rPr>
              <w:t xml:space="preserve">
3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2006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200,0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ж.- 810,0 </w:t>
            </w:r>
            <w:r>
              <w:br/>
            </w:r>
            <w:r>
              <w:rPr>
                <w:rFonts w:ascii="Times New Roman"/>
                <w:b w:val="false"/>
                <w:i w:val="false"/>
                <w:color w:val="000000"/>
                <w:sz w:val="20"/>
              </w:rPr>
              <w:t xml:space="preserve">
2007 ж.- </w:t>
            </w:r>
            <w:r>
              <w:br/>
            </w:r>
            <w:r>
              <w:rPr>
                <w:rFonts w:ascii="Times New Roman"/>
                <w:b w:val="false"/>
                <w:i w:val="false"/>
                <w:color w:val="000000"/>
                <w:sz w:val="20"/>
              </w:rPr>
              <w:t xml:space="preserve">
1202,3 </w:t>
            </w:r>
            <w:r>
              <w:br/>
            </w:r>
            <w:r>
              <w:rPr>
                <w:rFonts w:ascii="Times New Roman"/>
                <w:b w:val="false"/>
                <w:i w:val="false"/>
                <w:color w:val="000000"/>
                <w:sz w:val="20"/>
              </w:rPr>
              <w:t xml:space="preserve">
2008 ж.- </w:t>
            </w:r>
            <w:r>
              <w:br/>
            </w:r>
            <w:r>
              <w:rPr>
                <w:rFonts w:ascii="Times New Roman"/>
                <w:b w:val="false"/>
                <w:i w:val="false"/>
                <w:color w:val="000000"/>
                <w:sz w:val="20"/>
              </w:rPr>
              <w:t xml:space="preserve">
1153,9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Үзiлiссiз бiлiм беру жүйесiнде салауатты </w:t>
            </w:r>
            <w:r>
              <w:br/>
            </w:r>
            <w:r>
              <w:rPr>
                <w:rFonts w:ascii="Times New Roman"/>
                <w:b w:val="false"/>
                <w:i w:val="false"/>
                <w:color w:val="000000"/>
                <w:sz w:val="20"/>
              </w:rPr>
              <w:t xml:space="preserve">
өмiр салты жөнiндегi оқыту бағдар- </w:t>
            </w:r>
            <w:r>
              <w:br/>
            </w:r>
            <w:r>
              <w:rPr>
                <w:rFonts w:ascii="Times New Roman"/>
                <w:b w:val="false"/>
                <w:i w:val="false"/>
                <w:color w:val="000000"/>
                <w:sz w:val="20"/>
              </w:rPr>
              <w:t xml:space="preserve">
ламаларының </w:t>
            </w:r>
            <w:r>
              <w:br/>
            </w:r>
            <w:r>
              <w:rPr>
                <w:rFonts w:ascii="Times New Roman"/>
                <w:b w:val="false"/>
                <w:i w:val="false"/>
                <w:color w:val="000000"/>
                <w:sz w:val="20"/>
              </w:rPr>
              <w:t xml:space="preserve">
мониторингi, </w:t>
            </w:r>
            <w:r>
              <w:br/>
            </w:r>
            <w:r>
              <w:rPr>
                <w:rFonts w:ascii="Times New Roman"/>
                <w:b w:val="false"/>
                <w:i w:val="false"/>
                <w:color w:val="000000"/>
                <w:sz w:val="20"/>
              </w:rPr>
              <w:t xml:space="preserve">
Валеологияны </w:t>
            </w:r>
            <w:r>
              <w:br/>
            </w:r>
            <w:r>
              <w:rPr>
                <w:rFonts w:ascii="Times New Roman"/>
                <w:b w:val="false"/>
                <w:i w:val="false"/>
                <w:color w:val="000000"/>
                <w:sz w:val="20"/>
              </w:rPr>
              <w:t xml:space="preserve">
үзiлiссiз </w:t>
            </w:r>
            <w:r>
              <w:br/>
            </w:r>
            <w:r>
              <w:rPr>
                <w:rFonts w:ascii="Times New Roman"/>
                <w:b w:val="false"/>
                <w:i w:val="false"/>
                <w:color w:val="000000"/>
                <w:sz w:val="20"/>
              </w:rPr>
              <w:t xml:space="preserve">
бiлiм беру </w:t>
            </w:r>
            <w:r>
              <w:br/>
            </w:r>
            <w:r>
              <w:rPr>
                <w:rFonts w:ascii="Times New Roman"/>
                <w:b w:val="false"/>
                <w:i w:val="false"/>
                <w:color w:val="000000"/>
                <w:sz w:val="20"/>
              </w:rPr>
              <w:t xml:space="preserve">
жүйесiне </w:t>
            </w:r>
            <w:r>
              <w:br/>
            </w:r>
            <w:r>
              <w:rPr>
                <w:rFonts w:ascii="Times New Roman"/>
                <w:b w:val="false"/>
                <w:i w:val="false"/>
                <w:color w:val="000000"/>
                <w:sz w:val="20"/>
              </w:rPr>
              <w:t xml:space="preserve">
енгiзу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БҒМ </w:t>
            </w: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2004 ж.ж.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 </w:t>
            </w:r>
            <w:r>
              <w:br/>
            </w:r>
            <w:r>
              <w:rPr>
                <w:rFonts w:ascii="Times New Roman"/>
                <w:b w:val="false"/>
                <w:i w:val="false"/>
                <w:color w:val="000000"/>
                <w:sz w:val="20"/>
              </w:rPr>
              <w:t xml:space="preserve">
150,0 </w:t>
            </w:r>
            <w:r>
              <w:br/>
            </w:r>
            <w:r>
              <w:rPr>
                <w:rFonts w:ascii="Times New Roman"/>
                <w:b w:val="false"/>
                <w:i w:val="false"/>
                <w:color w:val="000000"/>
                <w:sz w:val="20"/>
              </w:rPr>
              <w:t xml:space="preserve">
2004 ж.- </w:t>
            </w:r>
            <w:r>
              <w:br/>
            </w:r>
            <w:r>
              <w:rPr>
                <w:rFonts w:ascii="Times New Roman"/>
                <w:b w:val="false"/>
                <w:i w:val="false"/>
                <w:color w:val="000000"/>
                <w:sz w:val="20"/>
              </w:rPr>
              <w:t xml:space="preserve">
300,0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Валеологияны оқыту </w:t>
            </w:r>
            <w:r>
              <w:br/>
            </w:r>
            <w:r>
              <w:rPr>
                <w:rFonts w:ascii="Times New Roman"/>
                <w:b w:val="false"/>
                <w:i w:val="false"/>
                <w:color w:val="000000"/>
                <w:sz w:val="20"/>
              </w:rPr>
              <w:t xml:space="preserve">
жүйесiнiң ғылыми </w:t>
            </w:r>
            <w:r>
              <w:br/>
            </w:r>
            <w:r>
              <w:rPr>
                <w:rFonts w:ascii="Times New Roman"/>
                <w:b w:val="false"/>
                <w:i w:val="false"/>
                <w:color w:val="000000"/>
                <w:sz w:val="20"/>
              </w:rPr>
              <w:t xml:space="preserve">
негiзiн кәзiргi заманға сай жетiлдiру, </w:t>
            </w:r>
            <w:r>
              <w:br/>
            </w:r>
            <w:r>
              <w:rPr>
                <w:rFonts w:ascii="Times New Roman"/>
                <w:b w:val="false"/>
                <w:i w:val="false"/>
                <w:color w:val="000000"/>
                <w:sz w:val="20"/>
              </w:rPr>
              <w:t xml:space="preserve">
салауатты өмiр салты бойынша </w:t>
            </w:r>
            <w:r>
              <w:br/>
            </w:r>
            <w:r>
              <w:rPr>
                <w:rFonts w:ascii="Times New Roman"/>
                <w:b w:val="false"/>
                <w:i w:val="false"/>
                <w:color w:val="000000"/>
                <w:sz w:val="20"/>
              </w:rPr>
              <w:t xml:space="preserve">
бағдарла- </w:t>
            </w:r>
            <w:r>
              <w:br/>
            </w:r>
            <w:r>
              <w:rPr>
                <w:rFonts w:ascii="Times New Roman"/>
                <w:b w:val="false"/>
                <w:i w:val="false"/>
                <w:color w:val="000000"/>
                <w:sz w:val="20"/>
              </w:rPr>
              <w:t xml:space="preserve">
маларды </w:t>
            </w:r>
            <w:r>
              <w:br/>
            </w:r>
            <w:r>
              <w:rPr>
                <w:rFonts w:ascii="Times New Roman"/>
                <w:b w:val="false"/>
                <w:i w:val="false"/>
                <w:color w:val="000000"/>
                <w:sz w:val="20"/>
              </w:rPr>
              <w:t xml:space="preserve">
талдау және </w:t>
            </w:r>
            <w:r>
              <w:br/>
            </w:r>
            <w:r>
              <w:rPr>
                <w:rFonts w:ascii="Times New Roman"/>
                <w:b w:val="false"/>
                <w:i w:val="false"/>
                <w:color w:val="000000"/>
                <w:sz w:val="20"/>
              </w:rPr>
              <w:t xml:space="preserve">
қайта қарау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ж.ж.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300,0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100,0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ДДҰ-ның "Салауатты универси- </w:t>
            </w:r>
            <w:r>
              <w:br/>
            </w:r>
            <w:r>
              <w:rPr>
                <w:rFonts w:ascii="Times New Roman"/>
                <w:b w:val="false"/>
                <w:i w:val="false"/>
                <w:color w:val="000000"/>
                <w:sz w:val="20"/>
              </w:rPr>
              <w:t xml:space="preserve">
теттер" </w:t>
            </w:r>
            <w:r>
              <w:br/>
            </w:r>
            <w:r>
              <w:rPr>
                <w:rFonts w:ascii="Times New Roman"/>
                <w:b w:val="false"/>
                <w:i w:val="false"/>
                <w:color w:val="000000"/>
                <w:sz w:val="20"/>
              </w:rPr>
              <w:t xml:space="preserve">
жобасын </w:t>
            </w:r>
            <w:r>
              <w:br/>
            </w:r>
            <w:r>
              <w:rPr>
                <w:rFonts w:ascii="Times New Roman"/>
                <w:b w:val="false"/>
                <w:i w:val="false"/>
                <w:color w:val="000000"/>
                <w:sz w:val="20"/>
              </w:rPr>
              <w:t xml:space="preserve">
жүзеге асыру </w:t>
            </w:r>
            <w:r>
              <w:br/>
            </w:r>
            <w:r>
              <w:rPr>
                <w:rFonts w:ascii="Times New Roman"/>
                <w:b w:val="false"/>
                <w:i w:val="false"/>
                <w:color w:val="000000"/>
                <w:sz w:val="20"/>
              </w:rPr>
              <w:t xml:space="preserve">
тәжiрибесi </w:t>
            </w:r>
            <w:r>
              <w:br/>
            </w:r>
            <w:r>
              <w:rPr>
                <w:rFonts w:ascii="Times New Roman"/>
                <w:b w:val="false"/>
                <w:i w:val="false"/>
                <w:color w:val="000000"/>
                <w:sz w:val="20"/>
              </w:rPr>
              <w:t xml:space="preserve">
жөнiнде </w:t>
            </w:r>
            <w:r>
              <w:br/>
            </w:r>
            <w:r>
              <w:rPr>
                <w:rFonts w:ascii="Times New Roman"/>
                <w:b w:val="false"/>
                <w:i w:val="false"/>
                <w:color w:val="000000"/>
                <w:sz w:val="20"/>
              </w:rPr>
              <w:t xml:space="preserve">
әдiстемелiк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әзiрлеу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 </w:t>
            </w:r>
            <w:r>
              <w:br/>
            </w:r>
            <w:r>
              <w:rPr>
                <w:rFonts w:ascii="Times New Roman"/>
                <w:b w:val="false"/>
                <w:i w:val="false"/>
                <w:color w:val="000000"/>
                <w:sz w:val="20"/>
              </w:rPr>
              <w:t xml:space="preserve">
лымдар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көбейту, </w:t>
            </w:r>
            <w:r>
              <w:br/>
            </w:r>
            <w:r>
              <w:rPr>
                <w:rFonts w:ascii="Times New Roman"/>
                <w:b w:val="false"/>
                <w:i w:val="false"/>
                <w:color w:val="000000"/>
                <w:sz w:val="20"/>
              </w:rPr>
              <w:t xml:space="preserve">
өңiрлерге </w:t>
            </w:r>
            <w:r>
              <w:br/>
            </w:r>
            <w:r>
              <w:rPr>
                <w:rFonts w:ascii="Times New Roman"/>
                <w:b w:val="false"/>
                <w:i w:val="false"/>
                <w:color w:val="000000"/>
                <w:sz w:val="20"/>
              </w:rPr>
              <w:t xml:space="preserve">
жiберу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r>
              <w:br/>
            </w:r>
            <w:r>
              <w:rPr>
                <w:rFonts w:ascii="Times New Roman"/>
                <w:b w:val="false"/>
                <w:i w:val="false"/>
                <w:color w:val="000000"/>
                <w:sz w:val="20"/>
              </w:rPr>
              <w:t xml:space="preserve">
3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150,0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Үзiлiссiз </w:t>
            </w:r>
            <w:r>
              <w:br/>
            </w:r>
            <w:r>
              <w:rPr>
                <w:rFonts w:ascii="Times New Roman"/>
                <w:b w:val="false"/>
                <w:i w:val="false"/>
                <w:color w:val="000000"/>
                <w:sz w:val="20"/>
              </w:rPr>
              <w:t xml:space="preserve">
бiлiм беру </w:t>
            </w:r>
            <w:r>
              <w:br/>
            </w:r>
            <w:r>
              <w:rPr>
                <w:rFonts w:ascii="Times New Roman"/>
                <w:b w:val="false"/>
                <w:i w:val="false"/>
                <w:color w:val="000000"/>
                <w:sz w:val="20"/>
              </w:rPr>
              <w:t xml:space="preserve">
жүйесiнде </w:t>
            </w:r>
            <w:r>
              <w:br/>
            </w:r>
            <w:r>
              <w:rPr>
                <w:rFonts w:ascii="Times New Roman"/>
                <w:b w:val="false"/>
                <w:i w:val="false"/>
                <w:color w:val="000000"/>
                <w:sz w:val="20"/>
              </w:rPr>
              <w:t xml:space="preserve">
салауатты </w:t>
            </w:r>
            <w:r>
              <w:br/>
            </w:r>
            <w:r>
              <w:rPr>
                <w:rFonts w:ascii="Times New Roman"/>
                <w:b w:val="false"/>
                <w:i w:val="false"/>
                <w:color w:val="000000"/>
                <w:sz w:val="20"/>
              </w:rPr>
              <w:t xml:space="preserve">
өмiр салты туралы оқыту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дөңгелек </w:t>
            </w:r>
            <w:r>
              <w:br/>
            </w:r>
            <w:r>
              <w:rPr>
                <w:rFonts w:ascii="Times New Roman"/>
                <w:b w:val="false"/>
                <w:i w:val="false"/>
                <w:color w:val="000000"/>
                <w:sz w:val="20"/>
              </w:rPr>
              <w:t xml:space="preserve">
столын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r>
              <w:br/>
            </w:r>
            <w:r>
              <w:rPr>
                <w:rFonts w:ascii="Times New Roman"/>
                <w:b w:val="false"/>
                <w:i w:val="false"/>
                <w:color w:val="000000"/>
                <w:sz w:val="20"/>
              </w:rPr>
              <w:t xml:space="preserve">
1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400, 0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Оқыту бағдар- </w:t>
            </w:r>
            <w:r>
              <w:br/>
            </w:r>
            <w:r>
              <w:rPr>
                <w:rFonts w:ascii="Times New Roman"/>
                <w:b w:val="false"/>
                <w:i w:val="false"/>
                <w:color w:val="000000"/>
                <w:sz w:val="20"/>
              </w:rPr>
              <w:t xml:space="preserve">
ламалары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"Оқушылар </w:t>
            </w:r>
            <w:r>
              <w:br/>
            </w:r>
            <w:r>
              <w:rPr>
                <w:rFonts w:ascii="Times New Roman"/>
                <w:b w:val="false"/>
                <w:i w:val="false"/>
                <w:color w:val="000000"/>
                <w:sz w:val="20"/>
              </w:rPr>
              <w:t xml:space="preserve">
денсаулығын </w:t>
            </w:r>
            <w:r>
              <w:br/>
            </w:r>
            <w:r>
              <w:rPr>
                <w:rFonts w:ascii="Times New Roman"/>
                <w:b w:val="false"/>
                <w:i w:val="false"/>
                <w:color w:val="000000"/>
                <w:sz w:val="20"/>
              </w:rPr>
              <w:t xml:space="preserve">
сақтауды </w:t>
            </w:r>
            <w:r>
              <w:br/>
            </w:r>
            <w:r>
              <w:rPr>
                <w:rFonts w:ascii="Times New Roman"/>
                <w:b w:val="false"/>
                <w:i w:val="false"/>
                <w:color w:val="000000"/>
                <w:sz w:val="20"/>
              </w:rPr>
              <w:t xml:space="preserve">
нығайтудағы </w:t>
            </w:r>
            <w:r>
              <w:br/>
            </w:r>
            <w:r>
              <w:rPr>
                <w:rFonts w:ascii="Times New Roman"/>
                <w:b w:val="false"/>
                <w:i w:val="false"/>
                <w:color w:val="000000"/>
                <w:sz w:val="20"/>
              </w:rPr>
              <w:t xml:space="preserve">
ведомствалық </w:t>
            </w:r>
            <w:r>
              <w:br/>
            </w:r>
            <w:r>
              <w:rPr>
                <w:rFonts w:ascii="Times New Roman"/>
                <w:b w:val="false"/>
                <w:i w:val="false"/>
                <w:color w:val="000000"/>
                <w:sz w:val="20"/>
              </w:rPr>
              <w:t xml:space="preserve">
және сектор- </w:t>
            </w:r>
            <w:r>
              <w:br/>
            </w:r>
            <w:r>
              <w:rPr>
                <w:rFonts w:ascii="Times New Roman"/>
                <w:b w:val="false"/>
                <w:i w:val="false"/>
                <w:color w:val="000000"/>
                <w:sz w:val="20"/>
              </w:rPr>
              <w:t xml:space="preserve">
аралық байланыс- </w:t>
            </w:r>
            <w:r>
              <w:br/>
            </w:r>
            <w:r>
              <w:rPr>
                <w:rFonts w:ascii="Times New Roman"/>
                <w:b w:val="false"/>
                <w:i w:val="false"/>
                <w:color w:val="000000"/>
                <w:sz w:val="20"/>
              </w:rPr>
              <w:t xml:space="preserve">
тарды дамыту" атты </w:t>
            </w:r>
            <w:r>
              <w:br/>
            </w:r>
            <w:r>
              <w:rPr>
                <w:rFonts w:ascii="Times New Roman"/>
                <w:b w:val="false"/>
                <w:i w:val="false"/>
                <w:color w:val="000000"/>
                <w:sz w:val="20"/>
              </w:rPr>
              <w:t xml:space="preserve">
дөңгелек стол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ІІМ, </w:t>
            </w:r>
            <w:r>
              <w:br/>
            </w:r>
            <w:r>
              <w:rPr>
                <w:rFonts w:ascii="Times New Roman"/>
                <w:b w:val="false"/>
                <w:i w:val="false"/>
                <w:color w:val="000000"/>
                <w:sz w:val="20"/>
              </w:rPr>
              <w:t xml:space="preserve">
БҒМ </w:t>
            </w: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3 тоқсан </w:t>
            </w:r>
            <w:r>
              <w:br/>
            </w:r>
            <w:r>
              <w:rPr>
                <w:rFonts w:ascii="Times New Roman"/>
                <w:b w:val="false"/>
                <w:i w:val="false"/>
                <w:color w:val="000000"/>
                <w:sz w:val="20"/>
              </w:rPr>
              <w:t xml:space="preserve">
2007 - </w:t>
            </w:r>
            <w:r>
              <w:br/>
            </w:r>
            <w:r>
              <w:rPr>
                <w:rFonts w:ascii="Times New Roman"/>
                <w:b w:val="false"/>
                <w:i w:val="false"/>
                <w:color w:val="000000"/>
                <w:sz w:val="20"/>
              </w:rPr>
              <w:t xml:space="preserve">
2008 ж.ж. </w:t>
            </w:r>
            <w:r>
              <w:br/>
            </w:r>
            <w:r>
              <w:rPr>
                <w:rFonts w:ascii="Times New Roman"/>
                <w:b w:val="false"/>
                <w:i w:val="false"/>
                <w:color w:val="000000"/>
                <w:sz w:val="20"/>
              </w:rPr>
              <w:t xml:space="preserve">
1-2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2007 ж. - </w:t>
            </w:r>
            <w:r>
              <w:br/>
            </w:r>
            <w:r>
              <w:rPr>
                <w:rFonts w:ascii="Times New Roman"/>
                <w:b w:val="false"/>
                <w:i w:val="false"/>
                <w:color w:val="000000"/>
                <w:sz w:val="20"/>
              </w:rPr>
              <w:t xml:space="preserve">
250,0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250,0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медицинасы </w:t>
            </w:r>
            <w:r>
              <w:br/>
            </w:r>
            <w:r>
              <w:rPr>
                <w:rFonts w:ascii="Times New Roman"/>
                <w:b w:val="false"/>
                <w:i w:val="false"/>
                <w:color w:val="000000"/>
                <w:sz w:val="20"/>
              </w:rPr>
              <w:t xml:space="preserve">
үшiн оқу- </w:t>
            </w:r>
            <w:r>
              <w:br/>
            </w:r>
            <w:r>
              <w:rPr>
                <w:rFonts w:ascii="Times New Roman"/>
                <w:b w:val="false"/>
                <w:i w:val="false"/>
                <w:color w:val="000000"/>
                <w:sz w:val="20"/>
              </w:rPr>
              <w:t xml:space="preserve">
әдiстемелiк </w:t>
            </w:r>
            <w:r>
              <w:br/>
            </w:r>
            <w:r>
              <w:rPr>
                <w:rFonts w:ascii="Times New Roman"/>
                <w:b w:val="false"/>
                <w:i w:val="false"/>
                <w:color w:val="000000"/>
                <w:sz w:val="20"/>
              </w:rPr>
              <w:t xml:space="preserve">
жинақты </w:t>
            </w:r>
            <w:r>
              <w:br/>
            </w:r>
            <w:r>
              <w:rPr>
                <w:rFonts w:ascii="Times New Roman"/>
                <w:b w:val="false"/>
                <w:i w:val="false"/>
                <w:color w:val="000000"/>
                <w:sz w:val="20"/>
              </w:rPr>
              <w:t xml:space="preserve">
дайындау </w:t>
            </w:r>
            <w:r>
              <w:br/>
            </w:r>
            <w:r>
              <w:rPr>
                <w:rFonts w:ascii="Times New Roman"/>
                <w:b w:val="false"/>
                <w:i w:val="false"/>
                <w:color w:val="000000"/>
                <w:sz w:val="20"/>
              </w:rPr>
              <w:t xml:space="preserve">
және шығару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Оқу-әдіс- </w:t>
            </w:r>
            <w:r>
              <w:br/>
            </w:r>
            <w:r>
              <w:rPr>
                <w:rFonts w:ascii="Times New Roman"/>
                <w:b w:val="false"/>
                <w:i w:val="false"/>
                <w:color w:val="000000"/>
                <w:sz w:val="20"/>
              </w:rPr>
              <w:t xml:space="preserve">
темелік </w:t>
            </w:r>
            <w:r>
              <w:br/>
            </w:r>
            <w:r>
              <w:rPr>
                <w:rFonts w:ascii="Times New Roman"/>
                <w:b w:val="false"/>
                <w:i w:val="false"/>
                <w:color w:val="000000"/>
                <w:sz w:val="20"/>
              </w:rPr>
              <w:t xml:space="preserve">
жинақты </w:t>
            </w:r>
            <w:r>
              <w:br/>
            </w:r>
            <w:r>
              <w:rPr>
                <w:rFonts w:ascii="Times New Roman"/>
                <w:b w:val="false"/>
                <w:i w:val="false"/>
                <w:color w:val="000000"/>
                <w:sz w:val="20"/>
              </w:rPr>
              <w:t xml:space="preserve">
басып </w:t>
            </w:r>
            <w:r>
              <w:br/>
            </w:r>
            <w:r>
              <w:rPr>
                <w:rFonts w:ascii="Times New Roman"/>
                <w:b w:val="false"/>
                <w:i w:val="false"/>
                <w:color w:val="000000"/>
                <w:sz w:val="20"/>
              </w:rPr>
              <w:t xml:space="preserve">
шығару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3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450,0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w:t>
            </w:r>
            <w:r>
              <w:br/>
            </w:r>
            <w:r>
              <w:rPr>
                <w:rFonts w:ascii="Times New Roman"/>
                <w:b w:val="false"/>
                <w:i w:val="false"/>
                <w:color w:val="000000"/>
                <w:sz w:val="20"/>
              </w:rPr>
              <w:t xml:space="preserve">
медицинасы </w:t>
            </w:r>
            <w:r>
              <w:br/>
            </w:r>
            <w:r>
              <w:rPr>
                <w:rFonts w:ascii="Times New Roman"/>
                <w:b w:val="false"/>
                <w:i w:val="false"/>
                <w:color w:val="000000"/>
                <w:sz w:val="20"/>
              </w:rPr>
              <w:t xml:space="preserve">
қызметiн </w:t>
            </w:r>
            <w:r>
              <w:br/>
            </w:r>
            <w:r>
              <w:rPr>
                <w:rFonts w:ascii="Times New Roman"/>
                <w:b w:val="false"/>
                <w:i w:val="false"/>
                <w:color w:val="000000"/>
                <w:sz w:val="20"/>
              </w:rPr>
              <w:t xml:space="preserve">
құруға кiрiсу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2006 - 2008 ж.ж. </w:t>
            </w:r>
            <w:r>
              <w:br/>
            </w:r>
            <w:r>
              <w:rPr>
                <w:rFonts w:ascii="Times New Roman"/>
                <w:b w:val="false"/>
                <w:i w:val="false"/>
                <w:color w:val="000000"/>
                <w:sz w:val="20"/>
              </w:rPr>
              <w:t xml:space="preserve">
3-4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3073,4 </w:t>
            </w:r>
            <w:r>
              <w:br/>
            </w:r>
            <w:r>
              <w:rPr>
                <w:rFonts w:ascii="Times New Roman"/>
                <w:b w:val="false"/>
                <w:i w:val="false"/>
                <w:color w:val="000000"/>
                <w:sz w:val="20"/>
              </w:rPr>
              <w:t xml:space="preserve">
2007 ж.- </w:t>
            </w:r>
            <w:r>
              <w:br/>
            </w:r>
            <w:r>
              <w:rPr>
                <w:rFonts w:ascii="Times New Roman"/>
                <w:b w:val="false"/>
                <w:i w:val="false"/>
                <w:color w:val="000000"/>
                <w:sz w:val="20"/>
              </w:rPr>
              <w:t xml:space="preserve">
1706,3 </w:t>
            </w:r>
            <w:r>
              <w:br/>
            </w:r>
            <w:r>
              <w:rPr>
                <w:rFonts w:ascii="Times New Roman"/>
                <w:b w:val="false"/>
                <w:i w:val="false"/>
                <w:color w:val="000000"/>
                <w:sz w:val="20"/>
              </w:rPr>
              <w:t xml:space="preserve">
2008 ж.- </w:t>
            </w:r>
            <w:r>
              <w:br/>
            </w:r>
            <w:r>
              <w:rPr>
                <w:rFonts w:ascii="Times New Roman"/>
                <w:b w:val="false"/>
                <w:i w:val="false"/>
                <w:color w:val="000000"/>
                <w:sz w:val="20"/>
              </w:rPr>
              <w:t xml:space="preserve">
2394,8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2355"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w:t>
            </w:r>
            <w:r>
              <w:br/>
            </w:r>
            <w:r>
              <w:rPr>
                <w:rFonts w:ascii="Times New Roman"/>
                <w:b w:val="false"/>
                <w:i w:val="false"/>
                <w:color w:val="000000"/>
                <w:sz w:val="20"/>
              </w:rPr>
              <w:t xml:space="preserve">
медицинасы </w:t>
            </w:r>
            <w:r>
              <w:br/>
            </w:r>
            <w:r>
              <w:rPr>
                <w:rFonts w:ascii="Times New Roman"/>
                <w:b w:val="false"/>
                <w:i w:val="false"/>
                <w:color w:val="000000"/>
                <w:sz w:val="20"/>
              </w:rPr>
              <w:t xml:space="preserve">
қызметi үшiн </w:t>
            </w:r>
            <w:r>
              <w:br/>
            </w:r>
            <w:r>
              <w:rPr>
                <w:rFonts w:ascii="Times New Roman"/>
                <w:b w:val="false"/>
                <w:i w:val="false"/>
                <w:color w:val="000000"/>
                <w:sz w:val="20"/>
              </w:rPr>
              <w:t xml:space="preserve">
мамандар </w:t>
            </w:r>
            <w:r>
              <w:br/>
            </w:r>
            <w:r>
              <w:rPr>
                <w:rFonts w:ascii="Times New Roman"/>
                <w:b w:val="false"/>
                <w:i w:val="false"/>
                <w:color w:val="000000"/>
                <w:sz w:val="20"/>
              </w:rPr>
              <w:t xml:space="preserve">
дайындаудың </w:t>
            </w:r>
            <w:r>
              <w:br/>
            </w:r>
            <w:r>
              <w:rPr>
                <w:rFonts w:ascii="Times New Roman"/>
                <w:b w:val="false"/>
                <w:i w:val="false"/>
                <w:color w:val="000000"/>
                <w:sz w:val="20"/>
              </w:rPr>
              <w:t xml:space="preserve">
каскадтық </w:t>
            </w:r>
            <w:r>
              <w:br/>
            </w:r>
            <w:r>
              <w:rPr>
                <w:rFonts w:ascii="Times New Roman"/>
                <w:b w:val="false"/>
                <w:i w:val="false"/>
                <w:color w:val="000000"/>
                <w:sz w:val="20"/>
              </w:rPr>
              <w:t xml:space="preserve">
әдiсiн </w:t>
            </w:r>
            <w:r>
              <w:br/>
            </w:r>
            <w:r>
              <w:rPr>
                <w:rFonts w:ascii="Times New Roman"/>
                <w:b w:val="false"/>
                <w:i w:val="false"/>
                <w:color w:val="000000"/>
                <w:sz w:val="20"/>
              </w:rPr>
              <w:t xml:space="preserve">
iске асыру </w:t>
            </w:r>
            <w:r>
              <w:br/>
            </w:r>
            <w:r>
              <w:rPr>
                <w:rFonts w:ascii="Times New Roman"/>
                <w:b w:val="false"/>
                <w:i w:val="false"/>
                <w:color w:val="000000"/>
                <w:sz w:val="20"/>
              </w:rPr>
              <w:t xml:space="preserve">
(семинарлар, </w:t>
            </w:r>
            <w:r>
              <w:br/>
            </w:r>
            <w:r>
              <w:rPr>
                <w:rFonts w:ascii="Times New Roman"/>
                <w:b w:val="false"/>
                <w:i w:val="false"/>
                <w:color w:val="000000"/>
                <w:sz w:val="20"/>
              </w:rPr>
              <w:t xml:space="preserve">
тренингтер)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 </w:t>
            </w:r>
            <w:r>
              <w:br/>
            </w:r>
            <w:r>
              <w:rPr>
                <w:rFonts w:ascii="Times New Roman"/>
                <w:b w:val="false"/>
                <w:i w:val="false"/>
                <w:color w:val="000000"/>
                <w:sz w:val="20"/>
              </w:rPr>
              <w:t xml:space="preserve">
250,0 </w:t>
            </w:r>
            <w:r>
              <w:br/>
            </w:r>
            <w:r>
              <w:rPr>
                <w:rFonts w:ascii="Times New Roman"/>
                <w:b w:val="false"/>
                <w:i w:val="false"/>
                <w:color w:val="000000"/>
                <w:sz w:val="20"/>
              </w:rPr>
              <w:t xml:space="preserve">
2007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250,0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23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2875,8 </w:t>
            </w:r>
            <w:r>
              <w:br/>
            </w:r>
            <w:r>
              <w:rPr>
                <w:rFonts w:ascii="Times New Roman"/>
                <w:b w:val="false"/>
                <w:i w:val="false"/>
                <w:color w:val="000000"/>
                <w:sz w:val="20"/>
              </w:rPr>
              <w:t xml:space="preserve">
2007 ж.- </w:t>
            </w:r>
            <w:r>
              <w:br/>
            </w:r>
            <w:r>
              <w:rPr>
                <w:rFonts w:ascii="Times New Roman"/>
                <w:b w:val="false"/>
                <w:i w:val="false"/>
                <w:color w:val="000000"/>
                <w:sz w:val="20"/>
              </w:rPr>
              <w:t xml:space="preserve">
2950,2 </w:t>
            </w:r>
            <w:r>
              <w:br/>
            </w:r>
            <w:r>
              <w:rPr>
                <w:rFonts w:ascii="Times New Roman"/>
                <w:b w:val="false"/>
                <w:i w:val="false"/>
                <w:color w:val="000000"/>
                <w:sz w:val="20"/>
              </w:rPr>
              <w:t xml:space="preserve">
2008 ж.- </w:t>
            </w:r>
            <w:r>
              <w:br/>
            </w:r>
            <w:r>
              <w:rPr>
                <w:rFonts w:ascii="Times New Roman"/>
                <w:b w:val="false"/>
                <w:i w:val="false"/>
                <w:color w:val="000000"/>
                <w:sz w:val="20"/>
              </w:rPr>
              <w:t xml:space="preserve">
3155,1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Ведомства- </w:t>
            </w:r>
            <w:r>
              <w:br/>
            </w:r>
            <w:r>
              <w:rPr>
                <w:rFonts w:ascii="Times New Roman"/>
                <w:b w:val="false"/>
                <w:i w:val="false"/>
                <w:color w:val="000000"/>
                <w:sz w:val="20"/>
              </w:rPr>
              <w:t xml:space="preserve">
аралық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лық "Бiлiм </w:t>
            </w:r>
            <w:r>
              <w:br/>
            </w:r>
            <w:r>
              <w:rPr>
                <w:rFonts w:ascii="Times New Roman"/>
                <w:b w:val="false"/>
                <w:i w:val="false"/>
                <w:color w:val="000000"/>
                <w:sz w:val="20"/>
              </w:rPr>
              <w:t xml:space="preserve">
жүйесiндегi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 техно- </w:t>
            </w:r>
            <w:r>
              <w:br/>
            </w:r>
            <w:r>
              <w:rPr>
                <w:rFonts w:ascii="Times New Roman"/>
                <w:b w:val="false"/>
                <w:i w:val="false"/>
                <w:color w:val="000000"/>
                <w:sz w:val="20"/>
              </w:rPr>
              <w:t xml:space="preserve">
логиялары" </w:t>
            </w:r>
            <w:r>
              <w:br/>
            </w:r>
            <w:r>
              <w:rPr>
                <w:rFonts w:ascii="Times New Roman"/>
                <w:b w:val="false"/>
                <w:i w:val="false"/>
                <w:color w:val="000000"/>
                <w:sz w:val="20"/>
              </w:rPr>
              <w:t xml:space="preserve">
конференция- </w:t>
            </w:r>
            <w:r>
              <w:br/>
            </w:r>
            <w:r>
              <w:rPr>
                <w:rFonts w:ascii="Times New Roman"/>
                <w:b w:val="false"/>
                <w:i w:val="false"/>
                <w:color w:val="000000"/>
                <w:sz w:val="20"/>
              </w:rPr>
              <w:t xml:space="preserve">
сын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4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r>
              <w:br/>
            </w:r>
            <w:r>
              <w:rPr>
                <w:rFonts w:ascii="Times New Roman"/>
                <w:b w:val="false"/>
                <w:i w:val="false"/>
                <w:color w:val="000000"/>
                <w:sz w:val="20"/>
              </w:rPr>
              <w:t xml:space="preserve">
150,0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қауымдасты- </w:t>
            </w:r>
            <w:r>
              <w:br/>
            </w:r>
            <w:r>
              <w:rPr>
                <w:rFonts w:ascii="Times New Roman"/>
                <w:b w:val="false"/>
                <w:i w:val="false"/>
                <w:color w:val="000000"/>
                <w:sz w:val="20"/>
              </w:rPr>
              <w:t xml:space="preserve">
ғындағы </w:t>
            </w:r>
            <w:r>
              <w:br/>
            </w:r>
            <w:r>
              <w:rPr>
                <w:rFonts w:ascii="Times New Roman"/>
                <w:b w:val="false"/>
                <w:i w:val="false"/>
                <w:color w:val="000000"/>
                <w:sz w:val="20"/>
              </w:rPr>
              <w:t xml:space="preserve">
мектеп </w:t>
            </w:r>
            <w:r>
              <w:br/>
            </w:r>
            <w:r>
              <w:rPr>
                <w:rFonts w:ascii="Times New Roman"/>
                <w:b w:val="false"/>
                <w:i w:val="false"/>
                <w:color w:val="000000"/>
                <w:sz w:val="20"/>
              </w:rPr>
              <w:t xml:space="preserve">
медицинасы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сын жүзеге асыру қоры- </w:t>
            </w:r>
            <w:r>
              <w:br/>
            </w:r>
            <w:r>
              <w:rPr>
                <w:rFonts w:ascii="Times New Roman"/>
                <w:b w:val="false"/>
                <w:i w:val="false"/>
                <w:color w:val="000000"/>
                <w:sz w:val="20"/>
              </w:rPr>
              <w:t xml:space="preserve">
тындылары" </w:t>
            </w:r>
            <w:r>
              <w:br/>
            </w:r>
            <w:r>
              <w:rPr>
                <w:rFonts w:ascii="Times New Roman"/>
                <w:b w:val="false"/>
                <w:i w:val="false"/>
                <w:color w:val="000000"/>
                <w:sz w:val="20"/>
              </w:rPr>
              <w:t xml:space="preserve">
атты 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ведомство- </w:t>
            </w:r>
            <w:r>
              <w:br/>
            </w:r>
            <w:r>
              <w:rPr>
                <w:rFonts w:ascii="Times New Roman"/>
                <w:b w:val="false"/>
                <w:i w:val="false"/>
                <w:color w:val="000000"/>
                <w:sz w:val="20"/>
              </w:rPr>
              <w:t xml:space="preserve">
аралық </w:t>
            </w:r>
            <w:r>
              <w:br/>
            </w:r>
            <w:r>
              <w:rPr>
                <w:rFonts w:ascii="Times New Roman"/>
                <w:b w:val="false"/>
                <w:i w:val="false"/>
                <w:color w:val="000000"/>
                <w:sz w:val="20"/>
              </w:rPr>
              <w:t xml:space="preserve">
баспасөз </w:t>
            </w:r>
            <w:r>
              <w:br/>
            </w:r>
            <w:r>
              <w:rPr>
                <w:rFonts w:ascii="Times New Roman"/>
                <w:b w:val="false"/>
                <w:i w:val="false"/>
                <w:color w:val="000000"/>
                <w:sz w:val="20"/>
              </w:rPr>
              <w:t xml:space="preserve">
конференция- </w:t>
            </w:r>
            <w:r>
              <w:br/>
            </w:r>
            <w:r>
              <w:rPr>
                <w:rFonts w:ascii="Times New Roman"/>
                <w:b w:val="false"/>
                <w:i w:val="false"/>
                <w:color w:val="000000"/>
                <w:sz w:val="20"/>
              </w:rPr>
              <w:t xml:space="preserve">
сын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4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r>
              <w:br/>
            </w:r>
            <w:r>
              <w:rPr>
                <w:rFonts w:ascii="Times New Roman"/>
                <w:b w:val="false"/>
                <w:i w:val="false"/>
                <w:color w:val="000000"/>
                <w:sz w:val="20"/>
              </w:rPr>
              <w:t xml:space="preserve">
200,0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w:t>
            </w:r>
            <w:r>
              <w:br/>
            </w:r>
            <w:r>
              <w:rPr>
                <w:rFonts w:ascii="Times New Roman"/>
                <w:b w:val="false"/>
                <w:i w:val="false"/>
                <w:color w:val="000000"/>
                <w:sz w:val="20"/>
              </w:rPr>
              <w:t xml:space="preserve">
және өмiр </w:t>
            </w:r>
            <w:r>
              <w:br/>
            </w:r>
            <w:r>
              <w:rPr>
                <w:rFonts w:ascii="Times New Roman"/>
                <w:b w:val="false"/>
                <w:i w:val="false"/>
                <w:color w:val="000000"/>
                <w:sz w:val="20"/>
              </w:rPr>
              <w:t xml:space="preserve">
дағдылары" </w:t>
            </w:r>
            <w:r>
              <w:br/>
            </w:r>
            <w:r>
              <w:rPr>
                <w:rFonts w:ascii="Times New Roman"/>
                <w:b w:val="false"/>
                <w:i w:val="false"/>
                <w:color w:val="000000"/>
                <w:sz w:val="20"/>
              </w:rPr>
              <w:t xml:space="preserve">
ықпалдастық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сын әзiрлеу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дарламаны </w:t>
            </w:r>
            <w:r>
              <w:br/>
            </w:r>
            <w:r>
              <w:rPr>
                <w:rFonts w:ascii="Times New Roman"/>
                <w:b w:val="false"/>
                <w:i w:val="false"/>
                <w:color w:val="000000"/>
                <w:sz w:val="20"/>
              </w:rPr>
              <w:t xml:space="preserve">
басып </w:t>
            </w:r>
            <w:r>
              <w:br/>
            </w:r>
            <w:r>
              <w:rPr>
                <w:rFonts w:ascii="Times New Roman"/>
                <w:b w:val="false"/>
                <w:i w:val="false"/>
                <w:color w:val="000000"/>
                <w:sz w:val="20"/>
              </w:rPr>
              <w:t xml:space="preserve">
шығару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(жинақ- </w:t>
            </w:r>
            <w:r>
              <w:br/>
            </w:r>
            <w:r>
              <w:rPr>
                <w:rFonts w:ascii="Times New Roman"/>
                <w:b w:val="false"/>
                <w:i w:val="false"/>
                <w:color w:val="000000"/>
                <w:sz w:val="20"/>
              </w:rPr>
              <w:t xml:space="preserve">
тау), БҒМ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2006 - 2008 ж.ж. </w:t>
            </w:r>
            <w:r>
              <w:br/>
            </w:r>
            <w:r>
              <w:rPr>
                <w:rFonts w:ascii="Times New Roman"/>
                <w:b w:val="false"/>
                <w:i w:val="false"/>
                <w:color w:val="000000"/>
                <w:sz w:val="20"/>
              </w:rPr>
              <w:t xml:space="preserve">
4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- 320,0 2007 ж. - 320,0 2008 ж. </w:t>
            </w:r>
            <w:r>
              <w:br/>
            </w:r>
            <w:r>
              <w:rPr>
                <w:rFonts w:ascii="Times New Roman"/>
                <w:b w:val="false"/>
                <w:i w:val="false"/>
                <w:color w:val="000000"/>
                <w:sz w:val="20"/>
              </w:rPr>
              <w:t xml:space="preserve">
- 320,0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Салауатты өмір салтын қалыптастырудағы қолданбалы зерттеулер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w:t>
            </w:r>
            <w:r>
              <w:br/>
            </w:r>
            <w:r>
              <w:rPr>
                <w:rFonts w:ascii="Times New Roman"/>
                <w:b w:val="false"/>
                <w:i w:val="false"/>
                <w:color w:val="000000"/>
                <w:sz w:val="20"/>
              </w:rPr>
              <w:t xml:space="preserve">
түрлi бөлiгiн </w:t>
            </w:r>
            <w:r>
              <w:br/>
            </w:r>
            <w:r>
              <w:rPr>
                <w:rFonts w:ascii="Times New Roman"/>
                <w:b w:val="false"/>
                <w:i w:val="false"/>
                <w:color w:val="000000"/>
                <w:sz w:val="20"/>
              </w:rPr>
              <w:t xml:space="preserve">
"П.Ивановтың </w:t>
            </w:r>
            <w:r>
              <w:br/>
            </w:r>
            <w:r>
              <w:rPr>
                <w:rFonts w:ascii="Times New Roman"/>
                <w:b w:val="false"/>
                <w:i w:val="false"/>
                <w:color w:val="000000"/>
                <w:sz w:val="20"/>
              </w:rPr>
              <w:t xml:space="preserve">
"Детка" жүйесi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сауықтырудың </w:t>
            </w:r>
            <w:r>
              <w:br/>
            </w:r>
            <w:r>
              <w:rPr>
                <w:rFonts w:ascii="Times New Roman"/>
                <w:b w:val="false"/>
                <w:i w:val="false"/>
                <w:color w:val="000000"/>
                <w:sz w:val="20"/>
              </w:rPr>
              <w:t xml:space="preserve">
әдiстерiн енгiзу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жұмысын олардың тиiмдiлiгiн </w:t>
            </w:r>
            <w:r>
              <w:br/>
            </w:r>
            <w:r>
              <w:rPr>
                <w:rFonts w:ascii="Times New Roman"/>
                <w:b w:val="false"/>
                <w:i w:val="false"/>
                <w:color w:val="000000"/>
                <w:sz w:val="20"/>
              </w:rPr>
              <w:t xml:space="preserve">
бағалай отырып жалғастыру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2005, </w:t>
            </w:r>
            <w:r>
              <w:br/>
            </w:r>
            <w:r>
              <w:rPr>
                <w:rFonts w:ascii="Times New Roman"/>
                <w:b w:val="false"/>
                <w:i w:val="false"/>
                <w:color w:val="000000"/>
                <w:sz w:val="20"/>
              </w:rPr>
              <w:t xml:space="preserve">
2006 ж.ж.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"Ден- </w:t>
            </w:r>
            <w:r>
              <w:br/>
            </w:r>
            <w:r>
              <w:rPr>
                <w:rFonts w:ascii="Times New Roman"/>
                <w:b w:val="false"/>
                <w:i w:val="false"/>
                <w:color w:val="000000"/>
                <w:sz w:val="20"/>
              </w:rPr>
              <w:t xml:space="preserve">
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саласын-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қолдан- </w:t>
            </w:r>
            <w:r>
              <w:br/>
            </w:r>
            <w:r>
              <w:rPr>
                <w:rFonts w:ascii="Times New Roman"/>
                <w:b w:val="false"/>
                <w:i w:val="false"/>
                <w:color w:val="000000"/>
                <w:sz w:val="20"/>
              </w:rPr>
              <w:t xml:space="preserve">
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 </w:t>
            </w:r>
            <w:r>
              <w:br/>
            </w:r>
            <w:r>
              <w:rPr>
                <w:rFonts w:ascii="Times New Roman"/>
                <w:b w:val="false"/>
                <w:i w:val="false"/>
                <w:color w:val="000000"/>
                <w:sz w:val="20"/>
              </w:rPr>
              <w:t xml:space="preserve">
теулер"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қаражат-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шегінде </w:t>
            </w:r>
            <w:r>
              <w:br/>
            </w:r>
            <w:r>
              <w:rPr>
                <w:rFonts w:ascii="Times New Roman"/>
                <w:b w:val="false"/>
                <w:i w:val="false"/>
                <w:color w:val="000000"/>
                <w:sz w:val="20"/>
              </w:rPr>
              <w:t xml:space="preserve">
2004 ж.- </w:t>
            </w:r>
            <w:r>
              <w:br/>
            </w:r>
            <w:r>
              <w:rPr>
                <w:rFonts w:ascii="Times New Roman"/>
                <w:b w:val="false"/>
                <w:i w:val="false"/>
                <w:color w:val="000000"/>
                <w:sz w:val="20"/>
              </w:rPr>
              <w:t xml:space="preserve">
3000,0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3000,0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4277,0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w:t>
            </w:r>
            <w:r>
              <w:br/>
            </w:r>
            <w:r>
              <w:rPr>
                <w:rFonts w:ascii="Times New Roman"/>
                <w:b w:val="false"/>
                <w:i w:val="false"/>
                <w:color w:val="000000"/>
                <w:sz w:val="20"/>
              </w:rPr>
              <w:t xml:space="preserve">
ауыл </w:t>
            </w:r>
            <w:r>
              <w:br/>
            </w:r>
            <w:r>
              <w:rPr>
                <w:rFonts w:ascii="Times New Roman"/>
                <w:b w:val="false"/>
                <w:i w:val="false"/>
                <w:color w:val="000000"/>
                <w:sz w:val="20"/>
              </w:rPr>
              <w:t xml:space="preserve">
тұрғындары </w:t>
            </w:r>
            <w:r>
              <w:br/>
            </w:r>
            <w:r>
              <w:rPr>
                <w:rFonts w:ascii="Times New Roman"/>
                <w:b w:val="false"/>
                <w:i w:val="false"/>
                <w:color w:val="000000"/>
                <w:sz w:val="20"/>
              </w:rPr>
              <w:t xml:space="preserve">
арасында </w:t>
            </w:r>
            <w:r>
              <w:br/>
            </w:r>
            <w:r>
              <w:rPr>
                <w:rFonts w:ascii="Times New Roman"/>
                <w:b w:val="false"/>
                <w:i w:val="false"/>
                <w:color w:val="000000"/>
                <w:sz w:val="20"/>
              </w:rPr>
              <w:t xml:space="preserve">
салауатты өмiр салтын </w:t>
            </w:r>
            <w:r>
              <w:br/>
            </w:r>
            <w:r>
              <w:rPr>
                <w:rFonts w:ascii="Times New Roman"/>
                <w:b w:val="false"/>
                <w:i w:val="false"/>
                <w:color w:val="000000"/>
                <w:sz w:val="20"/>
              </w:rPr>
              <w:t xml:space="preserve">
қалыптас- </w:t>
            </w:r>
            <w:r>
              <w:br/>
            </w:r>
            <w:r>
              <w:rPr>
                <w:rFonts w:ascii="Times New Roman"/>
                <w:b w:val="false"/>
                <w:i w:val="false"/>
                <w:color w:val="000000"/>
                <w:sz w:val="20"/>
              </w:rPr>
              <w:t xml:space="preserve">
тырудың жаңа </w:t>
            </w:r>
            <w:r>
              <w:br/>
            </w:r>
            <w:r>
              <w:rPr>
                <w:rFonts w:ascii="Times New Roman"/>
                <w:b w:val="false"/>
                <w:i w:val="false"/>
                <w:color w:val="000000"/>
                <w:sz w:val="20"/>
              </w:rPr>
              <w:t xml:space="preserve">
технология- </w:t>
            </w:r>
            <w:r>
              <w:br/>
            </w:r>
            <w:r>
              <w:rPr>
                <w:rFonts w:ascii="Times New Roman"/>
                <w:b w:val="false"/>
                <w:i w:val="false"/>
                <w:color w:val="000000"/>
                <w:sz w:val="20"/>
              </w:rPr>
              <w:t xml:space="preserve">
ларын әзiрлеу,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негiздеу </w:t>
            </w:r>
            <w:r>
              <w:br/>
            </w:r>
            <w:r>
              <w:rPr>
                <w:rFonts w:ascii="Times New Roman"/>
                <w:b w:val="false"/>
                <w:i w:val="false"/>
                <w:color w:val="000000"/>
                <w:sz w:val="20"/>
              </w:rPr>
              <w:t xml:space="preserve">
және енгiзу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2005, </w:t>
            </w:r>
            <w:r>
              <w:br/>
            </w:r>
            <w:r>
              <w:rPr>
                <w:rFonts w:ascii="Times New Roman"/>
                <w:b w:val="false"/>
                <w:i w:val="false"/>
                <w:color w:val="000000"/>
                <w:sz w:val="20"/>
              </w:rPr>
              <w:t xml:space="preserve">
2006 ж.ж.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"Ден- </w:t>
            </w:r>
            <w:r>
              <w:br/>
            </w:r>
            <w:r>
              <w:rPr>
                <w:rFonts w:ascii="Times New Roman"/>
                <w:b w:val="false"/>
                <w:i w:val="false"/>
                <w:color w:val="000000"/>
                <w:sz w:val="20"/>
              </w:rPr>
              <w:t xml:space="preserve">
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саласын-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қолдан- </w:t>
            </w:r>
            <w:r>
              <w:br/>
            </w:r>
            <w:r>
              <w:rPr>
                <w:rFonts w:ascii="Times New Roman"/>
                <w:b w:val="false"/>
                <w:i w:val="false"/>
                <w:color w:val="000000"/>
                <w:sz w:val="20"/>
              </w:rPr>
              <w:t xml:space="preserve">
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 </w:t>
            </w:r>
            <w:r>
              <w:br/>
            </w:r>
            <w:r>
              <w:rPr>
                <w:rFonts w:ascii="Times New Roman"/>
                <w:b w:val="false"/>
                <w:i w:val="false"/>
                <w:color w:val="000000"/>
                <w:sz w:val="20"/>
              </w:rPr>
              <w:t xml:space="preserve">
теулер"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қаражат-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шегінде </w:t>
            </w:r>
            <w:r>
              <w:br/>
            </w:r>
            <w:r>
              <w:rPr>
                <w:rFonts w:ascii="Times New Roman"/>
                <w:b w:val="false"/>
                <w:i w:val="false"/>
                <w:color w:val="000000"/>
                <w:sz w:val="20"/>
              </w:rPr>
              <w:t xml:space="preserve">
2004 ж. - </w:t>
            </w:r>
            <w:r>
              <w:br/>
            </w:r>
            <w:r>
              <w:rPr>
                <w:rFonts w:ascii="Times New Roman"/>
                <w:b w:val="false"/>
                <w:i w:val="false"/>
                <w:color w:val="000000"/>
                <w:sz w:val="20"/>
              </w:rPr>
              <w:t xml:space="preserve">
7693,0 </w:t>
            </w:r>
            <w:r>
              <w:br/>
            </w:r>
            <w:r>
              <w:rPr>
                <w:rFonts w:ascii="Times New Roman"/>
                <w:b w:val="false"/>
                <w:i w:val="false"/>
                <w:color w:val="000000"/>
                <w:sz w:val="20"/>
              </w:rPr>
              <w:t xml:space="preserve">
2005 ж.- </w:t>
            </w:r>
            <w:r>
              <w:br/>
            </w:r>
            <w:r>
              <w:rPr>
                <w:rFonts w:ascii="Times New Roman"/>
                <w:b w:val="false"/>
                <w:i w:val="false"/>
                <w:color w:val="000000"/>
                <w:sz w:val="20"/>
              </w:rPr>
              <w:t xml:space="preserve">
7688,0 </w:t>
            </w:r>
            <w:r>
              <w:br/>
            </w:r>
            <w:r>
              <w:rPr>
                <w:rFonts w:ascii="Times New Roman"/>
                <w:b w:val="false"/>
                <w:i w:val="false"/>
                <w:color w:val="000000"/>
                <w:sz w:val="20"/>
              </w:rPr>
              <w:t xml:space="preserve">
2006 ж.- </w:t>
            </w:r>
            <w:r>
              <w:br/>
            </w:r>
            <w:r>
              <w:rPr>
                <w:rFonts w:ascii="Times New Roman"/>
                <w:b w:val="false"/>
                <w:i w:val="false"/>
                <w:color w:val="000000"/>
                <w:sz w:val="20"/>
              </w:rPr>
              <w:t xml:space="preserve">
10441,0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жүйесiндегi </w:t>
            </w:r>
            <w:r>
              <w:br/>
            </w:r>
            <w:r>
              <w:rPr>
                <w:rFonts w:ascii="Times New Roman"/>
                <w:b w:val="false"/>
                <w:i w:val="false"/>
                <w:color w:val="000000"/>
                <w:sz w:val="20"/>
              </w:rPr>
              <w:t xml:space="preserve">
реформаларды тереңдету жағдайында </w:t>
            </w:r>
            <w:r>
              <w:br/>
            </w:r>
            <w:r>
              <w:rPr>
                <w:rFonts w:ascii="Times New Roman"/>
                <w:b w:val="false"/>
                <w:i w:val="false"/>
                <w:color w:val="000000"/>
                <w:sz w:val="20"/>
              </w:rPr>
              <w:t xml:space="preserve">
Қазақстанда салауатты өмiр салтын </w:t>
            </w:r>
            <w:r>
              <w:br/>
            </w:r>
            <w:r>
              <w:rPr>
                <w:rFonts w:ascii="Times New Roman"/>
                <w:b w:val="false"/>
                <w:i w:val="false"/>
                <w:color w:val="000000"/>
                <w:sz w:val="20"/>
              </w:rPr>
              <w:t xml:space="preserve">
қалыптастыру ресiмiнiң мониторингiн </w:t>
            </w:r>
            <w:r>
              <w:br/>
            </w:r>
            <w:r>
              <w:rPr>
                <w:rFonts w:ascii="Times New Roman"/>
                <w:b w:val="false"/>
                <w:i w:val="false"/>
                <w:color w:val="000000"/>
                <w:sz w:val="20"/>
              </w:rPr>
              <w:t xml:space="preserve">
және басқаруды </w:t>
            </w:r>
            <w:r>
              <w:br/>
            </w:r>
            <w:r>
              <w:rPr>
                <w:rFonts w:ascii="Times New Roman"/>
                <w:b w:val="false"/>
                <w:i w:val="false"/>
                <w:color w:val="000000"/>
                <w:sz w:val="20"/>
              </w:rPr>
              <w:t xml:space="preserve">
жетiлдiрудiң ғылыми </w:t>
            </w:r>
            <w:r>
              <w:br/>
            </w:r>
            <w:r>
              <w:rPr>
                <w:rFonts w:ascii="Times New Roman"/>
                <w:b w:val="false"/>
                <w:i w:val="false"/>
                <w:color w:val="000000"/>
                <w:sz w:val="20"/>
              </w:rPr>
              <w:t xml:space="preserve">
негiздерi" атты ғылыми-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жұмысын </w:t>
            </w:r>
            <w:r>
              <w:br/>
            </w:r>
            <w:r>
              <w:rPr>
                <w:rFonts w:ascii="Times New Roman"/>
                <w:b w:val="false"/>
                <w:i w:val="false"/>
                <w:color w:val="000000"/>
                <w:sz w:val="20"/>
              </w:rPr>
              <w:t xml:space="preserve">
(ҒЗЖ) орындау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"Ден- </w:t>
            </w:r>
            <w:r>
              <w:br/>
            </w:r>
            <w:r>
              <w:rPr>
                <w:rFonts w:ascii="Times New Roman"/>
                <w:b w:val="false"/>
                <w:i w:val="false"/>
                <w:color w:val="000000"/>
                <w:sz w:val="20"/>
              </w:rPr>
              <w:t xml:space="preserve">
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саласын-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қолдан- </w:t>
            </w:r>
            <w:r>
              <w:br/>
            </w:r>
            <w:r>
              <w:rPr>
                <w:rFonts w:ascii="Times New Roman"/>
                <w:b w:val="false"/>
                <w:i w:val="false"/>
                <w:color w:val="000000"/>
                <w:sz w:val="20"/>
              </w:rPr>
              <w:t xml:space="preserve">
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 </w:t>
            </w:r>
            <w:r>
              <w:br/>
            </w:r>
            <w:r>
              <w:rPr>
                <w:rFonts w:ascii="Times New Roman"/>
                <w:b w:val="false"/>
                <w:i w:val="false"/>
                <w:color w:val="000000"/>
                <w:sz w:val="20"/>
              </w:rPr>
              <w:t xml:space="preserve">
теулер"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қаражат-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шегінде </w:t>
            </w:r>
            <w:r>
              <w:br/>
            </w:r>
            <w:r>
              <w:rPr>
                <w:rFonts w:ascii="Times New Roman"/>
                <w:b w:val="false"/>
                <w:i w:val="false"/>
                <w:color w:val="000000"/>
                <w:sz w:val="20"/>
              </w:rPr>
              <w:t xml:space="preserve">
2003 ж. - </w:t>
            </w:r>
            <w:r>
              <w:br/>
            </w:r>
            <w:r>
              <w:rPr>
                <w:rFonts w:ascii="Times New Roman"/>
                <w:b w:val="false"/>
                <w:i w:val="false"/>
                <w:color w:val="000000"/>
                <w:sz w:val="20"/>
              </w:rPr>
              <w:t xml:space="preserve">
6667,5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"П.Ивановтың </w:t>
            </w:r>
            <w:r>
              <w:br/>
            </w:r>
            <w:r>
              <w:rPr>
                <w:rFonts w:ascii="Times New Roman"/>
                <w:b w:val="false"/>
                <w:i w:val="false"/>
                <w:color w:val="000000"/>
                <w:sz w:val="20"/>
              </w:rPr>
              <w:t xml:space="preserve">
"Детка" </w:t>
            </w:r>
            <w:r>
              <w:br/>
            </w:r>
            <w:r>
              <w:rPr>
                <w:rFonts w:ascii="Times New Roman"/>
                <w:b w:val="false"/>
                <w:i w:val="false"/>
                <w:color w:val="000000"/>
                <w:sz w:val="20"/>
              </w:rPr>
              <w:t xml:space="preserve">
әдiсiнiң, </w:t>
            </w:r>
            <w:r>
              <w:br/>
            </w:r>
            <w:r>
              <w:rPr>
                <w:rFonts w:ascii="Times New Roman"/>
                <w:b w:val="false"/>
                <w:i w:val="false"/>
                <w:color w:val="000000"/>
                <w:sz w:val="20"/>
              </w:rPr>
              <w:t xml:space="preserve">
басқа табиғи </w:t>
            </w:r>
            <w:r>
              <w:br/>
            </w:r>
            <w:r>
              <w:rPr>
                <w:rFonts w:ascii="Times New Roman"/>
                <w:b w:val="false"/>
                <w:i w:val="false"/>
                <w:color w:val="000000"/>
                <w:sz w:val="20"/>
              </w:rPr>
              <w:t xml:space="preserve">
факторлардың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негiздерi </w:t>
            </w:r>
            <w:r>
              <w:br/>
            </w:r>
            <w:r>
              <w:rPr>
                <w:rFonts w:ascii="Times New Roman"/>
                <w:b w:val="false"/>
                <w:i w:val="false"/>
                <w:color w:val="000000"/>
                <w:sz w:val="20"/>
              </w:rPr>
              <w:t xml:space="preserve">
және оларды </w:t>
            </w:r>
            <w:r>
              <w:br/>
            </w:r>
            <w:r>
              <w:rPr>
                <w:rFonts w:ascii="Times New Roman"/>
                <w:b w:val="false"/>
                <w:i w:val="false"/>
                <w:color w:val="000000"/>
                <w:sz w:val="20"/>
              </w:rPr>
              <w:t xml:space="preserve">
ҚР халқын </w:t>
            </w:r>
            <w:r>
              <w:br/>
            </w:r>
            <w:r>
              <w:rPr>
                <w:rFonts w:ascii="Times New Roman"/>
                <w:b w:val="false"/>
                <w:i w:val="false"/>
                <w:color w:val="000000"/>
                <w:sz w:val="20"/>
              </w:rPr>
              <w:t xml:space="preserve">
сауықтыру </w:t>
            </w:r>
            <w:r>
              <w:br/>
            </w:r>
            <w:r>
              <w:rPr>
                <w:rFonts w:ascii="Times New Roman"/>
                <w:b w:val="false"/>
                <w:i w:val="false"/>
                <w:color w:val="000000"/>
                <w:sz w:val="20"/>
              </w:rPr>
              <w:t xml:space="preserve">
үшiн пайдалану" </w:t>
            </w:r>
            <w:r>
              <w:br/>
            </w:r>
            <w:r>
              <w:rPr>
                <w:rFonts w:ascii="Times New Roman"/>
                <w:b w:val="false"/>
                <w:i w:val="false"/>
                <w:color w:val="000000"/>
                <w:sz w:val="20"/>
              </w:rPr>
              <w:t xml:space="preserve">
атты ғылыми-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жұмысын </w:t>
            </w:r>
            <w:r>
              <w:br/>
            </w:r>
            <w:r>
              <w:rPr>
                <w:rFonts w:ascii="Times New Roman"/>
                <w:b w:val="false"/>
                <w:i w:val="false"/>
                <w:color w:val="000000"/>
                <w:sz w:val="20"/>
              </w:rPr>
              <w:t xml:space="preserve">
орындау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"Ден- </w:t>
            </w:r>
            <w:r>
              <w:br/>
            </w:r>
            <w:r>
              <w:rPr>
                <w:rFonts w:ascii="Times New Roman"/>
                <w:b w:val="false"/>
                <w:i w:val="false"/>
                <w:color w:val="000000"/>
                <w:sz w:val="20"/>
              </w:rPr>
              <w:t xml:space="preserve">
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саласын-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қолдан- </w:t>
            </w:r>
            <w:r>
              <w:br/>
            </w:r>
            <w:r>
              <w:rPr>
                <w:rFonts w:ascii="Times New Roman"/>
                <w:b w:val="false"/>
                <w:i w:val="false"/>
                <w:color w:val="000000"/>
                <w:sz w:val="20"/>
              </w:rPr>
              <w:t xml:space="preserve">
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 </w:t>
            </w:r>
            <w:r>
              <w:br/>
            </w:r>
            <w:r>
              <w:rPr>
                <w:rFonts w:ascii="Times New Roman"/>
                <w:b w:val="false"/>
                <w:i w:val="false"/>
                <w:color w:val="000000"/>
                <w:sz w:val="20"/>
              </w:rPr>
              <w:t xml:space="preserve">
теулер"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қаражат-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шегінде </w:t>
            </w:r>
            <w:r>
              <w:br/>
            </w:r>
            <w:r>
              <w:rPr>
                <w:rFonts w:ascii="Times New Roman"/>
                <w:b w:val="false"/>
                <w:i w:val="false"/>
                <w:color w:val="000000"/>
                <w:sz w:val="20"/>
              </w:rPr>
              <w:t xml:space="preserve">
2003 ж.- </w:t>
            </w:r>
            <w:r>
              <w:br/>
            </w:r>
            <w:r>
              <w:rPr>
                <w:rFonts w:ascii="Times New Roman"/>
                <w:b w:val="false"/>
                <w:i w:val="false"/>
                <w:color w:val="000000"/>
                <w:sz w:val="20"/>
              </w:rPr>
              <w:t xml:space="preserve">
3985,5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саласының бастапқы </w:t>
            </w:r>
            <w:r>
              <w:br/>
            </w:r>
            <w:r>
              <w:rPr>
                <w:rFonts w:ascii="Times New Roman"/>
                <w:b w:val="false"/>
                <w:i w:val="false"/>
                <w:color w:val="000000"/>
                <w:sz w:val="20"/>
              </w:rPr>
              <w:t xml:space="preserve">
буынында аурулардың алдын алудың </w:t>
            </w:r>
            <w:r>
              <w:br/>
            </w:r>
            <w:r>
              <w:rPr>
                <w:rFonts w:ascii="Times New Roman"/>
                <w:b w:val="false"/>
                <w:i w:val="false"/>
                <w:color w:val="000000"/>
                <w:sz w:val="20"/>
              </w:rPr>
              <w:t xml:space="preserve">
және СӨСҚ басқару мен ұйымдасты- </w:t>
            </w:r>
            <w:r>
              <w:br/>
            </w:r>
            <w:r>
              <w:rPr>
                <w:rFonts w:ascii="Times New Roman"/>
                <w:b w:val="false"/>
                <w:i w:val="false"/>
                <w:color w:val="000000"/>
                <w:sz w:val="20"/>
              </w:rPr>
              <w:t xml:space="preserve">
руды жетiлдiру" </w:t>
            </w:r>
            <w:r>
              <w:br/>
            </w:r>
            <w:r>
              <w:rPr>
                <w:rFonts w:ascii="Times New Roman"/>
                <w:b w:val="false"/>
                <w:i w:val="false"/>
                <w:color w:val="000000"/>
                <w:sz w:val="20"/>
              </w:rPr>
              <w:t xml:space="preserve">
атты ғылыми-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жұмысын </w:t>
            </w:r>
            <w:r>
              <w:br/>
            </w:r>
            <w:r>
              <w:rPr>
                <w:rFonts w:ascii="Times New Roman"/>
                <w:b w:val="false"/>
                <w:i w:val="false"/>
                <w:color w:val="000000"/>
                <w:sz w:val="20"/>
              </w:rPr>
              <w:t xml:space="preserve">
орындау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 </w:t>
            </w:r>
            <w:r>
              <w:br/>
            </w:r>
            <w:r>
              <w:rPr>
                <w:rFonts w:ascii="Times New Roman"/>
                <w:b w:val="false"/>
                <w:i w:val="false"/>
                <w:color w:val="000000"/>
                <w:sz w:val="20"/>
              </w:rPr>
              <w:t xml:space="preserve">
2009 ж.ж.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"Ден- </w:t>
            </w:r>
            <w:r>
              <w:br/>
            </w:r>
            <w:r>
              <w:rPr>
                <w:rFonts w:ascii="Times New Roman"/>
                <w:b w:val="false"/>
                <w:i w:val="false"/>
                <w:color w:val="000000"/>
                <w:sz w:val="20"/>
              </w:rPr>
              <w:t xml:space="preserve">
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саласын-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қолдан- </w:t>
            </w:r>
            <w:r>
              <w:br/>
            </w:r>
            <w:r>
              <w:rPr>
                <w:rFonts w:ascii="Times New Roman"/>
                <w:b w:val="false"/>
                <w:i w:val="false"/>
                <w:color w:val="000000"/>
                <w:sz w:val="20"/>
              </w:rPr>
              <w:t xml:space="preserve">
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 </w:t>
            </w:r>
            <w:r>
              <w:br/>
            </w:r>
            <w:r>
              <w:rPr>
                <w:rFonts w:ascii="Times New Roman"/>
                <w:b w:val="false"/>
                <w:i w:val="false"/>
                <w:color w:val="000000"/>
                <w:sz w:val="20"/>
              </w:rPr>
              <w:t xml:space="preserve">
теулер"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қаражат-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шегінде </w:t>
            </w:r>
            <w:r>
              <w:br/>
            </w:r>
            <w:r>
              <w:rPr>
                <w:rFonts w:ascii="Times New Roman"/>
                <w:b w:val="false"/>
                <w:i w:val="false"/>
                <w:color w:val="000000"/>
                <w:sz w:val="20"/>
              </w:rPr>
              <w:t xml:space="preserve">
2007 ж.- </w:t>
            </w:r>
            <w:r>
              <w:br/>
            </w:r>
            <w:r>
              <w:rPr>
                <w:rFonts w:ascii="Times New Roman"/>
                <w:b w:val="false"/>
                <w:i w:val="false"/>
                <w:color w:val="000000"/>
                <w:sz w:val="20"/>
              </w:rPr>
              <w:t xml:space="preserve">
17072,0 </w:t>
            </w:r>
            <w:r>
              <w:br/>
            </w:r>
            <w:r>
              <w:rPr>
                <w:rFonts w:ascii="Times New Roman"/>
                <w:b w:val="false"/>
                <w:i w:val="false"/>
                <w:color w:val="000000"/>
                <w:sz w:val="20"/>
              </w:rPr>
              <w:t xml:space="preserve">
2008 ж. - </w:t>
            </w:r>
            <w:r>
              <w:br/>
            </w:r>
            <w:r>
              <w:rPr>
                <w:rFonts w:ascii="Times New Roman"/>
                <w:b w:val="false"/>
                <w:i w:val="false"/>
                <w:color w:val="000000"/>
                <w:sz w:val="20"/>
              </w:rPr>
              <w:t xml:space="preserve">
18096,0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Алғашқы медициналық-санитарлық көмек шеңберінде салауатты өмір салтын қалыптастыру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денсаулықты нығайту </w:t>
            </w:r>
            <w:r>
              <w:br/>
            </w:r>
            <w:r>
              <w:rPr>
                <w:rFonts w:ascii="Times New Roman"/>
                <w:b w:val="false"/>
                <w:i w:val="false"/>
                <w:color w:val="000000"/>
                <w:sz w:val="20"/>
              </w:rPr>
              <w:t xml:space="preserve">
орталықта- </w:t>
            </w:r>
            <w:r>
              <w:br/>
            </w:r>
            <w:r>
              <w:rPr>
                <w:rFonts w:ascii="Times New Roman"/>
                <w:b w:val="false"/>
                <w:i w:val="false"/>
                <w:color w:val="000000"/>
                <w:sz w:val="20"/>
              </w:rPr>
              <w:t xml:space="preserve">
рының (ДНО)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лерi үшiн оқыту семинарын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Денсаулықты нығайту </w:t>
            </w:r>
            <w:r>
              <w:br/>
            </w:r>
            <w:r>
              <w:rPr>
                <w:rFonts w:ascii="Times New Roman"/>
                <w:b w:val="false"/>
                <w:i w:val="false"/>
                <w:color w:val="000000"/>
                <w:sz w:val="20"/>
              </w:rPr>
              <w:t xml:space="preserve">
орталығының </w:t>
            </w:r>
            <w:r>
              <w:br/>
            </w:r>
            <w:r>
              <w:rPr>
                <w:rFonts w:ascii="Times New Roman"/>
                <w:b w:val="false"/>
                <w:i w:val="false"/>
                <w:color w:val="000000"/>
                <w:sz w:val="20"/>
              </w:rPr>
              <w:t xml:space="preserve">
қызметi нәтижелiгi- </w:t>
            </w:r>
            <w:r>
              <w:br/>
            </w:r>
            <w:r>
              <w:rPr>
                <w:rFonts w:ascii="Times New Roman"/>
                <w:b w:val="false"/>
                <w:i w:val="false"/>
                <w:color w:val="000000"/>
                <w:sz w:val="20"/>
              </w:rPr>
              <w:t xml:space="preserve">
нiң өлшем- </w:t>
            </w:r>
            <w:r>
              <w:br/>
            </w:r>
            <w:r>
              <w:rPr>
                <w:rFonts w:ascii="Times New Roman"/>
                <w:b w:val="false"/>
                <w:i w:val="false"/>
                <w:color w:val="000000"/>
                <w:sz w:val="20"/>
              </w:rPr>
              <w:t xml:space="preserve">
дерiн әзiрлеу, таралу желiсiн және олардың </w:t>
            </w:r>
            <w:r>
              <w:br/>
            </w:r>
            <w:r>
              <w:rPr>
                <w:rFonts w:ascii="Times New Roman"/>
                <w:b w:val="false"/>
                <w:i w:val="false"/>
                <w:color w:val="000000"/>
                <w:sz w:val="20"/>
              </w:rPr>
              <w:t xml:space="preserve">
қызметінің </w:t>
            </w:r>
            <w:r>
              <w:br/>
            </w:r>
            <w:r>
              <w:rPr>
                <w:rFonts w:ascii="Times New Roman"/>
                <w:b w:val="false"/>
                <w:i w:val="false"/>
                <w:color w:val="000000"/>
                <w:sz w:val="20"/>
              </w:rPr>
              <w:t xml:space="preserve">
мониторингін </w:t>
            </w:r>
            <w:r>
              <w:br/>
            </w:r>
            <w:r>
              <w:rPr>
                <w:rFonts w:ascii="Times New Roman"/>
                <w:b w:val="false"/>
                <w:i w:val="false"/>
                <w:color w:val="000000"/>
                <w:sz w:val="20"/>
              </w:rPr>
              <w:t xml:space="preserve">
кеңейту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 </w:t>
            </w:r>
            <w:r>
              <w:br/>
            </w:r>
            <w:r>
              <w:rPr>
                <w:rFonts w:ascii="Times New Roman"/>
                <w:b w:val="false"/>
                <w:i w:val="false"/>
                <w:color w:val="000000"/>
                <w:sz w:val="20"/>
              </w:rPr>
              <w:t xml:space="preserve">
2005 ж.ж.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2004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400,0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басқармала-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менттерi) </w:t>
            </w:r>
            <w:r>
              <w:br/>
            </w:r>
            <w:r>
              <w:rPr>
                <w:rFonts w:ascii="Times New Roman"/>
                <w:b w:val="false"/>
                <w:i w:val="false"/>
                <w:color w:val="000000"/>
                <w:sz w:val="20"/>
              </w:rPr>
              <w:t xml:space="preserve">
өкiлдерi үшiн </w:t>
            </w:r>
            <w:r>
              <w:br/>
            </w:r>
            <w:r>
              <w:rPr>
                <w:rFonts w:ascii="Times New Roman"/>
                <w:b w:val="false"/>
                <w:i w:val="false"/>
                <w:color w:val="000000"/>
                <w:sz w:val="20"/>
              </w:rPr>
              <w:t xml:space="preserve">
созылмалы </w:t>
            </w:r>
            <w:r>
              <w:br/>
            </w:r>
            <w:r>
              <w:rPr>
                <w:rFonts w:ascii="Times New Roman"/>
                <w:b w:val="false"/>
                <w:i w:val="false"/>
                <w:color w:val="000000"/>
                <w:sz w:val="20"/>
              </w:rPr>
              <w:t xml:space="preserve">
жұқпалы емес </w:t>
            </w:r>
            <w:r>
              <w:br/>
            </w:r>
            <w:r>
              <w:rPr>
                <w:rFonts w:ascii="Times New Roman"/>
                <w:b w:val="false"/>
                <w:i w:val="false"/>
                <w:color w:val="000000"/>
                <w:sz w:val="20"/>
              </w:rPr>
              <w:t xml:space="preserve">
факторлық алдын алу мониторингi </w:t>
            </w:r>
            <w:r>
              <w:br/>
            </w:r>
            <w:r>
              <w:rPr>
                <w:rFonts w:ascii="Times New Roman"/>
                <w:b w:val="false"/>
                <w:i w:val="false"/>
                <w:color w:val="000000"/>
                <w:sz w:val="20"/>
              </w:rPr>
              <w:t xml:space="preserve">
мәселелерi бойынша семинар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2004 ж.ж. </w:t>
            </w:r>
            <w:r>
              <w:br/>
            </w:r>
            <w:r>
              <w:rPr>
                <w:rFonts w:ascii="Times New Roman"/>
                <w:b w:val="false"/>
                <w:i w:val="false"/>
                <w:color w:val="000000"/>
                <w:sz w:val="20"/>
              </w:rPr>
              <w:t xml:space="preserve">
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2004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2006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2007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150,0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өмiр салтын қалыптастыру </w:t>
            </w:r>
            <w:r>
              <w:br/>
            </w:r>
            <w:r>
              <w:rPr>
                <w:rFonts w:ascii="Times New Roman"/>
                <w:b w:val="false"/>
                <w:i w:val="false"/>
                <w:color w:val="000000"/>
                <w:sz w:val="20"/>
              </w:rPr>
              <w:t xml:space="preserve">
бойынша АМСК денгейiндегі алдын алу </w:t>
            </w:r>
            <w:r>
              <w:br/>
            </w:r>
            <w:r>
              <w:rPr>
                <w:rFonts w:ascii="Times New Roman"/>
                <w:b w:val="false"/>
                <w:i w:val="false"/>
                <w:color w:val="000000"/>
                <w:sz w:val="20"/>
              </w:rPr>
              <w:t xml:space="preserve">
кафедрасының негізiнде мамандарды </w:t>
            </w:r>
            <w:r>
              <w:br/>
            </w:r>
            <w:r>
              <w:rPr>
                <w:rFonts w:ascii="Times New Roman"/>
                <w:b w:val="false"/>
                <w:i w:val="false"/>
                <w:color w:val="000000"/>
                <w:sz w:val="20"/>
              </w:rPr>
              <w:t xml:space="preserve">
дайындау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ж.ж. </w:t>
            </w:r>
            <w:r>
              <w:br/>
            </w:r>
            <w:r>
              <w:rPr>
                <w:rFonts w:ascii="Times New Roman"/>
                <w:b w:val="false"/>
                <w:i w:val="false"/>
                <w:color w:val="000000"/>
                <w:sz w:val="20"/>
              </w:rPr>
              <w:t xml:space="preserve">
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2004 ж.- </w:t>
            </w:r>
            <w:r>
              <w:br/>
            </w:r>
            <w:r>
              <w:rPr>
                <w:rFonts w:ascii="Times New Roman"/>
                <w:b w:val="false"/>
                <w:i w:val="false"/>
                <w:color w:val="000000"/>
                <w:sz w:val="20"/>
              </w:rPr>
              <w:t xml:space="preserve">
109,0 </w:t>
            </w:r>
            <w:r>
              <w:br/>
            </w:r>
            <w:r>
              <w:rPr>
                <w:rFonts w:ascii="Times New Roman"/>
                <w:b w:val="false"/>
                <w:i w:val="false"/>
                <w:color w:val="000000"/>
                <w:sz w:val="20"/>
              </w:rPr>
              <w:t xml:space="preserve">
2005 ж.- </w:t>
            </w:r>
            <w:r>
              <w:br/>
            </w:r>
            <w:r>
              <w:rPr>
                <w:rFonts w:ascii="Times New Roman"/>
                <w:b w:val="false"/>
                <w:i w:val="false"/>
                <w:color w:val="000000"/>
                <w:sz w:val="20"/>
              </w:rPr>
              <w:t xml:space="preserve">
350,0 </w:t>
            </w:r>
            <w:r>
              <w:br/>
            </w:r>
            <w:r>
              <w:rPr>
                <w:rFonts w:ascii="Times New Roman"/>
                <w:b w:val="false"/>
                <w:i w:val="false"/>
                <w:color w:val="000000"/>
                <w:sz w:val="20"/>
              </w:rPr>
              <w:t xml:space="preserve">
2006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2007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250,0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Халықпен жұмысты осы заманға сай </w:t>
            </w:r>
            <w:r>
              <w:br/>
            </w:r>
            <w:r>
              <w:rPr>
                <w:rFonts w:ascii="Times New Roman"/>
                <w:b w:val="false"/>
                <w:i w:val="false"/>
                <w:color w:val="000000"/>
                <w:sz w:val="20"/>
              </w:rPr>
              <w:t xml:space="preserve">
әдiстеме бойынша жүргiзудiң </w:t>
            </w:r>
            <w:r>
              <w:br/>
            </w:r>
            <w:r>
              <w:rPr>
                <w:rFonts w:ascii="Times New Roman"/>
                <w:b w:val="false"/>
                <w:i w:val="false"/>
                <w:color w:val="000000"/>
                <w:sz w:val="20"/>
              </w:rPr>
              <w:t xml:space="preserve">
ұсыныстарын әзiрлеу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 </w:t>
            </w:r>
            <w:r>
              <w:br/>
            </w:r>
            <w:r>
              <w:rPr>
                <w:rFonts w:ascii="Times New Roman"/>
                <w:b w:val="false"/>
                <w:i w:val="false"/>
                <w:color w:val="000000"/>
                <w:sz w:val="20"/>
              </w:rPr>
              <w:t xml:space="preserve">
лымдар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көбейту, </w:t>
            </w:r>
            <w:r>
              <w:br/>
            </w:r>
            <w:r>
              <w:rPr>
                <w:rFonts w:ascii="Times New Roman"/>
                <w:b w:val="false"/>
                <w:i w:val="false"/>
                <w:color w:val="000000"/>
                <w:sz w:val="20"/>
              </w:rPr>
              <w:t xml:space="preserve">
өңiрлерге </w:t>
            </w:r>
            <w:r>
              <w:br/>
            </w:r>
            <w:r>
              <w:rPr>
                <w:rFonts w:ascii="Times New Roman"/>
                <w:b w:val="false"/>
                <w:i w:val="false"/>
                <w:color w:val="000000"/>
                <w:sz w:val="20"/>
              </w:rPr>
              <w:t xml:space="preserve">
жiберу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2004 ж.ж. </w:t>
            </w:r>
            <w:r>
              <w:br/>
            </w:r>
            <w:r>
              <w:rPr>
                <w:rFonts w:ascii="Times New Roman"/>
                <w:b w:val="false"/>
                <w:i w:val="false"/>
                <w:color w:val="000000"/>
                <w:sz w:val="20"/>
              </w:rPr>
              <w:t xml:space="preserve">
1-2 </w:t>
            </w:r>
            <w:r>
              <w:br/>
            </w:r>
            <w:r>
              <w:rPr>
                <w:rFonts w:ascii="Times New Roman"/>
                <w:b w:val="false"/>
                <w:i w:val="false"/>
                <w:color w:val="000000"/>
                <w:sz w:val="20"/>
              </w:rPr>
              <w:t xml:space="preserve">
тоқсан </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2004 ж.- </w:t>
            </w:r>
            <w:r>
              <w:br/>
            </w:r>
            <w:r>
              <w:rPr>
                <w:rFonts w:ascii="Times New Roman"/>
                <w:b w:val="false"/>
                <w:i w:val="false"/>
                <w:color w:val="000000"/>
                <w:sz w:val="20"/>
              </w:rPr>
              <w:t xml:space="preserve">
250,0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Халыкқа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оқыту </w:t>
            </w:r>
            <w:r>
              <w:br/>
            </w:r>
            <w:r>
              <w:rPr>
                <w:rFonts w:ascii="Times New Roman"/>
                <w:b w:val="false"/>
                <w:i w:val="false"/>
                <w:color w:val="000000"/>
                <w:sz w:val="20"/>
              </w:rPr>
              <w:t xml:space="preserve">
материалын: темекi шегу жөнiнде, </w:t>
            </w:r>
            <w:r>
              <w:br/>
            </w:r>
            <w:r>
              <w:rPr>
                <w:rFonts w:ascii="Times New Roman"/>
                <w:b w:val="false"/>
                <w:i w:val="false"/>
                <w:color w:val="000000"/>
                <w:sz w:val="20"/>
              </w:rPr>
              <w:t xml:space="preserve">
алкоголь жөнiнде, дененiң артық салмағы </w:t>
            </w:r>
            <w:r>
              <w:br/>
            </w:r>
            <w:r>
              <w:rPr>
                <w:rFonts w:ascii="Times New Roman"/>
                <w:b w:val="false"/>
                <w:i w:val="false"/>
                <w:color w:val="000000"/>
                <w:sz w:val="20"/>
              </w:rPr>
              <w:t xml:space="preserve">
жөнiнде, денешынық- </w:t>
            </w:r>
            <w:r>
              <w:br/>
            </w:r>
            <w:r>
              <w:rPr>
                <w:rFonts w:ascii="Times New Roman"/>
                <w:b w:val="false"/>
                <w:i w:val="false"/>
                <w:color w:val="000000"/>
                <w:sz w:val="20"/>
              </w:rPr>
              <w:t xml:space="preserve">
тыру белсен- </w:t>
            </w:r>
            <w:r>
              <w:br/>
            </w:r>
            <w:r>
              <w:rPr>
                <w:rFonts w:ascii="Times New Roman"/>
                <w:b w:val="false"/>
                <w:i w:val="false"/>
                <w:color w:val="000000"/>
                <w:sz w:val="20"/>
              </w:rPr>
              <w:t xml:space="preserve">
дiлiгi жөнiнде, артериялық гипертония жөнiнде </w:t>
            </w:r>
            <w:r>
              <w:br/>
            </w:r>
            <w:r>
              <w:rPr>
                <w:rFonts w:ascii="Times New Roman"/>
                <w:b w:val="false"/>
                <w:i w:val="false"/>
                <w:color w:val="000000"/>
                <w:sz w:val="20"/>
              </w:rPr>
              <w:t xml:space="preserve">
брошюралар әзiрлеу және басып шығару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 </w:t>
            </w:r>
            <w:r>
              <w:br/>
            </w:r>
            <w:r>
              <w:rPr>
                <w:rFonts w:ascii="Times New Roman"/>
                <w:b w:val="false"/>
                <w:i w:val="false"/>
                <w:color w:val="000000"/>
                <w:sz w:val="20"/>
              </w:rPr>
              <w:t xml:space="preserve">
лымдар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көбейту, </w:t>
            </w:r>
            <w:r>
              <w:br/>
            </w:r>
            <w:r>
              <w:rPr>
                <w:rFonts w:ascii="Times New Roman"/>
                <w:b w:val="false"/>
                <w:i w:val="false"/>
                <w:color w:val="000000"/>
                <w:sz w:val="20"/>
              </w:rPr>
              <w:t xml:space="preserve">
өңiрлерге </w:t>
            </w:r>
            <w:r>
              <w:br/>
            </w:r>
            <w:r>
              <w:rPr>
                <w:rFonts w:ascii="Times New Roman"/>
                <w:b w:val="false"/>
                <w:i w:val="false"/>
                <w:color w:val="000000"/>
                <w:sz w:val="20"/>
              </w:rPr>
              <w:t xml:space="preserve">
жiберу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ж.ж. </w:t>
            </w:r>
            <w:r>
              <w:br/>
            </w:r>
            <w:r>
              <w:rPr>
                <w:rFonts w:ascii="Times New Roman"/>
                <w:b w:val="false"/>
                <w:i w:val="false"/>
                <w:color w:val="000000"/>
                <w:sz w:val="20"/>
              </w:rPr>
              <w:t xml:space="preserve">
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3-4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317,0 </w:t>
            </w:r>
            <w:r>
              <w:br/>
            </w:r>
            <w:r>
              <w:rPr>
                <w:rFonts w:ascii="Times New Roman"/>
                <w:b w:val="false"/>
                <w:i w:val="false"/>
                <w:color w:val="000000"/>
                <w:sz w:val="20"/>
              </w:rPr>
              <w:t xml:space="preserve">
2006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2007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150,0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 </w:t>
            </w:r>
            <w:r>
              <w:br/>
            </w:r>
            <w:r>
              <w:rPr>
                <w:rFonts w:ascii="Times New Roman"/>
                <w:b w:val="false"/>
                <w:i w:val="false"/>
                <w:color w:val="000000"/>
                <w:sz w:val="20"/>
              </w:rPr>
              <w:t xml:space="preserve">
7872,5 </w:t>
            </w:r>
            <w:r>
              <w:br/>
            </w:r>
            <w:r>
              <w:rPr>
                <w:rFonts w:ascii="Times New Roman"/>
                <w:b w:val="false"/>
                <w:i w:val="false"/>
                <w:color w:val="000000"/>
                <w:sz w:val="20"/>
              </w:rPr>
              <w:t xml:space="preserve">
2007 ж.- </w:t>
            </w:r>
            <w:r>
              <w:br/>
            </w:r>
            <w:r>
              <w:rPr>
                <w:rFonts w:ascii="Times New Roman"/>
                <w:b w:val="false"/>
                <w:i w:val="false"/>
                <w:color w:val="000000"/>
                <w:sz w:val="20"/>
              </w:rPr>
              <w:t xml:space="preserve">
8570,4 </w:t>
            </w:r>
            <w:r>
              <w:br/>
            </w:r>
            <w:r>
              <w:rPr>
                <w:rFonts w:ascii="Times New Roman"/>
                <w:b w:val="false"/>
                <w:i w:val="false"/>
                <w:color w:val="000000"/>
                <w:sz w:val="20"/>
              </w:rPr>
              <w:t xml:space="preserve">
2008 ж.- </w:t>
            </w:r>
            <w:r>
              <w:br/>
            </w:r>
            <w:r>
              <w:rPr>
                <w:rFonts w:ascii="Times New Roman"/>
                <w:b w:val="false"/>
                <w:i w:val="false"/>
                <w:color w:val="000000"/>
                <w:sz w:val="20"/>
              </w:rPr>
              <w:t xml:space="preserve">
8444,3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 салауатты өмiр салтын </w:t>
            </w:r>
            <w:r>
              <w:br/>
            </w:r>
            <w:r>
              <w:rPr>
                <w:rFonts w:ascii="Times New Roman"/>
                <w:b w:val="false"/>
                <w:i w:val="false"/>
                <w:color w:val="000000"/>
                <w:sz w:val="20"/>
              </w:rPr>
              <w:t xml:space="preserve">
қалыптастыру бойынша бағдарлық </w:t>
            </w:r>
            <w:r>
              <w:br/>
            </w:r>
            <w:r>
              <w:rPr>
                <w:rFonts w:ascii="Times New Roman"/>
                <w:b w:val="false"/>
                <w:i w:val="false"/>
                <w:color w:val="000000"/>
                <w:sz w:val="20"/>
              </w:rPr>
              <w:t xml:space="preserve">
сұраудан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r>
              <w:br/>
            </w:r>
            <w:r>
              <w:rPr>
                <w:rFonts w:ascii="Times New Roman"/>
                <w:b w:val="false"/>
                <w:i w:val="false"/>
                <w:color w:val="000000"/>
                <w:sz w:val="20"/>
              </w:rPr>
              <w:t xml:space="preserve">
3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150,0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29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w:t>
            </w:r>
            <w:r>
              <w:br/>
            </w:r>
            <w:r>
              <w:rPr>
                <w:rFonts w:ascii="Times New Roman"/>
                <w:b w:val="false"/>
                <w:i w:val="false"/>
                <w:color w:val="000000"/>
                <w:sz w:val="20"/>
              </w:rPr>
              <w:t xml:space="preserve">
медициналық- </w:t>
            </w:r>
            <w:r>
              <w:br/>
            </w:r>
            <w:r>
              <w:rPr>
                <w:rFonts w:ascii="Times New Roman"/>
                <w:b w:val="false"/>
                <w:i w:val="false"/>
                <w:color w:val="000000"/>
                <w:sz w:val="20"/>
              </w:rPr>
              <w:t xml:space="preserve">
санитарлық </w:t>
            </w:r>
            <w:r>
              <w:br/>
            </w:r>
            <w:r>
              <w:rPr>
                <w:rFonts w:ascii="Times New Roman"/>
                <w:b w:val="false"/>
                <w:i w:val="false"/>
                <w:color w:val="000000"/>
                <w:sz w:val="20"/>
              </w:rPr>
              <w:t xml:space="preserve">
көмек </w:t>
            </w:r>
            <w:r>
              <w:br/>
            </w:r>
            <w:r>
              <w:rPr>
                <w:rFonts w:ascii="Times New Roman"/>
                <w:b w:val="false"/>
                <w:i w:val="false"/>
                <w:color w:val="000000"/>
                <w:sz w:val="20"/>
              </w:rPr>
              <w:t xml:space="preserve">
шеңберiнде </w:t>
            </w:r>
            <w:r>
              <w:br/>
            </w:r>
            <w:r>
              <w:rPr>
                <w:rFonts w:ascii="Times New Roman"/>
                <w:b w:val="false"/>
                <w:i w:val="false"/>
                <w:color w:val="000000"/>
                <w:sz w:val="20"/>
              </w:rPr>
              <w:t xml:space="preserve">
салауатты </w:t>
            </w:r>
            <w:r>
              <w:br/>
            </w:r>
            <w:r>
              <w:rPr>
                <w:rFonts w:ascii="Times New Roman"/>
                <w:b w:val="false"/>
                <w:i w:val="false"/>
                <w:color w:val="000000"/>
                <w:sz w:val="20"/>
              </w:rPr>
              <w:t xml:space="preserve">
өмiр салтын </w:t>
            </w:r>
            <w:r>
              <w:br/>
            </w:r>
            <w:r>
              <w:rPr>
                <w:rFonts w:ascii="Times New Roman"/>
                <w:b w:val="false"/>
                <w:i w:val="false"/>
                <w:color w:val="000000"/>
                <w:sz w:val="20"/>
              </w:rPr>
              <w:t xml:space="preserve">
қалыптастыру </w:t>
            </w:r>
            <w:r>
              <w:br/>
            </w:r>
            <w:r>
              <w:rPr>
                <w:rFonts w:ascii="Times New Roman"/>
                <w:b w:val="false"/>
                <w:i w:val="false"/>
                <w:color w:val="000000"/>
                <w:sz w:val="20"/>
              </w:rPr>
              <w:t xml:space="preserve">
жөнiнде </w:t>
            </w:r>
            <w:r>
              <w:br/>
            </w:r>
            <w:r>
              <w:rPr>
                <w:rFonts w:ascii="Times New Roman"/>
                <w:b w:val="false"/>
                <w:i w:val="false"/>
                <w:color w:val="000000"/>
                <w:sz w:val="20"/>
              </w:rPr>
              <w:t xml:space="preserve">
материалдар </w:t>
            </w:r>
            <w:r>
              <w:br/>
            </w:r>
            <w:r>
              <w:rPr>
                <w:rFonts w:ascii="Times New Roman"/>
                <w:b w:val="false"/>
                <w:i w:val="false"/>
                <w:color w:val="000000"/>
                <w:sz w:val="20"/>
              </w:rPr>
              <w:t xml:space="preserve">
дайындау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"СӨС-тiң </w:t>
            </w:r>
            <w:r>
              <w:br/>
            </w:r>
            <w:r>
              <w:rPr>
                <w:rFonts w:ascii="Times New Roman"/>
                <w:b w:val="false"/>
                <w:i w:val="false"/>
                <w:color w:val="000000"/>
                <w:sz w:val="20"/>
              </w:rPr>
              <w:t xml:space="preserve">
өзектi </w:t>
            </w:r>
            <w:r>
              <w:br/>
            </w:r>
            <w:r>
              <w:rPr>
                <w:rFonts w:ascii="Times New Roman"/>
                <w:b w:val="false"/>
                <w:i w:val="false"/>
                <w:color w:val="000000"/>
                <w:sz w:val="20"/>
              </w:rPr>
              <w:t xml:space="preserve">
мәсе- </w:t>
            </w:r>
            <w:r>
              <w:br/>
            </w:r>
            <w:r>
              <w:rPr>
                <w:rFonts w:ascii="Times New Roman"/>
                <w:b w:val="false"/>
                <w:i w:val="false"/>
                <w:color w:val="000000"/>
                <w:sz w:val="20"/>
              </w:rPr>
              <w:t xml:space="preserve">
лелерi, </w:t>
            </w:r>
            <w:r>
              <w:br/>
            </w:r>
            <w:r>
              <w:rPr>
                <w:rFonts w:ascii="Times New Roman"/>
                <w:b w:val="false"/>
                <w:i w:val="false"/>
                <w:color w:val="000000"/>
                <w:sz w:val="20"/>
              </w:rPr>
              <w:t xml:space="preserve">
ауру-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және ден- </w:t>
            </w:r>
            <w:r>
              <w:br/>
            </w:r>
            <w:r>
              <w:rPr>
                <w:rFonts w:ascii="Times New Roman"/>
                <w:b w:val="false"/>
                <w:i w:val="false"/>
                <w:color w:val="000000"/>
                <w:sz w:val="20"/>
              </w:rPr>
              <w:t xml:space="preserve">
саулықты </w:t>
            </w:r>
            <w:r>
              <w:br/>
            </w:r>
            <w:r>
              <w:rPr>
                <w:rFonts w:ascii="Times New Roman"/>
                <w:b w:val="false"/>
                <w:i w:val="false"/>
                <w:color w:val="000000"/>
                <w:sz w:val="20"/>
              </w:rPr>
              <w:t xml:space="preserve">
нығайту",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және т.б. </w:t>
            </w:r>
            <w:r>
              <w:br/>
            </w:r>
            <w:r>
              <w:rPr>
                <w:rFonts w:ascii="Times New Roman"/>
                <w:b w:val="false"/>
                <w:i w:val="false"/>
                <w:color w:val="000000"/>
                <w:sz w:val="20"/>
              </w:rPr>
              <w:t xml:space="preserve">
журнал- </w:t>
            </w:r>
            <w:r>
              <w:br/>
            </w:r>
            <w:r>
              <w:rPr>
                <w:rFonts w:ascii="Times New Roman"/>
                <w:b w:val="false"/>
                <w:i w:val="false"/>
                <w:color w:val="000000"/>
                <w:sz w:val="20"/>
              </w:rPr>
              <w:t xml:space="preserve">
дарында </w:t>
            </w:r>
            <w:r>
              <w:br/>
            </w:r>
            <w:r>
              <w:rPr>
                <w:rFonts w:ascii="Times New Roman"/>
                <w:b w:val="false"/>
                <w:i w:val="false"/>
                <w:color w:val="000000"/>
                <w:sz w:val="20"/>
              </w:rPr>
              <w:t xml:space="preserve">
жариялау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r>
              <w:br/>
            </w:r>
            <w:r>
              <w:rPr>
                <w:rFonts w:ascii="Times New Roman"/>
                <w:b w:val="false"/>
                <w:i w:val="false"/>
                <w:color w:val="000000"/>
                <w:sz w:val="20"/>
              </w:rPr>
              <w:t xml:space="preserve">
1, 3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2006 - </w:t>
            </w:r>
            <w:r>
              <w:br/>
            </w:r>
            <w:r>
              <w:rPr>
                <w:rFonts w:ascii="Times New Roman"/>
                <w:b w:val="false"/>
                <w:i w:val="false"/>
                <w:color w:val="000000"/>
                <w:sz w:val="20"/>
              </w:rPr>
              <w:t xml:space="preserve">
2008 ж.ж.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2007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549,0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2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2372,5 </w:t>
            </w:r>
            <w:r>
              <w:br/>
            </w:r>
            <w:r>
              <w:rPr>
                <w:rFonts w:ascii="Times New Roman"/>
                <w:b w:val="false"/>
                <w:i w:val="false"/>
                <w:color w:val="000000"/>
                <w:sz w:val="20"/>
              </w:rPr>
              <w:t xml:space="preserve">
2007 ж.- </w:t>
            </w:r>
            <w:r>
              <w:br/>
            </w:r>
            <w:r>
              <w:rPr>
                <w:rFonts w:ascii="Times New Roman"/>
                <w:b w:val="false"/>
                <w:i w:val="false"/>
                <w:color w:val="000000"/>
                <w:sz w:val="20"/>
              </w:rPr>
              <w:t xml:space="preserve">
2717,7 </w:t>
            </w:r>
            <w:r>
              <w:br/>
            </w:r>
            <w:r>
              <w:rPr>
                <w:rFonts w:ascii="Times New Roman"/>
                <w:b w:val="false"/>
                <w:i w:val="false"/>
                <w:color w:val="000000"/>
                <w:sz w:val="20"/>
              </w:rPr>
              <w:t xml:space="preserve">
2008 ж.- </w:t>
            </w:r>
            <w:r>
              <w:br/>
            </w:r>
            <w:r>
              <w:rPr>
                <w:rFonts w:ascii="Times New Roman"/>
                <w:b w:val="false"/>
                <w:i w:val="false"/>
                <w:color w:val="000000"/>
                <w:sz w:val="20"/>
              </w:rPr>
              <w:t xml:space="preserve">
2783,5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163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үлгiсi бойынша </w:t>
            </w:r>
            <w:r>
              <w:br/>
            </w:r>
            <w:r>
              <w:rPr>
                <w:rFonts w:ascii="Times New Roman"/>
                <w:b w:val="false"/>
                <w:i w:val="false"/>
                <w:color w:val="000000"/>
                <w:sz w:val="20"/>
              </w:rPr>
              <w:t xml:space="preserve">
алдын алу жұмысына кiрiсу тиiмдiлiгiн </w:t>
            </w:r>
            <w:r>
              <w:br/>
            </w:r>
            <w:r>
              <w:rPr>
                <w:rFonts w:ascii="Times New Roman"/>
                <w:b w:val="false"/>
                <w:i w:val="false"/>
                <w:color w:val="000000"/>
                <w:sz w:val="20"/>
              </w:rPr>
              <w:t xml:space="preserve">
бағалау және </w:t>
            </w:r>
            <w:r>
              <w:br/>
            </w:r>
            <w:r>
              <w:rPr>
                <w:rFonts w:ascii="Times New Roman"/>
                <w:b w:val="false"/>
                <w:i w:val="false"/>
                <w:color w:val="000000"/>
                <w:sz w:val="20"/>
              </w:rPr>
              <w:t xml:space="preserve">
мониторингiн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r>
              <w:br/>
            </w:r>
            <w:r>
              <w:rPr>
                <w:rFonts w:ascii="Times New Roman"/>
                <w:b w:val="false"/>
                <w:i w:val="false"/>
                <w:color w:val="000000"/>
                <w:sz w:val="20"/>
              </w:rPr>
              <w:t xml:space="preserve">
3-4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11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ДДҰ-ның </w:t>
            </w:r>
            <w:r>
              <w:br/>
            </w:r>
            <w:r>
              <w:rPr>
                <w:rFonts w:ascii="Times New Roman"/>
                <w:b w:val="false"/>
                <w:i w:val="false"/>
                <w:color w:val="000000"/>
                <w:sz w:val="20"/>
              </w:rPr>
              <w:t xml:space="preserve">
"Ауруханалар - салауатты өмiр салты </w:t>
            </w:r>
            <w:r>
              <w:br/>
            </w:r>
            <w:r>
              <w:rPr>
                <w:rFonts w:ascii="Times New Roman"/>
                <w:b w:val="false"/>
                <w:i w:val="false"/>
                <w:color w:val="000000"/>
                <w:sz w:val="20"/>
              </w:rPr>
              <w:t xml:space="preserve">
үшiн" жобасы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35"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ДДҰ-ның </w:t>
            </w:r>
            <w:r>
              <w:br/>
            </w:r>
            <w:r>
              <w:rPr>
                <w:rFonts w:ascii="Times New Roman"/>
                <w:b w:val="false"/>
                <w:i w:val="false"/>
                <w:color w:val="000000"/>
                <w:sz w:val="20"/>
              </w:rPr>
              <w:t xml:space="preserve">
"Ауруханалар </w:t>
            </w:r>
            <w:r>
              <w:br/>
            </w:r>
            <w:r>
              <w:rPr>
                <w:rFonts w:ascii="Times New Roman"/>
                <w:b w:val="false"/>
                <w:i w:val="false"/>
                <w:color w:val="000000"/>
                <w:sz w:val="20"/>
              </w:rPr>
              <w:t xml:space="preserve">
- салауатты </w:t>
            </w:r>
            <w:r>
              <w:br/>
            </w:r>
            <w:r>
              <w:rPr>
                <w:rFonts w:ascii="Times New Roman"/>
                <w:b w:val="false"/>
                <w:i w:val="false"/>
                <w:color w:val="000000"/>
                <w:sz w:val="20"/>
              </w:rPr>
              <w:t xml:space="preserve">
өмiр салты </w:t>
            </w:r>
            <w:r>
              <w:br/>
            </w:r>
            <w:r>
              <w:rPr>
                <w:rFonts w:ascii="Times New Roman"/>
                <w:b w:val="false"/>
                <w:i w:val="false"/>
                <w:color w:val="000000"/>
                <w:sz w:val="20"/>
              </w:rPr>
              <w:t xml:space="preserve">
үшiн" жобасының </w:t>
            </w:r>
            <w:r>
              <w:br/>
            </w:r>
            <w:r>
              <w:rPr>
                <w:rFonts w:ascii="Times New Roman"/>
                <w:b w:val="false"/>
                <w:i w:val="false"/>
                <w:color w:val="000000"/>
                <w:sz w:val="20"/>
              </w:rPr>
              <w:t xml:space="preserve">
желiсiн </w:t>
            </w:r>
            <w:r>
              <w:br/>
            </w:r>
            <w:r>
              <w:rPr>
                <w:rFonts w:ascii="Times New Roman"/>
                <w:b w:val="false"/>
                <w:i w:val="false"/>
                <w:color w:val="000000"/>
                <w:sz w:val="20"/>
              </w:rPr>
              <w:t xml:space="preserve">
кеңейту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 </w:t>
            </w:r>
            <w:r>
              <w:br/>
            </w:r>
            <w:r>
              <w:rPr>
                <w:rFonts w:ascii="Times New Roman"/>
                <w:b w:val="false"/>
                <w:i w:val="false"/>
                <w:color w:val="000000"/>
                <w:sz w:val="20"/>
              </w:rPr>
              <w:t xml:space="preserve">
2005 ж.ж. </w:t>
            </w:r>
            <w:r>
              <w:br/>
            </w:r>
            <w:r>
              <w:rPr>
                <w:rFonts w:ascii="Times New Roman"/>
                <w:b w:val="false"/>
                <w:i w:val="false"/>
                <w:color w:val="000000"/>
                <w:sz w:val="20"/>
              </w:rPr>
              <w:t xml:space="preserve">
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2004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330,0 </w:t>
            </w:r>
            <w:r>
              <w:br/>
            </w:r>
            <w:r>
              <w:rPr>
                <w:rFonts w:ascii="Times New Roman"/>
                <w:b w:val="false"/>
                <w:i w:val="false"/>
                <w:color w:val="000000"/>
                <w:sz w:val="20"/>
              </w:rPr>
              <w:t xml:space="preserve">
2006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2007 ж.- </w:t>
            </w:r>
            <w:r>
              <w:br/>
            </w:r>
            <w:r>
              <w:rPr>
                <w:rFonts w:ascii="Times New Roman"/>
                <w:b w:val="false"/>
                <w:i w:val="false"/>
                <w:color w:val="000000"/>
                <w:sz w:val="20"/>
              </w:rPr>
              <w:t xml:space="preserve">
300,0 </w:t>
            </w:r>
            <w:r>
              <w:br/>
            </w:r>
            <w:r>
              <w:rPr>
                <w:rFonts w:ascii="Times New Roman"/>
                <w:b w:val="false"/>
                <w:i w:val="false"/>
                <w:color w:val="000000"/>
                <w:sz w:val="20"/>
              </w:rPr>
              <w:t xml:space="preserve">
2008 ж. - </w:t>
            </w:r>
            <w:r>
              <w:br/>
            </w:r>
            <w:r>
              <w:rPr>
                <w:rFonts w:ascii="Times New Roman"/>
                <w:b w:val="false"/>
                <w:i w:val="false"/>
                <w:color w:val="000000"/>
                <w:sz w:val="20"/>
              </w:rPr>
              <w:t xml:space="preserve">
749,0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16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- 2937,1 2007 ж. </w:t>
            </w:r>
            <w:r>
              <w:br/>
            </w:r>
            <w:r>
              <w:rPr>
                <w:rFonts w:ascii="Times New Roman"/>
                <w:b w:val="false"/>
                <w:i w:val="false"/>
                <w:color w:val="000000"/>
                <w:sz w:val="20"/>
              </w:rPr>
              <w:t xml:space="preserve">
- 3109,0 2008 ж. </w:t>
            </w:r>
            <w:r>
              <w:br/>
            </w:r>
            <w:r>
              <w:rPr>
                <w:rFonts w:ascii="Times New Roman"/>
                <w:b w:val="false"/>
                <w:i w:val="false"/>
                <w:color w:val="000000"/>
                <w:sz w:val="20"/>
              </w:rPr>
              <w:t xml:space="preserve">
- 3186,4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163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ДДҰ-ның "Ауруханалар - салауатты өмiр салты </w:t>
            </w:r>
            <w:r>
              <w:br/>
            </w:r>
            <w:r>
              <w:rPr>
                <w:rFonts w:ascii="Times New Roman"/>
                <w:b w:val="false"/>
                <w:i w:val="false"/>
                <w:color w:val="000000"/>
                <w:sz w:val="20"/>
              </w:rPr>
              <w:t xml:space="preserve">
үшiн" жобасы </w:t>
            </w:r>
            <w:r>
              <w:br/>
            </w:r>
            <w:r>
              <w:rPr>
                <w:rFonts w:ascii="Times New Roman"/>
                <w:b w:val="false"/>
                <w:i w:val="false"/>
                <w:color w:val="000000"/>
                <w:sz w:val="20"/>
              </w:rPr>
              <w:t xml:space="preserve">
тиiмдiлiгi- </w:t>
            </w:r>
            <w:r>
              <w:br/>
            </w:r>
            <w:r>
              <w:rPr>
                <w:rFonts w:ascii="Times New Roman"/>
                <w:b w:val="false"/>
                <w:i w:val="false"/>
                <w:color w:val="000000"/>
                <w:sz w:val="20"/>
              </w:rPr>
              <w:t xml:space="preserve">
нiң мониторингi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r>
              <w:br/>
            </w:r>
            <w:r>
              <w:rPr>
                <w:rFonts w:ascii="Times New Roman"/>
                <w:b w:val="false"/>
                <w:i w:val="false"/>
                <w:color w:val="000000"/>
                <w:sz w:val="20"/>
              </w:rPr>
              <w:t xml:space="preserve">
3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350,0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163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аймақтық үйлестiру- </w:t>
            </w:r>
            <w:r>
              <w:br/>
            </w:r>
            <w:r>
              <w:rPr>
                <w:rFonts w:ascii="Times New Roman"/>
                <w:b w:val="false"/>
                <w:i w:val="false"/>
                <w:color w:val="000000"/>
                <w:sz w:val="20"/>
              </w:rPr>
              <w:t xml:space="preserve">
шiлерi үшiн </w:t>
            </w:r>
            <w:r>
              <w:br/>
            </w:r>
            <w:r>
              <w:rPr>
                <w:rFonts w:ascii="Times New Roman"/>
                <w:b w:val="false"/>
                <w:i w:val="false"/>
                <w:color w:val="000000"/>
                <w:sz w:val="20"/>
              </w:rPr>
              <w:t xml:space="preserve">
дағдылар қалыптастыру семинар- </w:t>
            </w:r>
            <w:r>
              <w:br/>
            </w:r>
            <w:r>
              <w:rPr>
                <w:rFonts w:ascii="Times New Roman"/>
                <w:b w:val="false"/>
                <w:i w:val="false"/>
                <w:color w:val="000000"/>
                <w:sz w:val="20"/>
              </w:rPr>
              <w:t xml:space="preserve">
тренингiн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r>
              <w:br/>
            </w:r>
            <w:r>
              <w:rPr>
                <w:rFonts w:ascii="Times New Roman"/>
                <w:b w:val="false"/>
                <w:i w:val="false"/>
                <w:color w:val="000000"/>
                <w:sz w:val="20"/>
              </w:rPr>
              <w:t xml:space="preserve">
1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163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Аурухана-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лерi арасында </w:t>
            </w:r>
            <w:r>
              <w:br/>
            </w:r>
            <w:r>
              <w:rPr>
                <w:rFonts w:ascii="Times New Roman"/>
                <w:b w:val="false"/>
                <w:i w:val="false"/>
                <w:color w:val="000000"/>
                <w:sz w:val="20"/>
              </w:rPr>
              <w:t xml:space="preserve">
ДДҰ-ның </w:t>
            </w:r>
            <w:r>
              <w:br/>
            </w:r>
            <w:r>
              <w:rPr>
                <w:rFonts w:ascii="Times New Roman"/>
                <w:b w:val="false"/>
                <w:i w:val="false"/>
                <w:color w:val="000000"/>
                <w:sz w:val="20"/>
              </w:rPr>
              <w:t xml:space="preserve">
"Ауруханалар - салауатты өмiр салты </w:t>
            </w:r>
            <w:r>
              <w:br/>
            </w:r>
            <w:r>
              <w:rPr>
                <w:rFonts w:ascii="Times New Roman"/>
                <w:b w:val="false"/>
                <w:i w:val="false"/>
                <w:color w:val="000000"/>
                <w:sz w:val="20"/>
              </w:rPr>
              <w:t xml:space="preserve">
үшiн" жобасы </w:t>
            </w:r>
            <w:r>
              <w:br/>
            </w:r>
            <w:r>
              <w:rPr>
                <w:rFonts w:ascii="Times New Roman"/>
                <w:b w:val="false"/>
                <w:i w:val="false"/>
                <w:color w:val="000000"/>
                <w:sz w:val="20"/>
              </w:rPr>
              <w:t xml:space="preserve">
бойынша СӨСҚ </w:t>
            </w:r>
            <w:r>
              <w:br/>
            </w:r>
            <w:r>
              <w:rPr>
                <w:rFonts w:ascii="Times New Roman"/>
                <w:b w:val="false"/>
                <w:i w:val="false"/>
                <w:color w:val="000000"/>
                <w:sz w:val="20"/>
              </w:rPr>
              <w:t xml:space="preserve">
мәселелерiне қатысты бiлiм және </w:t>
            </w:r>
            <w:r>
              <w:br/>
            </w:r>
            <w:r>
              <w:rPr>
                <w:rFonts w:ascii="Times New Roman"/>
                <w:b w:val="false"/>
                <w:i w:val="false"/>
                <w:color w:val="000000"/>
                <w:sz w:val="20"/>
              </w:rPr>
              <w:t xml:space="preserve">
дағдылар деңгейiн бiлу үшiн әлеуметтiк </w:t>
            </w:r>
            <w:r>
              <w:br/>
            </w:r>
            <w:r>
              <w:rPr>
                <w:rFonts w:ascii="Times New Roman"/>
                <w:b w:val="false"/>
                <w:i w:val="false"/>
                <w:color w:val="000000"/>
                <w:sz w:val="20"/>
              </w:rPr>
              <w:t xml:space="preserve">
зерттеу өткiзу, өткiзiлген зерттеудi талдау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2004 ж.ж. </w:t>
            </w:r>
            <w:r>
              <w:br/>
            </w:r>
            <w:r>
              <w:rPr>
                <w:rFonts w:ascii="Times New Roman"/>
                <w:b w:val="false"/>
                <w:i w:val="false"/>
                <w:color w:val="000000"/>
                <w:sz w:val="20"/>
              </w:rPr>
              <w:t xml:space="preserve">
3-тоқсан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2004 ж.- </w:t>
            </w:r>
            <w:r>
              <w:br/>
            </w:r>
            <w:r>
              <w:rPr>
                <w:rFonts w:ascii="Times New Roman"/>
                <w:b w:val="false"/>
                <w:i w:val="false"/>
                <w:color w:val="000000"/>
                <w:sz w:val="20"/>
              </w:rPr>
              <w:t xml:space="preserve">
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1635"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 басылым- </w:t>
            </w:r>
            <w:r>
              <w:br/>
            </w:r>
            <w:r>
              <w:rPr>
                <w:rFonts w:ascii="Times New Roman"/>
                <w:b w:val="false"/>
                <w:i w:val="false"/>
                <w:color w:val="000000"/>
                <w:sz w:val="20"/>
              </w:rPr>
              <w:t xml:space="preserve">
дарында </w:t>
            </w:r>
            <w:r>
              <w:br/>
            </w:r>
            <w:r>
              <w:rPr>
                <w:rFonts w:ascii="Times New Roman"/>
                <w:b w:val="false"/>
                <w:i w:val="false"/>
                <w:color w:val="000000"/>
                <w:sz w:val="20"/>
              </w:rPr>
              <w:t xml:space="preserve">
ДДҰ-ның жобасы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жылына 2 рет </w:t>
            </w:r>
            <w:r>
              <w:br/>
            </w:r>
            <w:r>
              <w:rPr>
                <w:rFonts w:ascii="Times New Roman"/>
                <w:b w:val="false"/>
                <w:i w:val="false"/>
                <w:color w:val="000000"/>
                <w:sz w:val="20"/>
              </w:rPr>
              <w:t xml:space="preserve">
жарияланатын </w:t>
            </w:r>
            <w:r>
              <w:br/>
            </w:r>
            <w:r>
              <w:rPr>
                <w:rFonts w:ascii="Times New Roman"/>
                <w:b w:val="false"/>
                <w:i w:val="false"/>
                <w:color w:val="000000"/>
                <w:sz w:val="20"/>
              </w:rPr>
              <w:t xml:space="preserve">
мақалалар үшiн </w:t>
            </w:r>
            <w:r>
              <w:br/>
            </w:r>
            <w:r>
              <w:rPr>
                <w:rFonts w:ascii="Times New Roman"/>
                <w:b w:val="false"/>
                <w:i w:val="false"/>
                <w:color w:val="000000"/>
                <w:sz w:val="20"/>
              </w:rPr>
              <w:t xml:space="preserve">
материалдар </w:t>
            </w:r>
            <w:r>
              <w:br/>
            </w:r>
            <w:r>
              <w:rPr>
                <w:rFonts w:ascii="Times New Roman"/>
                <w:b w:val="false"/>
                <w:i w:val="false"/>
                <w:color w:val="000000"/>
                <w:sz w:val="20"/>
              </w:rPr>
              <w:t xml:space="preserve">
дайындау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ж.ж. </w:t>
            </w:r>
            <w:r>
              <w:br/>
            </w:r>
            <w:r>
              <w:rPr>
                <w:rFonts w:ascii="Times New Roman"/>
                <w:b w:val="false"/>
                <w:i w:val="false"/>
                <w:color w:val="000000"/>
                <w:sz w:val="20"/>
              </w:rPr>
              <w:t xml:space="preserve">
1, 3-тоқ- </w:t>
            </w:r>
            <w:r>
              <w:br/>
            </w:r>
            <w:r>
              <w:rPr>
                <w:rFonts w:ascii="Times New Roman"/>
                <w:b w:val="false"/>
                <w:i w:val="false"/>
                <w:color w:val="000000"/>
                <w:sz w:val="20"/>
              </w:rPr>
              <w:t xml:space="preserve">
сан </w:t>
            </w:r>
            <w:r>
              <w:br/>
            </w:r>
            <w:r>
              <w:rPr>
                <w:rFonts w:ascii="Times New Roman"/>
                <w:b w:val="false"/>
                <w:i w:val="false"/>
                <w:color w:val="000000"/>
                <w:sz w:val="20"/>
              </w:rPr>
              <w:t xml:space="preserve">
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1, 3-тоқ- </w:t>
            </w:r>
            <w:r>
              <w:br/>
            </w:r>
            <w:r>
              <w:rPr>
                <w:rFonts w:ascii="Times New Roman"/>
                <w:b w:val="false"/>
                <w:i w:val="false"/>
                <w:color w:val="000000"/>
                <w:sz w:val="20"/>
              </w:rPr>
              <w:t xml:space="preserve">
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2005 ж. - </w:t>
            </w:r>
            <w:r>
              <w:br/>
            </w:r>
            <w:r>
              <w:rPr>
                <w:rFonts w:ascii="Times New Roman"/>
                <w:b w:val="false"/>
                <w:i w:val="false"/>
                <w:color w:val="000000"/>
                <w:sz w:val="20"/>
              </w:rPr>
              <w:t xml:space="preserve">
200,0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599,0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16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- 1567,4 2007 ж. </w:t>
            </w:r>
            <w:r>
              <w:br/>
            </w:r>
            <w:r>
              <w:rPr>
                <w:rFonts w:ascii="Times New Roman"/>
                <w:b w:val="false"/>
                <w:i w:val="false"/>
                <w:color w:val="000000"/>
                <w:sz w:val="20"/>
              </w:rPr>
              <w:t xml:space="preserve">
- 1439,0 2008 ж. </w:t>
            </w:r>
            <w:r>
              <w:br/>
            </w:r>
            <w:r>
              <w:rPr>
                <w:rFonts w:ascii="Times New Roman"/>
                <w:b w:val="false"/>
                <w:i w:val="false"/>
                <w:color w:val="000000"/>
                <w:sz w:val="20"/>
              </w:rPr>
              <w:t xml:space="preserve">
- 1442,7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163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ДДҰ-ның "Ауруханалар - салауатты өмiр салты </w:t>
            </w:r>
            <w:r>
              <w:br/>
            </w:r>
            <w:r>
              <w:rPr>
                <w:rFonts w:ascii="Times New Roman"/>
                <w:b w:val="false"/>
                <w:i w:val="false"/>
                <w:color w:val="000000"/>
                <w:sz w:val="20"/>
              </w:rPr>
              <w:t xml:space="preserve">
үшiн" жобасы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әдiстемелiк ұсыныстарды әзiрлеу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Басып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көбейту, </w:t>
            </w:r>
            <w:r>
              <w:br/>
            </w:r>
            <w:r>
              <w:rPr>
                <w:rFonts w:ascii="Times New Roman"/>
                <w:b w:val="false"/>
                <w:i w:val="false"/>
                <w:color w:val="000000"/>
                <w:sz w:val="20"/>
              </w:rPr>
              <w:t xml:space="preserve">
аймақтар- </w:t>
            </w:r>
            <w:r>
              <w:br/>
            </w:r>
            <w:r>
              <w:rPr>
                <w:rFonts w:ascii="Times New Roman"/>
                <w:b w:val="false"/>
                <w:i w:val="false"/>
                <w:color w:val="000000"/>
                <w:sz w:val="20"/>
              </w:rPr>
              <w:t xml:space="preserve">
ға жiберу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r>
              <w:br/>
            </w:r>
            <w:r>
              <w:rPr>
                <w:rFonts w:ascii="Times New Roman"/>
                <w:b w:val="false"/>
                <w:i w:val="false"/>
                <w:color w:val="000000"/>
                <w:sz w:val="20"/>
              </w:rPr>
              <w:t xml:space="preserve">
3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100,0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2865"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w:t>
            </w:r>
            <w:r>
              <w:br/>
            </w:r>
            <w:r>
              <w:rPr>
                <w:rFonts w:ascii="Times New Roman"/>
                <w:b w:val="false"/>
                <w:i w:val="false"/>
                <w:color w:val="000000"/>
                <w:sz w:val="20"/>
              </w:rPr>
              <w:t xml:space="preserve">
сақтаудың </w:t>
            </w:r>
            <w:r>
              <w:br/>
            </w:r>
            <w:r>
              <w:rPr>
                <w:rFonts w:ascii="Times New Roman"/>
                <w:b w:val="false"/>
                <w:i w:val="false"/>
                <w:color w:val="000000"/>
                <w:sz w:val="20"/>
              </w:rPr>
              <w:t xml:space="preserve">
бастауыш </w:t>
            </w:r>
            <w:r>
              <w:br/>
            </w:r>
            <w:r>
              <w:rPr>
                <w:rFonts w:ascii="Times New Roman"/>
                <w:b w:val="false"/>
                <w:i w:val="false"/>
                <w:color w:val="000000"/>
                <w:sz w:val="20"/>
              </w:rPr>
              <w:t xml:space="preserve">
ұйымдарында </w:t>
            </w:r>
            <w:r>
              <w:br/>
            </w:r>
            <w:r>
              <w:rPr>
                <w:rFonts w:ascii="Times New Roman"/>
                <w:b w:val="false"/>
                <w:i w:val="false"/>
                <w:color w:val="000000"/>
                <w:sz w:val="20"/>
              </w:rPr>
              <w:t xml:space="preserve">
"БМСК салау- </w:t>
            </w:r>
            <w:r>
              <w:br/>
            </w:r>
            <w:r>
              <w:rPr>
                <w:rFonts w:ascii="Times New Roman"/>
                <w:b w:val="false"/>
                <w:i w:val="false"/>
                <w:color w:val="000000"/>
                <w:sz w:val="20"/>
              </w:rPr>
              <w:t xml:space="preserve">
атты өмiр </w:t>
            </w:r>
            <w:r>
              <w:br/>
            </w:r>
            <w:r>
              <w:rPr>
                <w:rFonts w:ascii="Times New Roman"/>
                <w:b w:val="false"/>
                <w:i w:val="false"/>
                <w:color w:val="000000"/>
                <w:sz w:val="20"/>
              </w:rPr>
              <w:t xml:space="preserve">
салты үшiн"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калық конкурсын </w:t>
            </w:r>
            <w:r>
              <w:br/>
            </w:r>
            <w:r>
              <w:rPr>
                <w:rFonts w:ascii="Times New Roman"/>
                <w:b w:val="false"/>
                <w:i w:val="false"/>
                <w:color w:val="000000"/>
                <w:sz w:val="20"/>
              </w:rPr>
              <w:t xml:space="preserve">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r>
              <w:br/>
            </w:r>
            <w:r>
              <w:rPr>
                <w:rFonts w:ascii="Times New Roman"/>
                <w:b w:val="false"/>
                <w:i w:val="false"/>
                <w:color w:val="000000"/>
                <w:sz w:val="20"/>
              </w:rPr>
              <w:t xml:space="preserve">
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4-тоқсан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2006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599,0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28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2656,8 </w:t>
            </w:r>
            <w:r>
              <w:br/>
            </w:r>
            <w:r>
              <w:rPr>
                <w:rFonts w:ascii="Times New Roman"/>
                <w:b w:val="false"/>
                <w:i w:val="false"/>
                <w:color w:val="000000"/>
                <w:sz w:val="20"/>
              </w:rPr>
              <w:t xml:space="preserve">
2007 ж.- </w:t>
            </w:r>
            <w:r>
              <w:br/>
            </w:r>
            <w:r>
              <w:rPr>
                <w:rFonts w:ascii="Times New Roman"/>
                <w:b w:val="false"/>
                <w:i w:val="false"/>
                <w:color w:val="000000"/>
                <w:sz w:val="20"/>
              </w:rPr>
              <w:t xml:space="preserve">
2842,7 </w:t>
            </w:r>
            <w:r>
              <w:br/>
            </w:r>
            <w:r>
              <w:rPr>
                <w:rFonts w:ascii="Times New Roman"/>
                <w:b w:val="false"/>
                <w:i w:val="false"/>
                <w:color w:val="000000"/>
                <w:sz w:val="20"/>
              </w:rPr>
              <w:t xml:space="preserve">
2008 ж.- </w:t>
            </w:r>
            <w:r>
              <w:br/>
            </w:r>
            <w:r>
              <w:rPr>
                <w:rFonts w:ascii="Times New Roman"/>
                <w:b w:val="false"/>
                <w:i w:val="false"/>
                <w:color w:val="000000"/>
                <w:sz w:val="20"/>
              </w:rPr>
              <w:t xml:space="preserve">
2979,5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1635"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әлеуметтiк маңызы бар </w:t>
            </w:r>
            <w:r>
              <w:br/>
            </w:r>
            <w:r>
              <w:rPr>
                <w:rFonts w:ascii="Times New Roman"/>
                <w:b w:val="false"/>
                <w:i w:val="false"/>
                <w:color w:val="000000"/>
                <w:sz w:val="20"/>
              </w:rPr>
              <w:t xml:space="preserve">
аурулардың алдын алу және салауатты </w:t>
            </w:r>
            <w:r>
              <w:br/>
            </w:r>
            <w:r>
              <w:rPr>
                <w:rFonts w:ascii="Times New Roman"/>
                <w:b w:val="false"/>
                <w:i w:val="false"/>
                <w:color w:val="000000"/>
                <w:sz w:val="20"/>
              </w:rPr>
              <w:t xml:space="preserve">
өмiр салтын қалыптастыру бойынша </w:t>
            </w:r>
            <w:r>
              <w:br/>
            </w:r>
            <w:r>
              <w:rPr>
                <w:rFonts w:ascii="Times New Roman"/>
                <w:b w:val="false"/>
                <w:i w:val="false"/>
                <w:color w:val="000000"/>
                <w:sz w:val="20"/>
              </w:rPr>
              <w:t xml:space="preserve">
шараларды жетiлдiру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алдың </w:t>
            </w:r>
            <w:r>
              <w:br/>
            </w:r>
            <w:r>
              <w:rPr>
                <w:rFonts w:ascii="Times New Roman"/>
                <w:b w:val="false"/>
                <w:i w:val="false"/>
                <w:color w:val="000000"/>
                <w:sz w:val="20"/>
              </w:rPr>
              <w:t xml:space="preserve">
алудың </w:t>
            </w:r>
            <w:r>
              <w:br/>
            </w:r>
            <w:r>
              <w:rPr>
                <w:rFonts w:ascii="Times New Roman"/>
                <w:b w:val="false"/>
                <w:i w:val="false"/>
                <w:color w:val="000000"/>
                <w:sz w:val="20"/>
              </w:rPr>
              <w:t xml:space="preserve">
хатта- </w:t>
            </w:r>
            <w:r>
              <w:br/>
            </w:r>
            <w:r>
              <w:rPr>
                <w:rFonts w:ascii="Times New Roman"/>
                <w:b w:val="false"/>
                <w:i w:val="false"/>
                <w:color w:val="000000"/>
                <w:sz w:val="20"/>
              </w:rPr>
              <w:t xml:space="preserve">
малары </w:t>
            </w:r>
            <w:r>
              <w:br/>
            </w:r>
            <w:r>
              <w:rPr>
                <w:rFonts w:ascii="Times New Roman"/>
                <w:b w:val="false"/>
                <w:i w:val="false"/>
                <w:color w:val="000000"/>
                <w:sz w:val="20"/>
              </w:rPr>
              <w:t xml:space="preserve">
(стан- </w:t>
            </w:r>
            <w:r>
              <w:br/>
            </w:r>
            <w:r>
              <w:rPr>
                <w:rFonts w:ascii="Times New Roman"/>
                <w:b w:val="false"/>
                <w:i w:val="false"/>
                <w:color w:val="000000"/>
                <w:sz w:val="20"/>
              </w:rPr>
              <w:t xml:space="preserve">
дарттары)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3-4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500,1 </w:t>
            </w:r>
            <w:r>
              <w:br/>
            </w:r>
            <w:r>
              <w:rPr>
                <w:rFonts w:ascii="Times New Roman"/>
                <w:b w:val="false"/>
                <w:i w:val="false"/>
                <w:color w:val="000000"/>
                <w:sz w:val="20"/>
              </w:rPr>
              <w:t xml:space="preserve">
2008 ж.- </w:t>
            </w:r>
            <w:r>
              <w:br/>
            </w:r>
            <w:r>
              <w:rPr>
                <w:rFonts w:ascii="Times New Roman"/>
                <w:b w:val="false"/>
                <w:i w:val="false"/>
                <w:color w:val="000000"/>
                <w:sz w:val="20"/>
              </w:rPr>
              <w:t xml:space="preserve">
200,0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16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6191,6 </w:t>
            </w:r>
            <w:r>
              <w:br/>
            </w:r>
            <w:r>
              <w:rPr>
                <w:rFonts w:ascii="Times New Roman"/>
                <w:b w:val="false"/>
                <w:i w:val="false"/>
                <w:color w:val="000000"/>
                <w:sz w:val="20"/>
              </w:rPr>
              <w:t xml:space="preserve">
2007 ж.- </w:t>
            </w:r>
            <w:r>
              <w:br/>
            </w:r>
            <w:r>
              <w:rPr>
                <w:rFonts w:ascii="Times New Roman"/>
                <w:b w:val="false"/>
                <w:i w:val="false"/>
                <w:color w:val="000000"/>
                <w:sz w:val="20"/>
              </w:rPr>
              <w:t xml:space="preserve">
6187,7 </w:t>
            </w:r>
            <w:r>
              <w:br/>
            </w:r>
            <w:r>
              <w:rPr>
                <w:rFonts w:ascii="Times New Roman"/>
                <w:b w:val="false"/>
                <w:i w:val="false"/>
                <w:color w:val="000000"/>
                <w:sz w:val="20"/>
              </w:rPr>
              <w:t xml:space="preserve">
2008 ж.- </w:t>
            </w:r>
            <w:r>
              <w:br/>
            </w:r>
            <w:r>
              <w:rPr>
                <w:rFonts w:ascii="Times New Roman"/>
                <w:b w:val="false"/>
                <w:i w:val="false"/>
                <w:color w:val="000000"/>
                <w:sz w:val="20"/>
              </w:rPr>
              <w:t xml:space="preserve">
6161,3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75"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Дерттердiң скрининг бағдарлама- </w:t>
            </w:r>
            <w:r>
              <w:br/>
            </w:r>
            <w:r>
              <w:rPr>
                <w:rFonts w:ascii="Times New Roman"/>
                <w:b w:val="false"/>
                <w:i w:val="false"/>
                <w:color w:val="000000"/>
                <w:sz w:val="20"/>
              </w:rPr>
              <w:t xml:space="preserve">
сын жетiлдiру </w:t>
            </w:r>
            <w:r>
              <w:br/>
            </w:r>
            <w:r>
              <w:rPr>
                <w:rFonts w:ascii="Times New Roman"/>
                <w:b w:val="false"/>
                <w:i w:val="false"/>
                <w:color w:val="000000"/>
                <w:sz w:val="20"/>
              </w:rPr>
              <w:t xml:space="preserve">
және кеңейту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2-3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500,1 </w:t>
            </w:r>
            <w:r>
              <w:br/>
            </w:r>
            <w:r>
              <w:rPr>
                <w:rFonts w:ascii="Times New Roman"/>
                <w:b w:val="false"/>
                <w:i w:val="false"/>
                <w:color w:val="000000"/>
                <w:sz w:val="20"/>
              </w:rPr>
              <w:t xml:space="preserve">
2008 ж. - </w:t>
            </w:r>
            <w:r>
              <w:br/>
            </w:r>
            <w:r>
              <w:rPr>
                <w:rFonts w:ascii="Times New Roman"/>
                <w:b w:val="false"/>
                <w:i w:val="false"/>
                <w:color w:val="000000"/>
                <w:sz w:val="20"/>
              </w:rPr>
              <w:t xml:space="preserve">
599,0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5598,8 </w:t>
            </w:r>
            <w:r>
              <w:br/>
            </w:r>
            <w:r>
              <w:rPr>
                <w:rFonts w:ascii="Times New Roman"/>
                <w:b w:val="false"/>
                <w:i w:val="false"/>
                <w:color w:val="000000"/>
                <w:sz w:val="20"/>
              </w:rPr>
              <w:t xml:space="preserve">
2007 ж.- </w:t>
            </w:r>
            <w:r>
              <w:br/>
            </w:r>
            <w:r>
              <w:rPr>
                <w:rFonts w:ascii="Times New Roman"/>
                <w:b w:val="false"/>
                <w:i w:val="false"/>
                <w:color w:val="000000"/>
                <w:sz w:val="20"/>
              </w:rPr>
              <w:t xml:space="preserve">
5919,2 </w:t>
            </w:r>
            <w:r>
              <w:br/>
            </w:r>
            <w:r>
              <w:rPr>
                <w:rFonts w:ascii="Times New Roman"/>
                <w:b w:val="false"/>
                <w:i w:val="false"/>
                <w:color w:val="000000"/>
                <w:sz w:val="20"/>
              </w:rPr>
              <w:t xml:space="preserve">
2008 ж.- </w:t>
            </w:r>
            <w:r>
              <w:br/>
            </w:r>
            <w:r>
              <w:rPr>
                <w:rFonts w:ascii="Times New Roman"/>
                <w:b w:val="false"/>
                <w:i w:val="false"/>
                <w:color w:val="000000"/>
                <w:sz w:val="20"/>
              </w:rPr>
              <w:t xml:space="preserve">
6344,9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r>
      <w:tr>
        <w:trPr>
          <w:trHeight w:val="1635"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Созылмалы </w:t>
            </w:r>
            <w:r>
              <w:br/>
            </w:r>
            <w:r>
              <w:rPr>
                <w:rFonts w:ascii="Times New Roman"/>
                <w:b w:val="false"/>
                <w:i w:val="false"/>
                <w:color w:val="000000"/>
                <w:sz w:val="20"/>
              </w:rPr>
              <w:t xml:space="preserve">
инфекциялық </w:t>
            </w:r>
            <w:r>
              <w:br/>
            </w:r>
            <w:r>
              <w:rPr>
                <w:rFonts w:ascii="Times New Roman"/>
                <w:b w:val="false"/>
                <w:i w:val="false"/>
                <w:color w:val="000000"/>
                <w:sz w:val="20"/>
              </w:rPr>
              <w:t xml:space="preserve">
емес аурулардың </w:t>
            </w:r>
            <w:r>
              <w:br/>
            </w:r>
            <w:r>
              <w:rPr>
                <w:rFonts w:ascii="Times New Roman"/>
                <w:b w:val="false"/>
                <w:i w:val="false"/>
                <w:color w:val="000000"/>
                <w:sz w:val="20"/>
              </w:rPr>
              <w:t xml:space="preserve">
(жүрек қан </w:t>
            </w:r>
            <w:r>
              <w:br/>
            </w:r>
            <w:r>
              <w:rPr>
                <w:rFonts w:ascii="Times New Roman"/>
                <w:b w:val="false"/>
                <w:i w:val="false"/>
                <w:color w:val="000000"/>
                <w:sz w:val="20"/>
              </w:rPr>
              <w:t xml:space="preserve">
тамыр аурулары, </w:t>
            </w:r>
            <w:r>
              <w:br/>
            </w:r>
            <w:r>
              <w:rPr>
                <w:rFonts w:ascii="Times New Roman"/>
                <w:b w:val="false"/>
                <w:i w:val="false"/>
                <w:color w:val="000000"/>
                <w:sz w:val="20"/>
              </w:rPr>
              <w:t xml:space="preserve">
қант диабетi, </w:t>
            </w:r>
            <w:r>
              <w:br/>
            </w:r>
            <w:r>
              <w:rPr>
                <w:rFonts w:ascii="Times New Roman"/>
                <w:b w:val="false"/>
                <w:i w:val="false"/>
                <w:color w:val="000000"/>
                <w:sz w:val="20"/>
              </w:rPr>
              <w:t xml:space="preserve">
демiкпе, </w:t>
            </w:r>
            <w:r>
              <w:br/>
            </w:r>
            <w:r>
              <w:rPr>
                <w:rFonts w:ascii="Times New Roman"/>
                <w:b w:val="false"/>
                <w:i w:val="false"/>
                <w:color w:val="000000"/>
                <w:sz w:val="20"/>
              </w:rPr>
              <w:t xml:space="preserve">
онкологиялық </w:t>
            </w:r>
            <w:r>
              <w:br/>
            </w:r>
            <w:r>
              <w:rPr>
                <w:rFonts w:ascii="Times New Roman"/>
                <w:b w:val="false"/>
                <w:i w:val="false"/>
                <w:color w:val="000000"/>
                <w:sz w:val="20"/>
              </w:rPr>
              <w:t xml:space="preserve">
аурулар)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шаралар </w:t>
            </w:r>
            <w:r>
              <w:br/>
            </w:r>
            <w:r>
              <w:rPr>
                <w:rFonts w:ascii="Times New Roman"/>
                <w:b w:val="false"/>
                <w:i w:val="false"/>
                <w:color w:val="000000"/>
                <w:sz w:val="20"/>
              </w:rPr>
              <w:t xml:space="preserve">
қабылдау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 </w:t>
            </w:r>
            <w:r>
              <w:br/>
            </w:r>
            <w:r>
              <w:rPr>
                <w:rFonts w:ascii="Times New Roman"/>
                <w:b w:val="false"/>
                <w:i w:val="false"/>
                <w:color w:val="000000"/>
                <w:sz w:val="20"/>
              </w:rPr>
              <w:t xml:space="preserve">
2008 ж.ж. </w:t>
            </w:r>
            <w:r>
              <w:br/>
            </w:r>
            <w:r>
              <w:rPr>
                <w:rFonts w:ascii="Times New Roman"/>
                <w:b w:val="false"/>
                <w:i w:val="false"/>
                <w:color w:val="000000"/>
                <w:sz w:val="20"/>
              </w:rPr>
              <w:t xml:space="preserve">
1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Бөлінген </w:t>
            </w:r>
            <w:r>
              <w:br/>
            </w:r>
            <w:r>
              <w:rPr>
                <w:rFonts w:ascii="Times New Roman"/>
                <w:b w:val="false"/>
                <w:i w:val="false"/>
                <w:color w:val="000000"/>
                <w:sz w:val="20"/>
              </w:rPr>
              <w:t xml:space="preserve">
қаражат-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шегінде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16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4395,1 </w:t>
            </w:r>
            <w:r>
              <w:br/>
            </w:r>
            <w:r>
              <w:rPr>
                <w:rFonts w:ascii="Times New Roman"/>
                <w:b w:val="false"/>
                <w:i w:val="false"/>
                <w:color w:val="000000"/>
                <w:sz w:val="20"/>
              </w:rPr>
              <w:t xml:space="preserve">
2007 ж.- </w:t>
            </w:r>
            <w:r>
              <w:br/>
            </w:r>
            <w:r>
              <w:rPr>
                <w:rFonts w:ascii="Times New Roman"/>
                <w:b w:val="false"/>
                <w:i w:val="false"/>
                <w:color w:val="000000"/>
                <w:sz w:val="20"/>
              </w:rPr>
              <w:t xml:space="preserve">
3515,7 </w:t>
            </w:r>
            <w:r>
              <w:br/>
            </w:r>
            <w:r>
              <w:rPr>
                <w:rFonts w:ascii="Times New Roman"/>
                <w:b w:val="false"/>
                <w:i w:val="false"/>
                <w:color w:val="000000"/>
                <w:sz w:val="20"/>
              </w:rPr>
              <w:t xml:space="preserve">
2008 ж.- </w:t>
            </w:r>
            <w:r>
              <w:br/>
            </w:r>
            <w:r>
              <w:rPr>
                <w:rFonts w:ascii="Times New Roman"/>
                <w:b w:val="false"/>
                <w:i w:val="false"/>
                <w:color w:val="000000"/>
                <w:sz w:val="20"/>
              </w:rPr>
              <w:t xml:space="preserve">
3368,2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r>
      <w:tr>
        <w:trPr>
          <w:trHeight w:val="1635"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Жарақаттану, </w:t>
            </w:r>
            <w:r>
              <w:br/>
            </w:r>
            <w:r>
              <w:rPr>
                <w:rFonts w:ascii="Times New Roman"/>
                <w:b w:val="false"/>
                <w:i w:val="false"/>
                <w:color w:val="000000"/>
                <w:sz w:val="20"/>
              </w:rPr>
              <w:t xml:space="preserve">
күйiктер мен </w:t>
            </w:r>
            <w:r>
              <w:br/>
            </w:r>
            <w:r>
              <w:rPr>
                <w:rFonts w:ascii="Times New Roman"/>
                <w:b w:val="false"/>
                <w:i w:val="false"/>
                <w:color w:val="000000"/>
                <w:sz w:val="20"/>
              </w:rPr>
              <w:t xml:space="preserve">
қаза жағдай-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бойынша шара </w:t>
            </w:r>
            <w:r>
              <w:br/>
            </w:r>
            <w:r>
              <w:rPr>
                <w:rFonts w:ascii="Times New Roman"/>
                <w:b w:val="false"/>
                <w:i w:val="false"/>
                <w:color w:val="000000"/>
                <w:sz w:val="20"/>
              </w:rPr>
              <w:t xml:space="preserve">
қабылдау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 </w:t>
            </w:r>
            <w:r>
              <w:br/>
            </w:r>
            <w:r>
              <w:rPr>
                <w:rFonts w:ascii="Times New Roman"/>
                <w:b w:val="false"/>
                <w:i w:val="false"/>
                <w:color w:val="000000"/>
                <w:sz w:val="20"/>
              </w:rPr>
              <w:t xml:space="preserve">
2008 ж.ж. </w:t>
            </w:r>
            <w:r>
              <w:br/>
            </w:r>
            <w:r>
              <w:rPr>
                <w:rFonts w:ascii="Times New Roman"/>
                <w:b w:val="false"/>
                <w:i w:val="false"/>
                <w:color w:val="000000"/>
                <w:sz w:val="20"/>
              </w:rPr>
              <w:t xml:space="preserve">
1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Бөлінген </w:t>
            </w:r>
            <w:r>
              <w:br/>
            </w:r>
            <w:r>
              <w:rPr>
                <w:rFonts w:ascii="Times New Roman"/>
                <w:b w:val="false"/>
                <w:i w:val="false"/>
                <w:color w:val="000000"/>
                <w:sz w:val="20"/>
              </w:rPr>
              <w:t xml:space="preserve">
қаражат-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шегінде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16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2891,7 </w:t>
            </w:r>
            <w:r>
              <w:br/>
            </w:r>
            <w:r>
              <w:rPr>
                <w:rFonts w:ascii="Times New Roman"/>
                <w:b w:val="false"/>
                <w:i w:val="false"/>
                <w:color w:val="000000"/>
                <w:sz w:val="20"/>
              </w:rPr>
              <w:t xml:space="preserve">
2007 ж.- </w:t>
            </w:r>
            <w:r>
              <w:br/>
            </w:r>
            <w:r>
              <w:rPr>
                <w:rFonts w:ascii="Times New Roman"/>
                <w:b w:val="false"/>
                <w:i w:val="false"/>
                <w:color w:val="000000"/>
                <w:sz w:val="20"/>
              </w:rPr>
              <w:t xml:space="preserve">
2107,8 </w:t>
            </w:r>
            <w:r>
              <w:br/>
            </w:r>
            <w:r>
              <w:rPr>
                <w:rFonts w:ascii="Times New Roman"/>
                <w:b w:val="false"/>
                <w:i w:val="false"/>
                <w:color w:val="000000"/>
                <w:sz w:val="20"/>
              </w:rPr>
              <w:t xml:space="preserve">
2008 ж.- </w:t>
            </w:r>
            <w:r>
              <w:br/>
            </w:r>
            <w:r>
              <w:rPr>
                <w:rFonts w:ascii="Times New Roman"/>
                <w:b w:val="false"/>
                <w:i w:val="false"/>
                <w:color w:val="000000"/>
                <w:sz w:val="20"/>
              </w:rPr>
              <w:t xml:space="preserve">
2201,2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r>
      <w:tr>
        <w:trPr>
          <w:trHeight w:val="2445"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Созылмалы </w:t>
            </w:r>
            <w:r>
              <w:br/>
            </w:r>
            <w:r>
              <w:rPr>
                <w:rFonts w:ascii="Times New Roman"/>
                <w:b w:val="false"/>
                <w:i w:val="false"/>
                <w:color w:val="000000"/>
                <w:sz w:val="20"/>
              </w:rPr>
              <w:t xml:space="preserve">
инфекциялық </w:t>
            </w:r>
            <w:r>
              <w:br/>
            </w:r>
            <w:r>
              <w:rPr>
                <w:rFonts w:ascii="Times New Roman"/>
                <w:b w:val="false"/>
                <w:i w:val="false"/>
                <w:color w:val="000000"/>
                <w:sz w:val="20"/>
              </w:rPr>
              <w:t xml:space="preserve">
емес аурулардың, жарақаттану, күйiктер мен </w:t>
            </w:r>
            <w:r>
              <w:br/>
            </w:r>
            <w:r>
              <w:rPr>
                <w:rFonts w:ascii="Times New Roman"/>
                <w:b w:val="false"/>
                <w:i w:val="false"/>
                <w:color w:val="000000"/>
                <w:sz w:val="20"/>
              </w:rPr>
              <w:t xml:space="preserve">
қаза жағдай- </w:t>
            </w:r>
            <w:r>
              <w:br/>
            </w:r>
            <w:r>
              <w:rPr>
                <w:rFonts w:ascii="Times New Roman"/>
                <w:b w:val="false"/>
                <w:i w:val="false"/>
                <w:color w:val="000000"/>
                <w:sz w:val="20"/>
              </w:rPr>
              <w:t xml:space="preserve">
ларының алдын алу бойынша </w:t>
            </w:r>
            <w:r>
              <w:br/>
            </w:r>
            <w:r>
              <w:rPr>
                <w:rFonts w:ascii="Times New Roman"/>
                <w:b w:val="false"/>
                <w:i w:val="false"/>
                <w:color w:val="000000"/>
                <w:sz w:val="20"/>
              </w:rPr>
              <w:t xml:space="preserve">
әдiстемелiк </w:t>
            </w:r>
            <w:r>
              <w:br/>
            </w:r>
            <w:r>
              <w:rPr>
                <w:rFonts w:ascii="Times New Roman"/>
                <w:b w:val="false"/>
                <w:i w:val="false"/>
                <w:color w:val="000000"/>
                <w:sz w:val="20"/>
              </w:rPr>
              <w:t xml:space="preserve">
ұсынымдар, </w:t>
            </w:r>
            <w:r>
              <w:br/>
            </w:r>
            <w:r>
              <w:rPr>
                <w:rFonts w:ascii="Times New Roman"/>
                <w:b w:val="false"/>
                <w:i w:val="false"/>
                <w:color w:val="000000"/>
                <w:sz w:val="20"/>
              </w:rPr>
              <w:t xml:space="preserve">
акпараттық- </w:t>
            </w:r>
            <w:r>
              <w:br/>
            </w:r>
            <w:r>
              <w:rPr>
                <w:rFonts w:ascii="Times New Roman"/>
                <w:b w:val="false"/>
                <w:i w:val="false"/>
                <w:color w:val="000000"/>
                <w:sz w:val="20"/>
              </w:rPr>
              <w:t xml:space="preserve">
оқыту мате- </w:t>
            </w:r>
            <w:r>
              <w:br/>
            </w:r>
            <w:r>
              <w:rPr>
                <w:rFonts w:ascii="Times New Roman"/>
                <w:b w:val="false"/>
                <w:i w:val="false"/>
                <w:color w:val="000000"/>
                <w:sz w:val="20"/>
              </w:rPr>
              <w:t xml:space="preserve">
риалдарын </w:t>
            </w:r>
            <w:r>
              <w:br/>
            </w:r>
            <w:r>
              <w:rPr>
                <w:rFonts w:ascii="Times New Roman"/>
                <w:b w:val="false"/>
                <w:i w:val="false"/>
                <w:color w:val="000000"/>
                <w:sz w:val="20"/>
              </w:rPr>
              <w:t xml:space="preserve">
(буклеттер, </w:t>
            </w:r>
            <w:r>
              <w:br/>
            </w:r>
            <w:r>
              <w:rPr>
                <w:rFonts w:ascii="Times New Roman"/>
                <w:b w:val="false"/>
                <w:i w:val="false"/>
                <w:color w:val="000000"/>
                <w:sz w:val="20"/>
              </w:rPr>
              <w:t xml:space="preserve">
жаднамалар, </w:t>
            </w:r>
            <w:r>
              <w:br/>
            </w:r>
            <w:r>
              <w:rPr>
                <w:rFonts w:ascii="Times New Roman"/>
                <w:b w:val="false"/>
                <w:i w:val="false"/>
                <w:color w:val="000000"/>
                <w:sz w:val="20"/>
              </w:rPr>
              <w:t xml:space="preserve">
лифлеттер </w:t>
            </w:r>
            <w:r>
              <w:br/>
            </w:r>
            <w:r>
              <w:rPr>
                <w:rFonts w:ascii="Times New Roman"/>
                <w:b w:val="false"/>
                <w:i w:val="false"/>
                <w:color w:val="000000"/>
                <w:sz w:val="20"/>
              </w:rPr>
              <w:t xml:space="preserve">
және басқа) </w:t>
            </w:r>
            <w:r>
              <w:br/>
            </w:r>
            <w:r>
              <w:rPr>
                <w:rFonts w:ascii="Times New Roman"/>
                <w:b w:val="false"/>
                <w:i w:val="false"/>
                <w:color w:val="000000"/>
                <w:sz w:val="20"/>
              </w:rPr>
              <w:t xml:space="preserve">
әзiрлеу, </w:t>
            </w:r>
            <w:r>
              <w:br/>
            </w:r>
            <w:r>
              <w:rPr>
                <w:rFonts w:ascii="Times New Roman"/>
                <w:b w:val="false"/>
                <w:i w:val="false"/>
                <w:color w:val="000000"/>
                <w:sz w:val="20"/>
              </w:rPr>
              <w:t xml:space="preserve">
басып шығару </w:t>
            </w:r>
            <w:r>
              <w:br/>
            </w:r>
            <w:r>
              <w:rPr>
                <w:rFonts w:ascii="Times New Roman"/>
                <w:b w:val="false"/>
                <w:i w:val="false"/>
                <w:color w:val="000000"/>
                <w:sz w:val="20"/>
              </w:rPr>
              <w:t xml:space="preserve">
көбейту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Басып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көбейту, </w:t>
            </w:r>
            <w:r>
              <w:br/>
            </w:r>
            <w:r>
              <w:rPr>
                <w:rFonts w:ascii="Times New Roman"/>
                <w:b w:val="false"/>
                <w:i w:val="false"/>
                <w:color w:val="000000"/>
                <w:sz w:val="20"/>
              </w:rPr>
              <w:t xml:space="preserve">
өңiрлерге </w:t>
            </w:r>
            <w:r>
              <w:br/>
            </w:r>
            <w:r>
              <w:rPr>
                <w:rFonts w:ascii="Times New Roman"/>
                <w:b w:val="false"/>
                <w:i w:val="false"/>
                <w:color w:val="000000"/>
                <w:sz w:val="20"/>
              </w:rPr>
              <w:t xml:space="preserve">
жiберу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3-4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550,0 </w:t>
            </w:r>
            <w:r>
              <w:br/>
            </w:r>
            <w:r>
              <w:rPr>
                <w:rFonts w:ascii="Times New Roman"/>
                <w:b w:val="false"/>
                <w:i w:val="false"/>
                <w:color w:val="000000"/>
                <w:sz w:val="20"/>
              </w:rPr>
              <w:t xml:space="preserve">
2007 ж. - </w:t>
            </w:r>
            <w:r>
              <w:br/>
            </w:r>
            <w:r>
              <w:rPr>
                <w:rFonts w:ascii="Times New Roman"/>
                <w:b w:val="false"/>
                <w:i w:val="false"/>
                <w:color w:val="000000"/>
                <w:sz w:val="20"/>
              </w:rPr>
              <w:t xml:space="preserve">
750,0 </w:t>
            </w:r>
            <w:r>
              <w:br/>
            </w:r>
            <w:r>
              <w:rPr>
                <w:rFonts w:ascii="Times New Roman"/>
                <w:b w:val="false"/>
                <w:i w:val="false"/>
                <w:color w:val="000000"/>
                <w:sz w:val="20"/>
              </w:rPr>
              <w:t xml:space="preserve">
2008 ж. - </w:t>
            </w:r>
            <w:r>
              <w:br/>
            </w:r>
            <w:r>
              <w:rPr>
                <w:rFonts w:ascii="Times New Roman"/>
                <w:b w:val="false"/>
                <w:i w:val="false"/>
                <w:color w:val="000000"/>
                <w:sz w:val="20"/>
              </w:rPr>
              <w:t xml:space="preserve">
500,0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24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6115,5 </w:t>
            </w:r>
            <w:r>
              <w:br/>
            </w:r>
            <w:r>
              <w:rPr>
                <w:rFonts w:ascii="Times New Roman"/>
                <w:b w:val="false"/>
                <w:i w:val="false"/>
                <w:color w:val="000000"/>
                <w:sz w:val="20"/>
              </w:rPr>
              <w:t xml:space="preserve">
2007 ж. - </w:t>
            </w:r>
            <w:r>
              <w:br/>
            </w:r>
            <w:r>
              <w:rPr>
                <w:rFonts w:ascii="Times New Roman"/>
                <w:b w:val="false"/>
                <w:i w:val="false"/>
                <w:color w:val="000000"/>
                <w:sz w:val="20"/>
              </w:rPr>
              <w:t xml:space="preserve">
7908,7 </w:t>
            </w:r>
            <w:r>
              <w:br/>
            </w:r>
            <w:r>
              <w:rPr>
                <w:rFonts w:ascii="Times New Roman"/>
                <w:b w:val="false"/>
                <w:i w:val="false"/>
                <w:color w:val="000000"/>
                <w:sz w:val="20"/>
              </w:rPr>
              <w:t xml:space="preserve">
2008 ж.- </w:t>
            </w:r>
            <w:r>
              <w:br/>
            </w:r>
            <w:r>
              <w:rPr>
                <w:rFonts w:ascii="Times New Roman"/>
                <w:b w:val="false"/>
                <w:i w:val="false"/>
                <w:color w:val="000000"/>
                <w:sz w:val="20"/>
              </w:rPr>
              <w:t xml:space="preserve">
8206,7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r>
      <w:tr>
        <w:trPr>
          <w:trHeight w:val="1635"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ДДҰ-ның "Салауатты ауыл" жобасы </w:t>
            </w:r>
            <w:r>
              <w:br/>
            </w:r>
            <w:r>
              <w:rPr>
                <w:rFonts w:ascii="Times New Roman"/>
                <w:b w:val="false"/>
                <w:i w:val="false"/>
                <w:color w:val="000000"/>
                <w:sz w:val="20"/>
              </w:rPr>
              <w:t xml:space="preserve">
желiсiн кеңейту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 </w:t>
            </w:r>
            <w:r>
              <w:br/>
            </w:r>
            <w:r>
              <w:rPr>
                <w:rFonts w:ascii="Times New Roman"/>
                <w:b w:val="false"/>
                <w:i w:val="false"/>
                <w:color w:val="000000"/>
                <w:sz w:val="20"/>
              </w:rPr>
              <w:t xml:space="preserve">
2008 ж.ж. </w:t>
            </w:r>
            <w:r>
              <w:br/>
            </w:r>
            <w:r>
              <w:rPr>
                <w:rFonts w:ascii="Times New Roman"/>
                <w:b w:val="false"/>
                <w:i w:val="false"/>
                <w:color w:val="000000"/>
                <w:sz w:val="20"/>
              </w:rPr>
              <w:t xml:space="preserve">
4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 </w:t>
            </w:r>
            <w:r>
              <w:br/>
            </w:r>
            <w:r>
              <w:rPr>
                <w:rFonts w:ascii="Times New Roman"/>
                <w:b w:val="false"/>
                <w:i w:val="false"/>
                <w:color w:val="000000"/>
                <w:sz w:val="20"/>
              </w:rPr>
              <w:t xml:space="preserve">
250,0 </w:t>
            </w:r>
            <w:r>
              <w:br/>
            </w:r>
            <w:r>
              <w:rPr>
                <w:rFonts w:ascii="Times New Roman"/>
                <w:b w:val="false"/>
                <w:i w:val="false"/>
                <w:color w:val="000000"/>
                <w:sz w:val="20"/>
              </w:rPr>
              <w:t xml:space="preserve">
2007 ж.- </w:t>
            </w:r>
            <w:r>
              <w:br/>
            </w:r>
            <w:r>
              <w:rPr>
                <w:rFonts w:ascii="Times New Roman"/>
                <w:b w:val="false"/>
                <w:i w:val="false"/>
                <w:color w:val="000000"/>
                <w:sz w:val="20"/>
              </w:rPr>
              <w:t xml:space="preserve">
600,1 </w:t>
            </w:r>
            <w:r>
              <w:br/>
            </w:r>
            <w:r>
              <w:rPr>
                <w:rFonts w:ascii="Times New Roman"/>
                <w:b w:val="false"/>
                <w:i w:val="false"/>
                <w:color w:val="000000"/>
                <w:sz w:val="20"/>
              </w:rPr>
              <w:t xml:space="preserve">
2008 ж.- </w:t>
            </w:r>
            <w:r>
              <w:br/>
            </w:r>
            <w:r>
              <w:rPr>
                <w:rFonts w:ascii="Times New Roman"/>
                <w:b w:val="false"/>
                <w:i w:val="false"/>
                <w:color w:val="000000"/>
                <w:sz w:val="20"/>
              </w:rPr>
              <w:t xml:space="preserve">
250,0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16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1708,8 </w:t>
            </w:r>
            <w:r>
              <w:br/>
            </w:r>
            <w:r>
              <w:rPr>
                <w:rFonts w:ascii="Times New Roman"/>
                <w:b w:val="false"/>
                <w:i w:val="false"/>
                <w:color w:val="000000"/>
                <w:sz w:val="20"/>
              </w:rPr>
              <w:t xml:space="preserve">
2007 ж.- </w:t>
            </w:r>
            <w:r>
              <w:br/>
            </w:r>
            <w:r>
              <w:rPr>
                <w:rFonts w:ascii="Times New Roman"/>
                <w:b w:val="false"/>
                <w:i w:val="false"/>
                <w:color w:val="000000"/>
                <w:sz w:val="20"/>
              </w:rPr>
              <w:t xml:space="preserve">
1832,3 </w:t>
            </w:r>
            <w:r>
              <w:br/>
            </w:r>
            <w:r>
              <w:rPr>
                <w:rFonts w:ascii="Times New Roman"/>
                <w:b w:val="false"/>
                <w:i w:val="false"/>
                <w:color w:val="000000"/>
                <w:sz w:val="20"/>
              </w:rPr>
              <w:t xml:space="preserve">
2008 ж.- </w:t>
            </w:r>
            <w:r>
              <w:br/>
            </w:r>
            <w:r>
              <w:rPr>
                <w:rFonts w:ascii="Times New Roman"/>
                <w:b w:val="false"/>
                <w:i w:val="false"/>
                <w:color w:val="000000"/>
                <w:sz w:val="20"/>
              </w:rPr>
              <w:t xml:space="preserve">
1698,3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r>
      <w:tr>
        <w:trPr>
          <w:trHeight w:val="1635"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w:t>
            </w:r>
            <w:r>
              <w:br/>
            </w:r>
            <w:r>
              <w:rPr>
                <w:rFonts w:ascii="Times New Roman"/>
                <w:b w:val="false"/>
                <w:i w:val="false"/>
                <w:color w:val="000000"/>
                <w:sz w:val="20"/>
              </w:rPr>
              <w:t xml:space="preserve">
ауыл" 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конкурсын </w:t>
            </w:r>
            <w:r>
              <w:br/>
            </w:r>
            <w:r>
              <w:rPr>
                <w:rFonts w:ascii="Times New Roman"/>
                <w:b w:val="false"/>
                <w:i w:val="false"/>
                <w:color w:val="000000"/>
                <w:sz w:val="20"/>
              </w:rPr>
              <w:t xml:space="preserve">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 </w:t>
            </w:r>
            <w:r>
              <w:br/>
            </w:r>
            <w:r>
              <w:rPr>
                <w:rFonts w:ascii="Times New Roman"/>
                <w:b w:val="false"/>
                <w:i w:val="false"/>
                <w:color w:val="000000"/>
                <w:sz w:val="20"/>
              </w:rPr>
              <w:t xml:space="preserve">
2008 ж.ж. </w:t>
            </w:r>
            <w:r>
              <w:br/>
            </w:r>
            <w:r>
              <w:rPr>
                <w:rFonts w:ascii="Times New Roman"/>
                <w:b w:val="false"/>
                <w:i w:val="false"/>
                <w:color w:val="000000"/>
                <w:sz w:val="20"/>
              </w:rPr>
              <w:t xml:space="preserve">
4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- 120,0 </w:t>
            </w:r>
            <w:r>
              <w:br/>
            </w:r>
            <w:r>
              <w:rPr>
                <w:rFonts w:ascii="Times New Roman"/>
                <w:b w:val="false"/>
                <w:i w:val="false"/>
                <w:color w:val="000000"/>
                <w:sz w:val="20"/>
              </w:rPr>
              <w:t xml:space="preserve">
2007 ж. </w:t>
            </w:r>
            <w:r>
              <w:br/>
            </w:r>
            <w:r>
              <w:rPr>
                <w:rFonts w:ascii="Times New Roman"/>
                <w:b w:val="false"/>
                <w:i w:val="false"/>
                <w:color w:val="000000"/>
                <w:sz w:val="20"/>
              </w:rPr>
              <w:t xml:space="preserve">
- 550,1 </w:t>
            </w:r>
            <w:r>
              <w:br/>
            </w:r>
            <w:r>
              <w:rPr>
                <w:rFonts w:ascii="Times New Roman"/>
                <w:b w:val="false"/>
                <w:i w:val="false"/>
                <w:color w:val="000000"/>
                <w:sz w:val="20"/>
              </w:rPr>
              <w:t xml:space="preserve">
2008 ж. </w:t>
            </w:r>
            <w:r>
              <w:br/>
            </w:r>
            <w:r>
              <w:rPr>
                <w:rFonts w:ascii="Times New Roman"/>
                <w:b w:val="false"/>
                <w:i w:val="false"/>
                <w:color w:val="000000"/>
                <w:sz w:val="20"/>
              </w:rPr>
              <w:t xml:space="preserve">
- 200,0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16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- 2384,4 2007 ж. </w:t>
            </w:r>
            <w:r>
              <w:br/>
            </w:r>
            <w:r>
              <w:rPr>
                <w:rFonts w:ascii="Times New Roman"/>
                <w:b w:val="false"/>
                <w:i w:val="false"/>
                <w:color w:val="000000"/>
                <w:sz w:val="20"/>
              </w:rPr>
              <w:t xml:space="preserve">
- 2469,1 2008 ж. </w:t>
            </w:r>
            <w:r>
              <w:br/>
            </w:r>
            <w:r>
              <w:rPr>
                <w:rFonts w:ascii="Times New Roman"/>
                <w:b w:val="false"/>
                <w:i w:val="false"/>
                <w:color w:val="000000"/>
                <w:sz w:val="20"/>
              </w:rPr>
              <w:t xml:space="preserve">
- 2317,1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r>
      <w:tr>
        <w:trPr>
          <w:trHeight w:val="163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2003 ж.- </w:t>
            </w:r>
            <w:r>
              <w:br/>
            </w:r>
            <w:r>
              <w:rPr>
                <w:rFonts w:ascii="Times New Roman"/>
                <w:b w:val="false"/>
                <w:i w:val="false"/>
                <w:color w:val="000000"/>
                <w:sz w:val="20"/>
              </w:rPr>
              <w:t xml:space="preserve">
31505,0 </w:t>
            </w:r>
            <w:r>
              <w:br/>
            </w:r>
            <w:r>
              <w:rPr>
                <w:rFonts w:ascii="Times New Roman"/>
                <w:b w:val="false"/>
                <w:i w:val="false"/>
                <w:color w:val="000000"/>
                <w:sz w:val="20"/>
              </w:rPr>
              <w:t xml:space="preserve">
2004 ж.- </w:t>
            </w:r>
            <w:r>
              <w:br/>
            </w:r>
            <w:r>
              <w:rPr>
                <w:rFonts w:ascii="Times New Roman"/>
                <w:b w:val="false"/>
                <w:i w:val="false"/>
                <w:color w:val="000000"/>
                <w:sz w:val="20"/>
              </w:rPr>
              <w:t xml:space="preserve">
34800,0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36000,0 </w:t>
            </w:r>
            <w:r>
              <w:br/>
            </w:r>
            <w:r>
              <w:rPr>
                <w:rFonts w:ascii="Times New Roman"/>
                <w:b w:val="false"/>
                <w:i w:val="false"/>
                <w:color w:val="000000"/>
                <w:sz w:val="20"/>
              </w:rPr>
              <w:t xml:space="preserve">
2006-2008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Барлығы: </w:t>
            </w:r>
            <w:r>
              <w:br/>
            </w:r>
            <w:r>
              <w:rPr>
                <w:rFonts w:ascii="Times New Roman"/>
                <w:b w:val="false"/>
                <w:i w:val="false"/>
                <w:color w:val="000000"/>
                <w:sz w:val="20"/>
              </w:rPr>
              <w:t xml:space="preserve">
2006 ж.- </w:t>
            </w:r>
            <w:r>
              <w:br/>
            </w:r>
            <w:r>
              <w:rPr>
                <w:rFonts w:ascii="Times New Roman"/>
                <w:b w:val="false"/>
                <w:i w:val="false"/>
                <w:color w:val="000000"/>
                <w:sz w:val="20"/>
              </w:rPr>
              <w:t xml:space="preserve">
256844,7 </w:t>
            </w:r>
            <w:r>
              <w:br/>
            </w:r>
            <w:r>
              <w:rPr>
                <w:rFonts w:ascii="Times New Roman"/>
                <w:b w:val="false"/>
                <w:i w:val="false"/>
                <w:color w:val="000000"/>
                <w:sz w:val="20"/>
              </w:rPr>
              <w:t xml:space="preserve">
2007 ж.- </w:t>
            </w:r>
            <w:r>
              <w:br/>
            </w:r>
            <w:r>
              <w:rPr>
                <w:rFonts w:ascii="Times New Roman"/>
                <w:b w:val="false"/>
                <w:i w:val="false"/>
                <w:color w:val="000000"/>
                <w:sz w:val="20"/>
              </w:rPr>
              <w:t xml:space="preserve">
280812,0 </w:t>
            </w:r>
            <w:r>
              <w:br/>
            </w:r>
            <w:r>
              <w:rPr>
                <w:rFonts w:ascii="Times New Roman"/>
                <w:b w:val="false"/>
                <w:i w:val="false"/>
                <w:color w:val="000000"/>
                <w:sz w:val="20"/>
              </w:rPr>
              <w:t xml:space="preserve">
2008 ж.- </w:t>
            </w:r>
            <w:r>
              <w:br/>
            </w:r>
            <w:r>
              <w:rPr>
                <w:rFonts w:ascii="Times New Roman"/>
                <w:b w:val="false"/>
                <w:i w:val="false"/>
                <w:color w:val="000000"/>
                <w:sz w:val="20"/>
              </w:rPr>
              <w:t xml:space="preserve">
296553,1 </w:t>
            </w:r>
            <w:r>
              <w:br/>
            </w:r>
            <w:r>
              <w:rPr>
                <w:rFonts w:ascii="Times New Roman"/>
                <w:b w:val="false"/>
                <w:i w:val="false"/>
                <w:color w:val="000000"/>
                <w:sz w:val="20"/>
              </w:rPr>
              <w:t xml:space="preserve">
Олардың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2006 ж.- </w:t>
            </w:r>
            <w:r>
              <w:br/>
            </w:r>
            <w:r>
              <w:rPr>
                <w:rFonts w:ascii="Times New Roman"/>
                <w:b w:val="false"/>
                <w:i w:val="false"/>
                <w:color w:val="000000"/>
                <w:sz w:val="20"/>
              </w:rPr>
              <w:t xml:space="preserve">
88590,0 </w:t>
            </w:r>
            <w:r>
              <w:br/>
            </w:r>
            <w:r>
              <w:rPr>
                <w:rFonts w:ascii="Times New Roman"/>
                <w:b w:val="false"/>
                <w:i w:val="false"/>
                <w:color w:val="000000"/>
                <w:sz w:val="20"/>
              </w:rPr>
              <w:t xml:space="preserve">
2007 ж.- </w:t>
            </w:r>
            <w:r>
              <w:br/>
            </w:r>
            <w:r>
              <w:rPr>
                <w:rFonts w:ascii="Times New Roman"/>
                <w:b w:val="false"/>
                <w:i w:val="false"/>
                <w:color w:val="000000"/>
                <w:sz w:val="20"/>
              </w:rPr>
              <w:t xml:space="preserve">
93130,0 </w:t>
            </w:r>
            <w:r>
              <w:br/>
            </w:r>
            <w:r>
              <w:rPr>
                <w:rFonts w:ascii="Times New Roman"/>
                <w:b w:val="false"/>
                <w:i w:val="false"/>
                <w:color w:val="000000"/>
                <w:sz w:val="20"/>
              </w:rPr>
              <w:t xml:space="preserve">
2008 ж.- </w:t>
            </w:r>
            <w:r>
              <w:br/>
            </w:r>
            <w:r>
              <w:rPr>
                <w:rFonts w:ascii="Times New Roman"/>
                <w:b w:val="false"/>
                <w:i w:val="false"/>
                <w:color w:val="000000"/>
                <w:sz w:val="20"/>
              </w:rPr>
              <w:t xml:space="preserve">
95907,0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ДСМ </w:t>
            </w:r>
            <w:r>
              <w:br/>
            </w:r>
            <w:r>
              <w:rPr>
                <w:rFonts w:ascii="Times New Roman"/>
                <w:b w:val="false"/>
                <w:i w:val="false"/>
                <w:color w:val="000000"/>
                <w:sz w:val="20"/>
              </w:rPr>
              <w:t xml:space="preserve">
2006 ж.- </w:t>
            </w:r>
            <w:r>
              <w:br/>
            </w:r>
            <w:r>
              <w:rPr>
                <w:rFonts w:ascii="Times New Roman"/>
                <w:b w:val="false"/>
                <w:i w:val="false"/>
                <w:color w:val="000000"/>
                <w:sz w:val="20"/>
              </w:rPr>
              <w:t xml:space="preserve">
44470,0 </w:t>
            </w:r>
            <w:r>
              <w:br/>
            </w:r>
            <w:r>
              <w:rPr>
                <w:rFonts w:ascii="Times New Roman"/>
                <w:b w:val="false"/>
                <w:i w:val="false"/>
                <w:color w:val="000000"/>
                <w:sz w:val="20"/>
              </w:rPr>
              <w:t xml:space="preserve">
2007 ж.- </w:t>
            </w:r>
            <w:r>
              <w:br/>
            </w:r>
            <w:r>
              <w:rPr>
                <w:rFonts w:ascii="Times New Roman"/>
                <w:b w:val="false"/>
                <w:i w:val="false"/>
                <w:color w:val="000000"/>
                <w:sz w:val="20"/>
              </w:rPr>
              <w:t xml:space="preserve">
48014,0 </w:t>
            </w:r>
            <w:r>
              <w:br/>
            </w:r>
            <w:r>
              <w:rPr>
                <w:rFonts w:ascii="Times New Roman"/>
                <w:b w:val="false"/>
                <w:i w:val="false"/>
                <w:color w:val="000000"/>
                <w:sz w:val="20"/>
              </w:rPr>
              <w:t xml:space="preserve">
2008 ж.- </w:t>
            </w:r>
            <w:r>
              <w:br/>
            </w:r>
            <w:r>
              <w:rPr>
                <w:rFonts w:ascii="Times New Roman"/>
                <w:b w:val="false"/>
                <w:i w:val="false"/>
                <w:color w:val="000000"/>
                <w:sz w:val="20"/>
              </w:rPr>
              <w:t xml:space="preserve">
49735,0 </w:t>
            </w:r>
            <w:r>
              <w:br/>
            </w:r>
            <w:r>
              <w:rPr>
                <w:rFonts w:ascii="Times New Roman"/>
                <w:b w:val="false"/>
                <w:i w:val="false"/>
                <w:color w:val="000000"/>
                <w:sz w:val="20"/>
              </w:rPr>
              <w:t xml:space="preserve">
МАСМ </w:t>
            </w:r>
            <w:r>
              <w:br/>
            </w:r>
            <w:r>
              <w:rPr>
                <w:rFonts w:ascii="Times New Roman"/>
                <w:b w:val="false"/>
                <w:i w:val="false"/>
                <w:color w:val="000000"/>
                <w:sz w:val="20"/>
              </w:rPr>
              <w:t xml:space="preserve">
2006 ж.- </w:t>
            </w:r>
            <w:r>
              <w:br/>
            </w:r>
            <w:r>
              <w:rPr>
                <w:rFonts w:ascii="Times New Roman"/>
                <w:b w:val="false"/>
                <w:i w:val="false"/>
                <w:color w:val="000000"/>
                <w:sz w:val="20"/>
              </w:rPr>
              <w:t xml:space="preserve">
44120,0 </w:t>
            </w:r>
            <w:r>
              <w:br/>
            </w:r>
            <w:r>
              <w:rPr>
                <w:rFonts w:ascii="Times New Roman"/>
                <w:b w:val="false"/>
                <w:i w:val="false"/>
                <w:color w:val="000000"/>
                <w:sz w:val="20"/>
              </w:rPr>
              <w:t xml:space="preserve">
2007 ж.- </w:t>
            </w:r>
            <w:r>
              <w:br/>
            </w:r>
            <w:r>
              <w:rPr>
                <w:rFonts w:ascii="Times New Roman"/>
                <w:b w:val="false"/>
                <w:i w:val="false"/>
                <w:color w:val="000000"/>
                <w:sz w:val="20"/>
              </w:rPr>
              <w:t xml:space="preserve">
45116,0 </w:t>
            </w:r>
            <w:r>
              <w:br/>
            </w:r>
            <w:r>
              <w:rPr>
                <w:rFonts w:ascii="Times New Roman"/>
                <w:b w:val="false"/>
                <w:i w:val="false"/>
                <w:color w:val="000000"/>
                <w:sz w:val="20"/>
              </w:rPr>
              <w:t xml:space="preserve">
2008 ж.- </w:t>
            </w:r>
            <w:r>
              <w:br/>
            </w:r>
            <w:r>
              <w:rPr>
                <w:rFonts w:ascii="Times New Roman"/>
                <w:b w:val="false"/>
                <w:i w:val="false"/>
                <w:color w:val="000000"/>
                <w:sz w:val="20"/>
              </w:rPr>
              <w:t xml:space="preserve">
46172,0 </w:t>
            </w:r>
            <w:r>
              <w:br/>
            </w:r>
            <w:r>
              <w:rPr>
                <w:rFonts w:ascii="Times New Roman"/>
                <w:b w:val="false"/>
                <w:i w:val="false"/>
                <w:color w:val="000000"/>
                <w:sz w:val="20"/>
              </w:rPr>
              <w:t xml:space="preserve">
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r>
              <w:br/>
            </w:r>
            <w:r>
              <w:rPr>
                <w:rFonts w:ascii="Times New Roman"/>
                <w:b w:val="false"/>
                <w:i w:val="false"/>
                <w:color w:val="000000"/>
                <w:sz w:val="20"/>
              </w:rPr>
              <w:t xml:space="preserve">
2006 ж.- </w:t>
            </w:r>
            <w:r>
              <w:br/>
            </w:r>
            <w:r>
              <w:rPr>
                <w:rFonts w:ascii="Times New Roman"/>
                <w:b w:val="false"/>
                <w:i w:val="false"/>
                <w:color w:val="000000"/>
                <w:sz w:val="20"/>
              </w:rPr>
              <w:t xml:space="preserve">
168254,7 </w:t>
            </w:r>
            <w:r>
              <w:br/>
            </w:r>
            <w:r>
              <w:rPr>
                <w:rFonts w:ascii="Times New Roman"/>
                <w:b w:val="false"/>
                <w:i w:val="false"/>
                <w:color w:val="000000"/>
                <w:sz w:val="20"/>
              </w:rPr>
              <w:t xml:space="preserve">
2007 ж.- </w:t>
            </w:r>
            <w:r>
              <w:br/>
            </w:r>
            <w:r>
              <w:rPr>
                <w:rFonts w:ascii="Times New Roman"/>
                <w:b w:val="false"/>
                <w:i w:val="false"/>
                <w:color w:val="000000"/>
                <w:sz w:val="20"/>
              </w:rPr>
              <w:t xml:space="preserve">
187682,0 </w:t>
            </w:r>
            <w:r>
              <w:br/>
            </w:r>
            <w:r>
              <w:rPr>
                <w:rFonts w:ascii="Times New Roman"/>
                <w:b w:val="false"/>
                <w:i w:val="false"/>
                <w:color w:val="000000"/>
                <w:sz w:val="20"/>
              </w:rPr>
              <w:t xml:space="preserve">
2008 ж.- </w:t>
            </w:r>
            <w:r>
              <w:br/>
            </w:r>
            <w:r>
              <w:rPr>
                <w:rFonts w:ascii="Times New Roman"/>
                <w:b w:val="false"/>
                <w:i w:val="false"/>
                <w:color w:val="000000"/>
                <w:sz w:val="20"/>
              </w:rPr>
              <w:t xml:space="preserve">
200646,1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 w:id="4"/>
    <w:p>
      <w:pPr>
        <w:spacing w:after="0"/>
        <w:ind w:left="0"/>
        <w:jc w:val="both"/>
      </w:pPr>
      <w:r>
        <w:rPr>
          <w:rFonts w:ascii="Times New Roman"/>
          <w:b w:val="false"/>
          <w:i w:val="false"/>
          <w:color w:val="000000"/>
          <w:sz w:val="28"/>
        </w:rPr>
        <w:t xml:space="preserve">
         Ескертпе: *001 "Денсаулық сақтау саласындағы уәкілетті </w:t>
      </w:r>
      <w:r>
        <w:br/>
      </w:r>
      <w:r>
        <w:rPr>
          <w:rFonts w:ascii="Times New Roman"/>
          <w:b w:val="false"/>
          <w:i w:val="false"/>
          <w:color w:val="000000"/>
          <w:sz w:val="28"/>
        </w:rPr>
        <w:t xml:space="preserve">
органның қызметін қамтамасыз ету" республикалық бюджеттік </w:t>
      </w:r>
      <w:r>
        <w:br/>
      </w:r>
      <w:r>
        <w:rPr>
          <w:rFonts w:ascii="Times New Roman"/>
          <w:b w:val="false"/>
          <w:i w:val="false"/>
          <w:color w:val="000000"/>
          <w:sz w:val="28"/>
        </w:rPr>
        <w:t xml:space="preserve">
бағдарламасының шеңберiнде. </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