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3c43" w14:textId="1743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26 мамырдағы N 649 және 2005 жылғы 5 наурыздағы N 214 қаулыларына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9 қаңтардағы N 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Ауыл шаруашылығы министрлiгiнiң "ФУМЭКС" республикалық мемлекеттiк кәсiпорынын құру туралы" Қазақстан Республикасы Үкiметiнiң 1999 жылғы 26 мамырдағы N 649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22, 221-құжат):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1) тармақшасы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(күші жойылды - Қазақстан Республикасы Үкіметінің 2008.04.15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2006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