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b218" w14:textId="3b2b2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2000 жылғы 24 ақпандағы N 288 қаулысына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25 қаңтардағы N 49 Қаулысы. Күші жойылды - Қазақстан Республикасы Үкіметінің 2016 жылғы 28 желтоқсандағы № 887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28.12.2016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887 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Мемлекеттiк органдарды және олардың қарамағындағы мекемелердi ұстауға арналған шығындар жоспарланатын нормалар мен нормативтердi жетiлдiру мақсатында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"Республикалық бюджеттен қаржыландырылатын мемлекеттiк мекемелерге қызмет көрсетуге арналған арнайы көлiк құралдарын пайдалануды реттеу туралы" Қазақстан Республикасы Үкiметiнiң 2000 жылғы 24 ақпандағы N 288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мен толықтырулар енгiзiлсiн: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көрсетiлген қаулымен бекiтiлген Қазақстан Республикасы мемлекеттік органдарына қызмет көрсетуге арналған арнайы көлiк құралдарының тиесiлiлiк табелiнде: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 Қоршаған ортаны қорғау министрлiгi" деген бөлiм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 Қоршаған ортаны қорғау министрлiгi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4389"/>
        <w:gridCol w:w="2698"/>
        <w:gridCol w:w="4054"/>
      </w:tblGrid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Жедел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табиғи ресурстар-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пайдалану саласын-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дағы мемлекеттiк бақы-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лауды жүзеге 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қоршаған ортаны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басқармалары: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Ақтөбе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Батыс Қазақстан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Қостанай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Қызылорда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Маңғыстау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Солтүстiк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Оңтүстiк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қаласының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қаласының 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";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көрсетiлген қаулымен бекiтiлген арнайы су көлiгiнiң тиесiлiлiк табелі: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мынадай мазмұндағы бөлiммен және 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 Қоршаған ортаны қорғау министрлiгi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4178"/>
        <w:gridCol w:w="1956"/>
        <w:gridCol w:w="1893"/>
        <w:gridCol w:w="1893"/>
        <w:gridCol w:w="1540"/>
      </w:tblGrid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Каспий теңiзi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бассейнiнде, Ертiс өзенiнде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трансшека-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ралық өзендерде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саласында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 көлiгiнде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бақылауды жүзеге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(судың,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түп шөгiндiле-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рiнiң және атмосфералық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ауаның ластануын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талдамалық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бақылау)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қоршаған ортаны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басқармалары: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Маңғыстау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Батыс Қазақстан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облыстық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2006 жылғы 1 қаңтардан бастап қолданысқа енгiзiледi.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