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257a" w14:textId="7662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Статистикалық жұмыстардың 2006 жылға арналған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31 қаңтардағы N 58 Қаулысы. Күші жойылды - Қазақстан Республикасы Үкіметінің 2010 жылғы 29 қаңтардағы № 37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2010.01.29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"Мемлекеттік статистика туралы" Қазақстан Республикасының 1997 жылғы 7 мамырдағы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 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Статистикалық жұмыстардың 2006 жылға арналған жоспары бекітілсiн.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2006 жылғы 1 қаңтардан бастап қолданысқа енгiзiледi және ресми жариялануға тиiс.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Yкiметiнiң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31 қаңтардағы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58 қаулысымен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Статистикалық жұмыстардың 2006 жылға арналған жоспары  МАЗМҰНЫ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І. Жалпы мемлекеттiк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Ұлттық есеп жүргiзу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Кәсiпорындар мен ұйымдардың қаржы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Ауыл, орман және балық шаруашылығы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Өнеркәсiптiк өндiрiс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Инвестициялар және құрылыс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Инновациялар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Қызмет көрсетулер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Сауда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Көлiк және байланыс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 Баға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 Еңбек және халықты жұмыспен қамту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 Yй шаруашылықтары және халықтың тұрмыс деңгейi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 Әлеуметтiк және экологиялық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 Демографиялық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Конъюнктуралық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Статистикалық тiркелiмдер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 Туризм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 xml:space="preserve"> Жиынтық жұмыстар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ІІ. Ведомстволық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Iшкi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Мәдениет, ақпарат және спорт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Бiлiм және ғылым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Қоршаған ортаны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Көлiк және коммуникация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9. 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Еңбек және халықты әлеуметтік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 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 Төтенше жағдайлар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 Энергетика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 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 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 Жер ресурстарын басқару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 Ақпараттандыру және байланыс агенттiгi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Ұлттық есеп жүргiзу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Статистикалық деректердi пайдаланушылар үшiн қалыптастыру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93"/>
        <w:gridCol w:w="1233"/>
        <w:gridCol w:w="1233"/>
        <w:gridCol w:w="1253"/>
        <w:gridCol w:w="1273"/>
        <w:gridCol w:w="1333"/>
        <w:gridCol w:w="195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iшкi өнiм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 деректер)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өндiрiс әдiсiмен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өнiм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(есептiк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өндiрiс әдiсiмен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(соның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өнiмдiлi-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гiнiң есептерi)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түпкiлiктi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әдiсiмен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шiлде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өнiм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 әдiсiмен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өнiм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 әдiсiмен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(ЖIӨ-дегi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секторының үлесi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бөлек көрсетiлген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деректер,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серпiнде)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өңiрлiк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өнiмi (жедел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ақпан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өнiм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түпкiлiктi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 деректер)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өнiм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табыстарды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әдiсiмен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өнiм өндiрiс әдiсiмен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(ЖIӨ-дегi мұнай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мұнай емес,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шикiзат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шикiзат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үлесi бөлек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есептi деректер,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серпiнде)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қосылған құн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 нысандары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(ЖIӨ-дегi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компаниялардың,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акционерлiк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үлесi бөлек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есептi деректер)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қазан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өнiм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түпкілiктi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(есептi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қараша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өңiрлiк өнiмi (есептi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қараша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Өндiрiс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тиiмдiлiгiнiң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қазан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элементтерi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қараша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 iшкi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шоттары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(түпкілiктi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есеп),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(нақтыланған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есеп),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(есептi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желтоқсан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Туризмнiң қосымша шотының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 "Ресурстар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Пайдалану" кестелерi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қыркүйек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"Шығындар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Шығару" кестелерi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   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  <w:r>
        <w:rPr>
          <w:rFonts w:ascii="Times New Roman"/>
          <w:b/>
          <w:i w:val="false"/>
          <w:color w:val="000000"/>
          <w:sz w:val="28"/>
        </w:rPr>
        <w:t xml:space="preserve">2. Кәсiпорындар мен ұйымдардың қаржы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2.1. Статистикалық байқаулар жүргiзу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3"/>
        <w:gridCol w:w="1813"/>
        <w:gridCol w:w="1733"/>
        <w:gridCol w:w="1473"/>
        <w:gridCol w:w="1753"/>
        <w:gridCol w:w="169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дiлiгі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мерзiмдерi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186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өндiрiстiк-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қызметi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15-күнi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25-күнi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30-күнi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25-күнi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сәуір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сәуір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қағаздардың 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сәуiр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сәуiр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жiберу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сәуiр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сәуiр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20-күнi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23-күнi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25-күнi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25-күнi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қараша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мамыр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кәсiпорын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25-күнi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сәуір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активтердiң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11-нысан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сәуір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маусым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 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құрал-жабдықтар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сәуiр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шiлде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Өнiмдердi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(тауарларды,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жұмыстарды, қызметтердi)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1-ҰШЖ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шiлде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 2.2. Статистикалық деректердi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үшiн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553"/>
        <w:gridCol w:w="1393"/>
        <w:gridCol w:w="1473"/>
        <w:gridCol w:w="1253"/>
        <w:gridCol w:w="1273"/>
        <w:gridCol w:w="1333"/>
        <w:gridCol w:w="157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6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өндiрiстiк-қаржы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қызметiнiң 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36-күні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өндiрiстiк-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қызметiнiң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Кәсiпорындардың өзара есеп айырысу жағдайы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пайда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 көздерi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көрсеткіштері*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өзара есеп айырысу жағдайы*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тiзбесi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өндiрiстiк-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қызметiнiң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жиынтық көрсеткіштерi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нысаны;2-ШК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өндiрiстiк-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қызметiнiң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айналымға жіберу және өтеу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айналымға жiберу және өтеу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26-күні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өнiмдердi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(тауарларды,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пайдалануы және тауарлы-материал-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қорларының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туралы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1-ҰШЖ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Кәсiпорындардың негiзгi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активтерiнiң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және қозғалысы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негiзгi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Iрi, орташа және шағын кәсiпорын-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негiзгi құрал-жабдықта-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және материалдық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және қозғалысы туралы жиынтық 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6-бөлім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шілде </w:t>
            </w:r>
          </w:p>
        </w:tc>
      </w:tr>
      <w:tr>
        <w:trPr>
          <w:trHeight w:val="3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(қорлар) балансы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қазан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қаңтар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 және iрi,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кәсiпорын-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тұтынуы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 және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тұтынуы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ф.2-МП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 және iрi,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орта,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тұтынуы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базасы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негiзiнде ЖIӨ-нi есептеу үшiн деректер 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РПК кестелерiн,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 және жүйе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шоттарын құру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 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*) - қызмет бабында пайдалану үшiн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  <w:r>
        <w:rPr>
          <w:rFonts w:ascii="Times New Roman"/>
          <w:b/>
          <w:i w:val="false"/>
          <w:color w:val="000000"/>
          <w:sz w:val="28"/>
        </w:rPr>
        <w:t xml:space="preserve">3. Ауыл, орман және балық шаруашылығы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3.1. Статистикалық байқаулар жүргiзу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3"/>
        <w:gridCol w:w="1593"/>
        <w:gridCol w:w="1713"/>
        <w:gridCol w:w="1773"/>
        <w:gridCol w:w="1753"/>
        <w:gridCol w:w="171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дiлiгі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мерзiмдерi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2-күнi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5-күнi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6-күнi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Астықтың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және қозғалысы туралы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(астық)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қазан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сәуiр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қазан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ақпан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және құс,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мәлiметтер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6-мш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шілде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Жұртшылық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шаруашылықта- рындағы мал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құстың қолда бары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7-мш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өсiру,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теңiз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аулау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көлемi) және орман өсiру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жемшөп шығыстары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қызметтерiн көрсететiн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есебi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қуаттардың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10-мех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мамыр </w:t>
            </w:r>
          </w:p>
        </w:tc>
      </w:tr>
      <w:tr>
        <w:trPr>
          <w:trHeight w:val="2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себiлген егiннiң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түпкiлiктi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кейін)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тірмей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шілде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шілдеде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шілде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тамыз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Жұртшылық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мәлiметтер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шілдеде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шілде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тамыз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тамыз </w:t>
            </w:r>
          </w:p>
        </w:tc>
      </w:tr>
      <w:tr>
        <w:trPr>
          <w:trHeight w:val="2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жерлерден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 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алдын ала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түпкiлiктi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қараша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жыл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кәсiпкер-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аңшылық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лықтарында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өндiрудi iрiктеп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тамыз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iрiктеп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жердегi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мен құс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иелерінiң пiкiрiн iрiктеп 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(1, 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бөлiмде)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аулаумен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өсiрумен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балық аулау, балық өсiру саласында қызмет көрсететiн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iрiктеп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 дайындау-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және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iріктеп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 өсiру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саяжай учаскелерiн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iрiктеп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тамыз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тамыз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Дәндi дақылдардың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қараша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қожалықтарында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жинауды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iрiктеп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қараша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қараша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жұртшылық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(жеке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учаскелерде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бөлiп берiлген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бақтарда)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жинауды iрiктеп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қараша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қараша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қараша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Ақмола, Қостанай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Солтүстiк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жерлерден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дәндi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қараша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қараша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қараша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3.2. Статистикалық деректердi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үшiн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753"/>
        <w:gridCol w:w="1333"/>
        <w:gridCol w:w="1513"/>
        <w:gridCol w:w="1173"/>
        <w:gridCol w:w="1353"/>
        <w:gridCol w:w="1373"/>
        <w:gridCol w:w="147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дамуының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өндiрудiң шаруа қожалықтары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есебi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мал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жұртшылық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есебi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жұртшы-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ликасындағы дәндi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дақылдардың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(астық)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(село)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мониторингi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(жыл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(шаруашылықтардың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санатта-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рында)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өнiмi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01-02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алдын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ақпан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түпкiлiктi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Жұртшылық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мал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шылығының жағдайы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тiркелiмiн (АШТ)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кәсiпорындарының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АШТ 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қаңтардағы,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шiлдедегi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қаңтардағы,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шiлдедегi мал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құстың нақты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шiлдедегi жердiң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2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қожалықтарының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АШТ 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қаңтардағы,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шiлдедегi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қаңтардағы,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шiлдедегi мал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құстың нақты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шiлдедегi жердiң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жұртшылық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қаңтардағы,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шiлдедегi елдi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жұртшылық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АШТ 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қаңтардағы,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шiлдедегi мал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құстың нақты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шiлдедегi жердiң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 </w:t>
            </w:r>
          </w:p>
        </w:tc>
      </w:tr>
      <w:tr>
        <w:trPr>
          <w:trHeight w:val="10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бақ және саяжай 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лерiнiң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СХР 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шiлдедегi бақ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саяжай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учаскелерiнiң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шiлдедегi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жердiң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қожалықта-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кiтаптарындағы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есебiнiң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дұрыстығы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6-мш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Әрбiр шаруашылыққа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кiтаптардағы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(жұртшылық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есебiнiң дұрыстығы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7-мш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аңшылық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мен құсқа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жұмсаған жемшөп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аулау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өсiрудiң 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аулаумен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балық өсiрумен айналы-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сатын жеке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керлердiң және балық аулау,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өсiру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iрiктеп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сауалдамасы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сәуір </w:t>
            </w:r>
          </w:p>
        </w:tc>
      </w:tr>
      <w:tr>
        <w:trPr>
          <w:trHeight w:val="3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мал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(түпкілiктi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6-мш,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7-мш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көлемi)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орман өсiру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 дайындаумен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iрiктеп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сауалдамасы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жердегi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мен құс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иелерiнiң пiкiрiн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iрiктеп 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құрылыстар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ғимараттардың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бары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дағы, iрi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10-мех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 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есебi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шілде </w:t>
            </w:r>
          </w:p>
        </w:tc>
      </w:tr>
      <w:tr>
        <w:trPr>
          <w:trHeight w:val="5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санатта-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себiлген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егiстiк көлемi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түпкілiктi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кейін)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тамыз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өнiмдерi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баланстары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кiтаптарын-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егiс алқабы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есебiнiң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дұрыстығы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деде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6-өш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Әрбiр шаруашылыққа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кiтаптар-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(халық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егiс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алқабы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дұрыстығы туралы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деде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7-өш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10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алдын ала деректер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түпкiлiктi деректер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қаңтары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жинау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Жұртшылық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жерлерiнде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жалпы жинау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Дәндi дақылдардың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өнiмдiлiгiн зерттеу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 4. Өнеркәсiптiк өндiрiс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4.1. Статистикалық байқаулар жүргiзу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3"/>
        <w:gridCol w:w="1593"/>
        <w:gridCol w:w="1713"/>
        <w:gridCol w:w="1773"/>
        <w:gridCol w:w="1753"/>
        <w:gridCol w:w="171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мерзiмдерi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 (тауар,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қызмет)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жөнелту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есебi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күнi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10-күнi 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</w:tr>
      <w:tr>
        <w:trPr>
          <w:trHeight w:val="2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 (тауар,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қызмет)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есебi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45-күні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 (тауар,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қызмет) өндiру туралы есебi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Кәсiпорынның этил спиртiн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алкогольдi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өнiмдердi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жөнелту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есебi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(өнерк)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 (тауар,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қызмет)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(айларға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арқылы)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1-ӨНЕРК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Өндiрiстiк қуат балансы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энергиясын өндiру,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тұтыну,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құбырының (жеке су 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желiсiнiң) жұмысы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стансалары,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гидроэлектр стансалары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қазандықтар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техникалық-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сұйытылған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жiберген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iрi,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шағын 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энергиясын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жiберу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энергия көздерi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 (ұйымдарды)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iрiктеп зерттеу сауалдамасы**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қыркүйек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iрiктеп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сауалдамасы**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шілдеде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қазан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4.2. Статистикалық деректердi пайдаланушылар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193"/>
        <w:gridCol w:w="1033"/>
        <w:gridCol w:w="1573"/>
        <w:gridCol w:w="1353"/>
        <w:gridCol w:w="1453"/>
        <w:gridCol w:w="1433"/>
        <w:gridCol w:w="1853"/>
      </w:tblGrid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 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түрлерiн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облыстары бойынша өндiру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өнеркәсi-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бiндегi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 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түрлерiн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өндiру*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ӨӨСС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қазан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тауарла-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ҚР-да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қазан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 спиртiн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алкогольдi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өнiмдердi ҚР-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өндiру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(өнерк)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қазан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кәсiпорында-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этил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спиртiн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жөнелтуi*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(өнерк)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iрi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мониторингi*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1-ӨҚ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қаржы,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кiштерi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(негiзгi емес)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қазан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Өнеркәсiптегi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 (саны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адамға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әскери-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өнімдері*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кәсiпорын-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балансын-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қараша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(село)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ӨНЕРК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өнеркәсiбi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1-ӨНЕРК(жыл-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</w:tr>
      <w:tr>
        <w:trPr>
          <w:trHeight w:val="90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(айларға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бөлгендегi)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1-ӨНЕРК(жыл-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Өнеркәсiптегi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(саны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адамға дейiн)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шілде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 өнiмдерінің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көтерме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 **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Өндiрiстiк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 балансы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балансы.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шілде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ҚР-дағы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ғимарат-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стансалары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6-ЖК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жiберген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кәсiпорында-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жiберуi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өндiруi туралы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көтерме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бағалары**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қаңтар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көздерi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(ұйымдардың)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туралы**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кәсiпкерлер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туралы**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ЖК-001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қазан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*) - қызмет бабында пайдалану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**) - нақты көлемнiң индексiн есептеу үшiн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 5. Инвестициялар және құрылыс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 5.1. Статистикалық байқаулар жүргiзу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3"/>
        <w:gridCol w:w="1593"/>
        <w:gridCol w:w="1713"/>
        <w:gridCol w:w="1773"/>
        <w:gridCol w:w="1753"/>
        <w:gridCol w:w="171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дiлiгі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мерзiмдерi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Негiзгi капиталға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күнi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5-күнi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7-күнi </w:t>
            </w:r>
          </w:p>
        </w:tc>
      </w:tr>
      <w:tr>
        <w:trPr>
          <w:trHeight w:val="2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туралы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40-күні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үйлердi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объектiлердi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қосу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7-күні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2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Объектiлердi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қосу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7-күні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жобаларын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есеп*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1-РИЖТ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</w:p>
        </w:tc>
      </w:tr>
      <w:tr>
        <w:trPr>
          <w:trHeight w:val="2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көлемi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iрi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бойынша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9-күні 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шағын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(саны 50 адамға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игеру және негiзгi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туралы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наруыз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және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ұтымды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ақпан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беретiн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салуға жүргiзiлген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мердiгерлiк тендерлердi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қаңтар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ақпан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құрылысын жүргiзетiн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ұйымдарын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жағдайын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ақпан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 5.2. Статистикалық деректердi пайдаланушылар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033"/>
        <w:gridCol w:w="1193"/>
        <w:gridCol w:w="1573"/>
        <w:gridCol w:w="1073"/>
        <w:gridCol w:w="1453"/>
        <w:gridCol w:w="1433"/>
        <w:gridCol w:w="1853"/>
      </w:tblGrid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12-күні </w:t>
            </w:r>
          </w:p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Объектiлер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iске қосу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11-күні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есебiнен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қазан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Куаттарды iске қосу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жобаларын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1-РИЖТ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Өнеркәсiптiң iрi кәсiпорын-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рингi*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(9б-тармағының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4.2-бөлiмiн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(село) дамуының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мониторингi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қазан </w:t>
            </w:r>
          </w:p>
        </w:tc>
      </w:tr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Орындалған мердiгерлiк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-"-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14-күні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қазан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Iрi және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көрсеткiштерi*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қараша </w:t>
            </w:r>
          </w:p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шикiзатқа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маусым </w:t>
            </w:r>
          </w:p>
        </w:tc>
      </w:tr>
      <w:tr>
        <w:trPr>
          <w:trHeight w:val="2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 басым сектор-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уәкiлеттi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органмен өзара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жасасқан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мәлiметтер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игеру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ортаны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ұтымды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жылдық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нылуы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мәлiметтер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наурыз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берiлген рұқсаттарды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нәтижелерi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қараша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мердігерлiк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тендерлерге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нәтижелерi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ақпан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нәтижелерi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құрылыс жағдайын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нәтижелерi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 туралы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*) қызмет бабында пайдалану үшiн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6. Инновациялар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6.1. Статистикалық байқаулар жүргiзу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3"/>
        <w:gridCol w:w="1593"/>
        <w:gridCol w:w="1713"/>
        <w:gridCol w:w="1773"/>
        <w:gridCol w:w="1753"/>
        <w:gridCol w:w="171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мерзiмдерi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туралы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сәуiр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сәуiр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шiлде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құру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өнiмнiң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игеру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сәуiр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және осыған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 (жұмыстар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 желiсiн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бiржолғы зерттеу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 6.2. Статистикалық деректердi пайдаланушылар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033"/>
        <w:gridCol w:w="1153"/>
        <w:gridCol w:w="1613"/>
        <w:gridCol w:w="1073"/>
        <w:gridCol w:w="1453"/>
        <w:gridCol w:w="1433"/>
        <w:gridCol w:w="1853"/>
      </w:tblGrid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сәуiр 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шiлде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гиялар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өнiмнiң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(тауарлар,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игеру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осыған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 (жұмыстар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тарында 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желiсiн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нәтижелерi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бір рет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 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 7. Қызмет көрсетулер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7.1. Статистикалық байқаулар жүргiзу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53"/>
        <w:gridCol w:w="1633"/>
        <w:gridCol w:w="1713"/>
        <w:gridCol w:w="1773"/>
        <w:gridCol w:w="1753"/>
        <w:gridCol w:w="171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дiлiгі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мерзiмдерi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6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Кәсiпорынның көрсетiлген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күнiне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қараша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маусым 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Кәрiз жұмысы туралы (жеке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кәрiз желiсi) 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қорғала-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сәуiр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Хайуанаттар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(цирк) қызметi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Луна-парктiң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демалыс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паркiнiң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 (көрме) қызметi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типiндегі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Кiтапхана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1-кітап-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 көрсетудi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Концерттiк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наурыз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кәсiпкер-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Жарнама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бiржолғы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 7.2. Статистикалық деректердi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        үшiн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033"/>
        <w:gridCol w:w="1153"/>
        <w:gridCol w:w="1613"/>
        <w:gridCol w:w="1073"/>
        <w:gridCol w:w="1453"/>
        <w:gridCol w:w="1433"/>
        <w:gridCol w:w="1853"/>
      </w:tblGrid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көлемi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маусым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кәрiз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желiлерiнiң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сәуір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аумақтардың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хайуанаттар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наурыз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театрлар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 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луна-парк-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наурыз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мұражай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(көрме) қызметi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(көрме-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наурыз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кiтапханалар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наурыз </w:t>
            </w:r>
          </w:p>
        </w:tc>
      </w:tr>
      <w:tr>
        <w:trPr>
          <w:trHeight w:val="22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наурыз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концерттiк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жеке кәсiпкер-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тамыз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жарнама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 8. Сауда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8.1. Статистикалық байқаулар жүргiзу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53"/>
        <w:gridCol w:w="1633"/>
        <w:gridCol w:w="1713"/>
        <w:gridCol w:w="1773"/>
        <w:gridCol w:w="1753"/>
        <w:gridCol w:w="171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лiгі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индексi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мерзiмдерi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  </w:t>
            </w:r>
          </w:p>
        </w:tc>
      </w:tr>
      <w:tr>
        <w:trPr>
          <w:trHeight w:val="46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сауда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күнiне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капиталы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1-СЭБ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қызметi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1-биржа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шілде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шілде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Есептi 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1-ОЭБ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кәсiпкерлердi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iрiктеп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 спиртiн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алкогольдi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өнiмдердi сатуды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бiржолғы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маусым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Автомобильдерге май құю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құю стансаларының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бiржолғы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мамыр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Дәрi-дәрмектердi бөлшек саудада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бiржолғы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тамыз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тамақтандыру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кәсiпорындарының қызметi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бiржолғы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тамыз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8.2.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үшін қалыптастыру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73"/>
        <w:gridCol w:w="1253"/>
        <w:gridCol w:w="1653"/>
        <w:gridCol w:w="1653"/>
        <w:gridCol w:w="1473"/>
        <w:gridCol w:w="1273"/>
        <w:gridCol w:w="1513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деректер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12-күні 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бағамдары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қазан 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(тауар)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50-күні 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қараша 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көлемі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нысаны, G-001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ЭҚЖС, ШҰҚНС, ЭҚТӨС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1-ІС нысаны, G-001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маусым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1-биржа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шілде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капиталы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1-СЭБ нысаны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базарлардың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КМС, ЭҚЖС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1-ОЭБ нысаны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ЭҚТӨС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мен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этил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сатуы туралы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G-002 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КМС,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шілде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құю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құю стансаларының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КМС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маусым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өткізуі туралы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G-004 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тамыз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G-005 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 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 9. Көлік және байланыс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9.1. Статистикалық байқаулар жүргізу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473"/>
        <w:gridCol w:w="1393"/>
        <w:gridCol w:w="1433"/>
        <w:gridCol w:w="1893"/>
        <w:gridCol w:w="1693"/>
        <w:gridCol w:w="197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 атауы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 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2-күні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4-күні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Почта, курьерлік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байланысы 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туралы 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2-күні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4-күні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 және курьерлік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тамыз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қыркүйек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Құрлықтағы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көліктің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қаңтар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Маршруттық автобустармен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туралы 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шрут)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сәуір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Қатынас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мамыр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ңіз)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ақпан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порттарындағы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тиеу-түсіру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ақпан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ақпан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 бары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 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су көлігі-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 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қызметтің 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есебі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9.2. Статистикалық деректерді 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153"/>
        <w:gridCol w:w="1373"/>
        <w:gridCol w:w="1813"/>
        <w:gridCol w:w="1420"/>
        <w:gridCol w:w="1233"/>
        <w:gridCol w:w="1473"/>
        <w:gridCol w:w="141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(құбыр)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(теңіз)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31-Ш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 02-03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(қатынас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 (марш-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мамыр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 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 жол-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 көлі-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 02-03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наурыз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мамыр 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10. Баға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10.1. Статистикалық байқаулар жүргізу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053"/>
        <w:gridCol w:w="1613"/>
        <w:gridCol w:w="1853"/>
        <w:gridCol w:w="1593"/>
        <w:gridCol w:w="1613"/>
        <w:gridCol w:w="1"/>
        <w:gridCol w:w="1853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қызметтері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тіркеу: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баға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есептері үшін: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дәптері,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бланкісі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тауарларына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1-азық-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 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азык-түлік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тауарларға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1-азық-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 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23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деңгейін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 үшін: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дәптері,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бланкісі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тауарларының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 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 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 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өнімдерінің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1-мұнай 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шектеулі шеңбері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күнкөрістің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 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 үшін: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(тариф-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дәптері,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бланкісі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деңгей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1-аудан. 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күні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салыстырулар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тізбесі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дәптері,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бланкісі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1-ХСБ-а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дәрі-дәрмектер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1-ХСБ-д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емес тауарлар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1-ХСБ-а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қызметтер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1-ХСБ-қ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-"-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-"-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астаналарын-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 бағалар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график бойынша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8-күні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 іріктемелі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күтулері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пікірі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екі рет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 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рыногындағы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 зерттеу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екі рет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бланкісі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тамыз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бағасы: 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тізбесі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өнімі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бағасы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1-БК (орман)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2-БК 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тірмей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ныс) 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(Астана және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жүкті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17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 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тонна жүкті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(тж)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күні </w:t>
            </w:r>
          </w:p>
        </w:tc>
      </w:tr>
      <w:tr>
        <w:trPr>
          <w:trHeight w:val="17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бір 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жүкті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көлігімен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 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(құбыр)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су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бір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жүкті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тарифтері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(ішкі су)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алынған құрылыс 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риалдары, бөлшектері және 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ненттер)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қараша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арналар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күні 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орталықтарының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дәптері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орталық-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бағыныстағы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қалалардың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дәптері,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бланкісі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бағасы,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тарифтері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2-АШБ (жылдық) 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ақпан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 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 бағасы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30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күні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 саудада сату бағасы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(көтерме)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күні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10.2.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633"/>
        <w:gridCol w:w="1373"/>
        <w:gridCol w:w="1873"/>
        <w:gridCol w:w="1193"/>
        <w:gridCol w:w="1093"/>
        <w:gridCol w:w="1673"/>
        <w:gridCol w:w="175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жан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шаққандағы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табысы 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тариф-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1-кесте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негізгі азық-түлік емес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29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мүнай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мұнайды қайта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1-мұнай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(имп.),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(эксп.)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6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 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1қ 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 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 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 баға: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азық-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түлік 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сенбісі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базарларын-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 18күні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Күнкөрістің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Пәтерлер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рет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бланкісі,сауал-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екі рет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бланкісі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қыркүйек 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арларының,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дәрі-дәрмек-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дің, 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бағасы: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дәптері,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бланкісі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1-ХСБ-а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дәрмектер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1-ХСБ-д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күні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1-ХСБ-а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1-ХСБ-қ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тауарлар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1-ХСБ-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МЖТС,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ЕЕА елдері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Достас-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 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Еуростат,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ЕЕА 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Еуро-аймақ,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ЕО-25, ЕО-15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Достастық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Еуростат,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ЕЕА 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шекара-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 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секторларын-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өзгеруі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МЖТС,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 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 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бағасы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күні </w:t>
            </w:r>
          </w:p>
        </w:tc>
      </w:tr>
      <w:tr>
        <w:trPr>
          <w:trHeight w:val="3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КБК-ның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37-күні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КБК-ның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37-күні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 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1Б (көтерме) 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(маусым-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есептен)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тарифте-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1-тариф (тж)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(құбыр)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(ішкі су)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льдер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5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дірісіндегі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льдер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6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дардың, бөліктер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 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бөлік-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-"-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5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бағасы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 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1-АШБ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қазан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Түрлі арналар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дәптері,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1-АШБ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1-кесте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 дәптері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 қатынасы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 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рістік-тех-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 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2-АШБ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ақпан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бағалар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МЖТС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 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ӨӨСС,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серпіні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АШӨСС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 11. Еңбек және халықты жұмыспен қамту 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11.1. Статистикалық байқаулар жүргізу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293"/>
        <w:gridCol w:w="1613"/>
        <w:gridCol w:w="1373"/>
        <w:gridCol w:w="1853"/>
        <w:gridCol w:w="1"/>
        <w:gridCol w:w="1613"/>
        <w:gridCol w:w="209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 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 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Еңбекке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саны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7 күні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25 күні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кейінгі 38 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Зиянды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қолайсыз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(еңбек жағдайлары) 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мөлшерлері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 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 санын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бір рет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(Жа)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шілде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тамыз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қыркүйек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мамандықтары бойынша жалақы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бір рет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қазан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қараша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қаңтар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делдалдығына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өтініш білдір-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 саны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(жұ-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рыногі және жұмыссыз-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 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қараша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жұмыспен қамтылуын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іріктеп зерттеу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қараша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11.2.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үшін 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373"/>
        <w:gridCol w:w="1413"/>
        <w:gridCol w:w="1893"/>
        <w:gridCol w:w="1433"/>
        <w:gridCol w:w="1393"/>
        <w:gridCol w:w="1473"/>
        <w:gridCol w:w="165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40-күні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және орта 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қараша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 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20-кесте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 кү-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шінің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17-кесте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14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риалдары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 сипат-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мамыр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 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мамыр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С-2Б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маусым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 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20-кесте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 ЭҚЖС, 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12-кесте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маусым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күнтізбелік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11-кесте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 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маусым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меншік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15-кесте,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(өнерк)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маусым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Зиянды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 қолайсыз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 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дайларында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 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жекеле-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 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санын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бір рет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(Жа)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 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 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(лауазым-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дар)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 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бір рет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 (МАМАНД) 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Еуроаймақ,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ЕО-25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ЕО-15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Еуростат, ТМД статко-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митетініңжарияла-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нымдары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40-күні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Жұмыссыздар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9-күні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 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 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мамыр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Бейресми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саны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Бейресми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саны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Жұмыс 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Лайықты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сеткіштері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3-қо-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сымшалар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Лайықты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сеткіштері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3-қо-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сымшалар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  <w:tr>
        <w:trPr>
          <w:trHeight w:val="26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 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нша 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22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қоса)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 төлеу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2-ШК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Жалдамалы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38-күні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т.с.с.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40-күні 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 12. Үй шаруашылықтары және халықтың тұрмыс деңгейі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12.1. Статистикалық байқаулар жүргізу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293"/>
        <w:gridCol w:w="1613"/>
        <w:gridCol w:w="1373"/>
        <w:gridCol w:w="1853"/>
        <w:gridCol w:w="1"/>
        <w:gridCol w:w="1613"/>
        <w:gridCol w:w="209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 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 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 азық-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түлік тауарларына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15-күні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42-күні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 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 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мен 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тары, үй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 түрі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D11Z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20-күні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42-күні 47-күні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демографиялық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сипаттамалары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50-күні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 құрамы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20-күні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42-күні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наурыз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атаулы ақшалай табысы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 табысы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маусым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 деңгейі.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Кедейліктің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себептері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Әл-ауқат өсімі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үш рет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мамыр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шілде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тамыз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12.2.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193"/>
        <w:gridCol w:w="1373"/>
        <w:gridCol w:w="2093"/>
        <w:gridCol w:w="1433"/>
        <w:gridCol w:w="1393"/>
        <w:gridCol w:w="1533"/>
        <w:gridCol w:w="1513"/>
      </w:tblGrid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 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 бөлімі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 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 бөлімі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табыс-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 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түрі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D11Z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мамыр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тұты-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быстары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мамыр 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-"-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1665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тік-демо-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 13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бөлу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 22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 хал-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11-күні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 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" -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 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атаулы 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Кедейлік-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себе-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птері 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Әл-ауқат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U003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МЖТС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рет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тамыз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"ҚР халқы-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тұрмыс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кедейлік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 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  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зерттеудің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D-001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 13. Әлеуметтік және экологиялық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13.1. Статистикалық байқаулар жүргізу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053"/>
        <w:gridCol w:w="1613"/>
        <w:gridCol w:w="1373"/>
        <w:gridCol w:w="1833"/>
        <w:gridCol w:w="1"/>
        <w:gridCol w:w="1853"/>
        <w:gridCol w:w="195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 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 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қызметіне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жарақат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ауаны 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 жарты 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тамыз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 қорғау-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ресурстар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 жарты 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қыркүйек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 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 болуы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жойылуы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тамыз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тамыз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мамыр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маусым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шілде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сұрыптау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мамыр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маусым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шілде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2006/2007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күндізгі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ЖБМ-1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қыркүйек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сәуір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маусым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 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сәуір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маусым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2006/2007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 жылдарының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казан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 жылдарының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 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 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қазан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 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наурыз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аспирантура 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докторантура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ақпан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наурыз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мекеме-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ақпан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қызметіне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жарақат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ақпан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наурыз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мамыр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тұратын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жермен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сәуір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мамыр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сыйымдылы-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зерттеу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ЖІӨ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шілде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МТЖ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ақпан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13.2. Статистикалық 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93"/>
        <w:gridCol w:w="1313"/>
        <w:gridCol w:w="1913"/>
        <w:gridCol w:w="1420"/>
        <w:gridCol w:w="1333"/>
        <w:gridCol w:w="1553"/>
        <w:gridCol w:w="161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тағайындау және төлеу (Еңбекминінің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1-АӘК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(Еңбекминінің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үйде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тәрбиеленіп, оқып 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(Еңбек-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жәрдемақы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(Еңбекминінің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 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(денсау-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7-жка 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мамыр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апаттар, 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табиғат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заңна-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1-табиғат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кестесі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ауаны 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 (ауа)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қазан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 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қазан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 болуы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жойылуы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алатын адамдар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айлық зейнет-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мен жәр-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(Еңбекминінің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күндіз-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оқушылар-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оқыту 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(2005/2006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 жылдары-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басында)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ЖБМ-1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МБОБС,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күндізгі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тілдерін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(2005/2006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 жылда-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басында)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ЖБМ-1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МБОБС,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ақпан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күндізгі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(2005/2006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 жылдары-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басында)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ЖБМ-1 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МБОБС,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ақпан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 күн-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дізгі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 жылдары-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басында)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ЖБМ-1 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 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МБОБС,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 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қызметі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 жылдары-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басында)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колледждері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(2006/ 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жылдары-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басында)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жылдары-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кәсіптік-тех-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 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(лицейлері)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(2005 жылғы)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білік-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тілігі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кадрларды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наурыз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МБОБС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және тұратын жермен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1-2-қал-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01,02,03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тамыз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 сыйымды-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 зерттеу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ЖІӨ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тамыз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 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МТЖ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еркектері"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жылнамалығы,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 (орыс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МБОБС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қазан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еркектері"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жылнамалығы,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2005ж. (қазақ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МБОБС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 14. Демографиялық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14.1. Статистикалық байқаулар жүргізу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293"/>
        <w:gridCol w:w="1373"/>
        <w:gridCol w:w="1693"/>
        <w:gridCol w:w="1853"/>
        <w:gridCol w:w="1833"/>
        <w:gridCol w:w="189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 атауы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актіні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куәлік (103/у-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(АХАЖ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27-күні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34-күні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Өлім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(106/у-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2/у-03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(АХАЖ,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27-күні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34-күні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Некелесу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некелесу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(АХАЖ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27-күні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34-күні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Некені бұзу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мәліметтер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(АХАЖ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27-күні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34-күні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25-күні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34-күні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25-күні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34-күні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нысаны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шешім-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шілде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тамыз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нысаны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шешім-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сауалдамасы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W-005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сәуір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14.2.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373"/>
        <w:gridCol w:w="1413"/>
        <w:gridCol w:w="2133"/>
        <w:gridCol w:w="1413"/>
        <w:gridCol w:w="1573"/>
        <w:gridCol w:w="1513"/>
        <w:gridCol w:w="1393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(ХТҚ)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көші-қоны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(ХКҚ)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ұлты,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 тобы,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 тобы,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(ХС)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саны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 хал-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қының жынысы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 топтары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 хал-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саны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ХС, ХТҚ,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ұзақтығы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ХС, ХТҚ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Туудың 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ХС, ХТҚ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нысаны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 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тауышын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үнемі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-туғандар,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өлгендер,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некелермен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ажырасулар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 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сымен сәй-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кестендіру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ХС, ХТҚ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 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 индика-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W-005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15. Конъюнктуралық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15.1. Статистикалық байқаулар жүргізу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373"/>
        <w:gridCol w:w="1453"/>
        <w:gridCol w:w="1453"/>
        <w:gridCol w:w="1953"/>
        <w:gridCol w:w="1853"/>
        <w:gridCol w:w="185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 атауы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 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Ө-001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 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 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Ө-002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 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 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 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метінің 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 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 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Қ-002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 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 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 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С-001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 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 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 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сонымен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 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КҚ-001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 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ТҚ-001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 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П-003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қазан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қазан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қараша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 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 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 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 инновация-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қызметінің*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 рет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ИН-001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қызметінің*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ИН-002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 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15.2.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333"/>
        <w:gridCol w:w="1373"/>
        <w:gridCol w:w="1853"/>
        <w:gridCol w:w="1233"/>
        <w:gridCol w:w="1373"/>
        <w:gridCol w:w="1653"/>
        <w:gridCol w:w="1613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Ө-001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Ө-002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Қ-002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 шару-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Б-1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 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КҚ-001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ӘАОС, 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ТҚ-001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ноктарын-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 бәсе-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П-003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 үрді-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ИН-001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қаңтар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 қызме-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тінің*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ИН-002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КМС, ЭҚТӨС,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ШҰҚНС, 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КҰЖС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 16. Статистикалық тіркелімдер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16.1. Статистикалық байқаулар жүргізу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33"/>
        <w:gridCol w:w="1373"/>
        <w:gridCol w:w="1613"/>
        <w:gridCol w:w="1913"/>
        <w:gridCol w:w="1653"/>
        <w:gridCol w:w="169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 атауы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 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тіркелімді жаң-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ғыртуға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(орта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ірі) 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қараша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Коммерциялық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 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W-002-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қараша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іріктеп 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тіркелімін көкей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-тесті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 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 үйлердің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жай-күйін іріктеп 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сәуір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ақпан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сәуір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 қоры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сапасын зерттеу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жинау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Министрлік-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файл-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наурыз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мәлімет-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табыс етуі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жыл ішінде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 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зімінен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20-күні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Әкімдіктер-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ескі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апатты үйлерді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түгендеу нәтиже-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тоқсаннан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15-күні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45-күні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4.4.»"Жылжымай-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мүлік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орталығы" РМК-ның мәліметтерді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20-күні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50-күні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16.2. Статистикалық деректерді 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   үшін қалыптастыру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333"/>
        <w:gridCol w:w="1373"/>
        <w:gridCol w:w="1853"/>
        <w:gridCol w:w="1333"/>
        <w:gridCol w:w="1493"/>
        <w:gridCol w:w="1533"/>
        <w:gridCol w:w="1673"/>
      </w:tblGrid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кіштері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күні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 туралы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тамыз 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 17. Туризм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17.1. Статистикалық байқаулар жүргізу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533"/>
        <w:gridCol w:w="1373"/>
        <w:gridCol w:w="1373"/>
        <w:gridCol w:w="1733"/>
        <w:gridCol w:w="1813"/>
        <w:gridCol w:w="199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 атауы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 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қараша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қараша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қараша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Санаториялық-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барушыларды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қазан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Демалыс парктеріне,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мұражайларға,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театрларға,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хайуанаттар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паркіне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демалыс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орындарына бару-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шыларды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қазан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үйлердегі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келушілерді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қазан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Әуежайлардағы,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 вокзал-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автостанциялар-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келуші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кетуші адамдарды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 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қазан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17.2.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13"/>
        <w:gridCol w:w="1093"/>
        <w:gridCol w:w="2133"/>
        <w:gridCol w:w="1093"/>
        <w:gridCol w:w="1413"/>
        <w:gridCol w:w="1433"/>
        <w:gridCol w:w="179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77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қонақ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лығының дамуы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Келушілерді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(туристерді)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дамалары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 18. Жиынтық жұмыстар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952"/>
        <w:gridCol w:w="1221"/>
        <w:gridCol w:w="1724"/>
        <w:gridCol w:w="1342"/>
        <w:gridCol w:w="1463"/>
        <w:gridCol w:w="1665"/>
        <w:gridCol w:w="1786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дамуы" баяндама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15-күні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 әлеуметтік-экономикалық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дамуы" қысқаша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анықтамалық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15-күні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(село)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 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торингі"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24-аш (айлық) нысаны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ӘАОС,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ЭҚЖС,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Статистика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журналдары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штар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Статистиканың өңірлік органдарының статистикалық жарияланымдары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штар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штар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10-күні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 ауылы (селосы)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 мониторингі"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және 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тілдерінде   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штар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Өңірлердің статистикалық жинақтары мен анықтама-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лықтары, 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және орыс тілдерінде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штар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бюллетеньдер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штар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теньдер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 1.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1.1. Статистикалық байқаулар жүргізу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533"/>
        <w:gridCol w:w="1373"/>
        <w:gridCol w:w="1373"/>
        <w:gridCol w:w="1853"/>
        <w:gridCol w:w="185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байқаудың атауы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табыс 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жұқпалы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СЭС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егулер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егулермен қамту туралы 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 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серуден өтіп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жатқан адамдарды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ЖҚТБ-ға тексеру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7-ЖҚТБ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17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Емдеу-профилакти-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мекемелер-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есебі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ЖҚ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бөлімнің, 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циналық қызметтің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айықтырғыштардың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Әскери-дәрігерлік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комиссияның есебі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қабілетсіздіктің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себептері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УЖҚ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Санатория есебі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64-ІІМ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Тіркелген аурулар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шығуы туралы 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сымша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 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Венерологиялық,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паразиттік ауру-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лармен, микоза-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ауыратындар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 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Психикалық ауру-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лармен ауыратын-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контингент-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туралы 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Маскүнемдікке,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есірткіге, уытты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заттарға әуес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КҚ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дарынаN 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тіркемелердің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жағдайы, арнаулы өнім бланкіле-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шығыны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2-ТЖ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1.2.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үшін қалыптастыру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873"/>
        <w:gridCol w:w="1613"/>
        <w:gridCol w:w="1873"/>
        <w:gridCol w:w="1953"/>
        <w:gridCol w:w="24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 жағдайын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1-емдеу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ЖҚ,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2-емдеу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ІІО жеке құрамының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жұқпалы ауру-сыр-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қаулығын талдау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 СЭС,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6-ІІМ СЭС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ІІО қызметкерле-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уақытша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жұмысқа қабілетсіз-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дігін талдау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УЖҚ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әскери-дәрі-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герлік 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талдау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7-емдеу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ҚР-ның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жолдарындағы апат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жағдайын талдау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 2.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2.1. Статистикалық байқаулар жүргізу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493"/>
        <w:gridCol w:w="1613"/>
        <w:gridCol w:w="1873"/>
        <w:gridCol w:w="2133"/>
        <w:gridCol w:w="2333"/>
      </w:tblGrid>
      <w:tr>
        <w:trPr>
          <w:trHeight w:val="14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жұқпалы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паразиттік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ИФА-ға жататын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иммунитет тапшылығын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тудыратын вирус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жұқпасына тексеру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егулер және вакциналар 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егулермен 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Жыныстық қаты-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настар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жұқпалар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Өмірде алғаш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диагнозы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белгіленіп,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аурулардың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 төсек-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жаю 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жүріс-тұрысы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бұзылған адамдар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12-18 жастағы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балаларын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және одан жоғары жастағы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тұрғындарын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Психикалық белсенді заттарды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(ПБЗ) қолдану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салдарынан 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хикасы және жүріс-тұрысы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бұзылған ауру-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 контин-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генттері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 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жоюға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қатысқан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құралымдардың)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жұқпалы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Қатерлі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өскін аурулары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Белсенді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ауруының 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қайталануы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жыныстық қатынас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жұқпалар, 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қышыма қотыр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жүріс-тұрыстың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белсенді заттарды (ШЗ)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салдары-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 болған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жүріс-тұрыстың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ұйымы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 тұратын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науқастарда тір-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келген аурулар-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шыққан аурулар-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контингент-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 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қатысқандарға,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теңесті-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рілген адамдарға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 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Қаржы-шаруашылық,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кадр,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қызметі, 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мониторингі,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жұқпалы ауруды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санитарлық-эпи-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Емдеу-профилак-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ұйымдар-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 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Жүкті, босанатын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жаңа босан-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әйелдерге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Туберкулезбен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ауыратындар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жыныстық қатынас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жұқпалар, 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қышыма қотыр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Қатерлі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өскін ауруымен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ауыратындар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жүріс-тұрысы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белсенді заттарды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(ПБЗ) қолдану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салдарынан 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хикасы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жүріс-тұрысы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Сот-психиатриялық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 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 орталығының,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құю бөлімі-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нің, қан даяр-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лайтын аурухана-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 ауруханасы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(бөлімі)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циясының 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Сәбилер үйінің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Сот-медициналық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 медицинасы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орталығының 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пункттің 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Ересектерге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 санатория-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желісі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пункттің 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жайы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мүгедек-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 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Дерттану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анатомиялық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бюроның 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Жарақаттар,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 себеп-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әсерінен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болған 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Жасөспірімдерді,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орман мектебі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дәрігерінің 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ақпан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наурыз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наурыз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сәуір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2.2. Статистикалық деректерді 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873"/>
        <w:gridCol w:w="1393"/>
        <w:gridCol w:w="2013"/>
        <w:gridCol w:w="1773"/>
        <w:gridCol w:w="21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 туралы есеп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1, 2, 3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рыноктың жағдайы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қыркүйек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 сапасының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туралы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9,10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Шоттары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 </w:t>
            </w:r>
          </w:p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 3.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3.1. Статистикалық байқаулар жүргізу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573"/>
        <w:gridCol w:w="1433"/>
        <w:gridCol w:w="1713"/>
        <w:gridCol w:w="2113"/>
        <w:gridCol w:w="2393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жобаны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қазан 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 4. Мәдениет, ақпарат және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4.1. Статистикалық байқаулар жүргізу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3333"/>
        <w:gridCol w:w="1593"/>
        <w:gridCol w:w="2073"/>
        <w:gridCol w:w="2373"/>
        <w:gridCol w:w="2113"/>
      </w:tblGrid>
      <w:tr>
        <w:trPr>
          <w:trHeight w:val="465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 ақпарат және спорт министрлігі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басып шығаратын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баспаның есебі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ақпарат және спорт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жанындағы спорт ісі жөніндегі комитет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2-ДШ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Балалар-жасөс-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пірімдердің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 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терінің есебі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(олимпиадалық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резервтің бала-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лар-жасөспірім-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мамандан-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мектептері)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5-ДШ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колледж-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дерінің, спортта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дарынды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 мектеп-интернаттардың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7-ДШ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шеберлігі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8-ДШ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4.2.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93"/>
        <w:gridCol w:w="1413"/>
        <w:gridCol w:w="2073"/>
        <w:gridCol w:w="2293"/>
        <w:gridCol w:w="22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 ұйымдары-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өткен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 талдау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2-ДШ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Балалар-жасөс-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пірімдер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өткен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 талдау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5-ДШ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колледжде-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рінің, спортта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дарынды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мектеп-интернат-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өткен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7-ДШ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шеберлігі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олимпиядалық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 талдау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8-ДШ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қаңтар 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 5.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5.1. Статистикалық байқаулар жүргізу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93"/>
        <w:gridCol w:w="1473"/>
        <w:gridCol w:w="2053"/>
        <w:gridCol w:w="2253"/>
        <w:gridCol w:w="1"/>
        <w:gridCol w:w="225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және педагогикалық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83-РИК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қазан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Психофизикалық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ауытқулары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ауытқулары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бұзылған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Күндізгі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мектептің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оқушыларды жеткізу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қараша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қараша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Ата-аналарының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қарауынсыз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қалған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жасөспірім-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орналас-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туралы 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103-РИК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 қорытын-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дылары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(кәсіпт-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техн.)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қыркүйек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қыркүйек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8-11(12) 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қазан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1-МТМ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қазан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(мектеп-интер-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наттың)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қазан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Кешкі (ауыспалы)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 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есебі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ЖМ-5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қыркүйек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5.2.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153"/>
        <w:gridCol w:w="1633"/>
        <w:gridCol w:w="2033"/>
        <w:gridCol w:w="2533"/>
        <w:gridCol w:w="23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және ғылым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83-РИК,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ЖМ-5,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баспасөз хабарламасы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маусым 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 6. Қоршаған 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6.1. Статистикалық байқаулар жүргізу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93"/>
        <w:gridCol w:w="1633"/>
        <w:gridCol w:w="2073"/>
        <w:gridCol w:w="2453"/>
        <w:gridCol w:w="243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ТШИ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дейін 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 7.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7.1. Статистикалық байқаулар жүргізу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293"/>
        <w:gridCol w:w="1613"/>
        <w:gridCol w:w="1853"/>
        <w:gridCol w:w="2793"/>
        <w:gridCol w:w="2333"/>
      </w:tblGrid>
      <w:tr>
        <w:trPr>
          <w:trHeight w:val="148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 рыногына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астықтың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және қозғалысы туралы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10, 20, 30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10, 20, 30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тиесілі астықтың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сапалық жағдайы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10, 20, 30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Өнімнің (ұн,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жарма) сапалық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20, 30 күндері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Сақтауға қабылданған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жөнелтілген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астықтың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10, 20,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тұқым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ісі бойынша есеп (сүт бағытындағы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мал)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 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тұқым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(ет бағы-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тындағы 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мал)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тұқым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(қой)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тұқым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(шошқа)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тұқым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(жылқы)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тұқым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(түйе)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ғындағы тұқым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ісі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БШҚ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аулау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жұқпалы аурулары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аурулары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мен құсты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сояр алдында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5-вет 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 сою,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дайындау,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кәсіпорындарда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экспорт, импорт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транзит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ветеринарлық-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посттарда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жұқпалы аурулар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шикізатты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жағдайын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 ветери-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нарлық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шілде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ережелерді бұзу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 практика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  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биопре-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 бары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биопрепарат-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сапасын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өндіру-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биопрепараттар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12-вет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 су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су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 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алу 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 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1-сш (іше-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су)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алу, 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 тарту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(сушар)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ақпан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кесу,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күтіп-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баптау шаралары,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сурек өткізу,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сөл алу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жанама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3-жыл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сүректің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кесу жүргізілген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тазалау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4-ош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маусым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өсіру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8-ош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қараша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Кеспеағаш 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 тауарлық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13 -ош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қазан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қазан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 және бұта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тұқымдарын 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17-ош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өрті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өрт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(орман)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қаупі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 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9, 19, 29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қаупі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 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10, 20, 30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күндері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заңдары-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бұзылуы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маншар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Сүрек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табысының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төленетін 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1(су)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 </w:t>
            </w:r>
          </w:p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 8. Көлік және коммуникация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  8.1. Статистикалық байқаулар жүргізу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333"/>
        <w:gridCol w:w="1573"/>
        <w:gridCol w:w="1913"/>
        <w:gridCol w:w="2053"/>
        <w:gridCol w:w="207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деректердіөткізу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Ұшудың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пункттері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күні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(Мәскеу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қаласы)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кемелері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дауларды 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дайтын авиаком-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күні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кемелерінің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персоналдары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күні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жабдықты 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трассалардағы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күні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 9. Еңбек және халықты 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9.1. Статистикалық байқаулар жүргізу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293"/>
        <w:gridCol w:w="1613"/>
        <w:gridCol w:w="1853"/>
        <w:gridCol w:w="2793"/>
        <w:gridCol w:w="2333"/>
      </w:tblGrid>
      <w:tr>
        <w:trPr>
          <w:trHeight w:val="148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атаулы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 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1-АӘК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тәрбиеле-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ніп, оқитын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мүгедек-бала-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 қамсыздан-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тағайын-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және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2 -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тағайындау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3 -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ҚР-дағы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рыногі)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Шетелден ҚР-ға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ҚР-дан шетелге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әкету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1-ШЖ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делдалды-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ғына өтініш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білдіргендердің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 тағай-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ындау және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1 -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 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30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 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саны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 тағайын-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далған 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 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3-Әлеу-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қыркүйек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қамтудың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делдалдығы 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барғандардың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3-Е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3-ТН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ақпан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басты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шілде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Босқындар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Босқындар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шетелден келген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қоныс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аударушыларды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17-Қ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9.2.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213"/>
        <w:gridCol w:w="1653"/>
        <w:gridCol w:w="1833"/>
        <w:gridCol w:w="2113"/>
        <w:gridCol w:w="19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рыногындағы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1Е, 2Е,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1ШЖ, 3Е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халқын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 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1Е, 2Е,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1ШЖ, 3Е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ламасын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1Е, 2Е,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1ШЖ, ЖҚ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инвестор-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 кеңе-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 күші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1ШЖ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ҚР-ның 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 қорытын-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дылары (жұмыспен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3ТН, 1Е,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2Е, 1ШЖ,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10.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10.1. Статистикалық байқаулар жүргізу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93"/>
        <w:gridCol w:w="1673"/>
        <w:gridCol w:w="1853"/>
        <w:gridCol w:w="2153"/>
        <w:gridCol w:w="1973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 жеке-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лендіру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қазан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қазан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 кепіл-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игеру және өтеу туралы есеп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Бюджетке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жинақтаушы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қорларына түсетін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қорына 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бересі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10.2. Статистикалық деректерді 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13"/>
        <w:gridCol w:w="1793"/>
        <w:gridCol w:w="1873"/>
        <w:gridCol w:w="2153"/>
        <w:gridCol w:w="19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кепілдік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игеру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 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ақпарат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14-ПБ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</w:tbl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 11.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11.1. Статистикалық байқаулар жүргізу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73"/>
        <w:gridCol w:w="1813"/>
        <w:gridCol w:w="1873"/>
        <w:gridCol w:w="2133"/>
        <w:gridCol w:w="203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қадағалау-алдын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жұмысы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Жарылғыш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риалдарды жоға-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лту туралы есеп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ЖМЖ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   12. Энергетика және минералды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12.1. Статистикалық байқаулар жүргізу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293"/>
        <w:gridCol w:w="1613"/>
        <w:gridCol w:w="1853"/>
        <w:gridCol w:w="2793"/>
        <w:gridCol w:w="2333"/>
      </w:tblGrid>
      <w:tr>
        <w:trPr>
          <w:trHeight w:val="148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 өндіру саласы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ҰТШ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 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тырушылық-техни-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КЕЖ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Ұңғымалар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(қатты пайдалы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қазбалар)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 лицензиялық/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 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орындау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1-ЛКШ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(көмірсутек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 лицензиялық/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 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2-ЛКШ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(жерасты сулары)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 лицензиялық/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 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3-ЛКШ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(өндіруге 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ланысты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лицензиялық/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 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4-ЛКШ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25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кезеңнен кейінгі екінші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зерттеулер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орындалған жұ-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мыстардың көлемі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01-МГ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Көсіпорын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 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ҚЖ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 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ЖМ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12.2.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233"/>
        <w:gridCol w:w="1613"/>
        <w:gridCol w:w="1853"/>
        <w:gridCol w:w="2133"/>
        <w:gridCol w:w="20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ҚР-дағы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қойнауын 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 нәтиже-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леріне шолу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ЛКШ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газ кешені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ҰЖ, ҰЖ,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СӨ, ҰҚ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</w:tbl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 13.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13.1. Статистикалық байқаулар жүргізу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153"/>
        <w:gridCol w:w="1653"/>
        <w:gridCol w:w="1933"/>
        <w:gridCol w:w="2113"/>
        <w:gridCol w:w="1973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әрекеттер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5-нысан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Адвокаттар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14-нысан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 14.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14.1. Статистикалық байқаулар жүргізу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293"/>
        <w:gridCol w:w="1613"/>
        <w:gridCol w:w="1853"/>
        <w:gridCol w:w="2793"/>
        <w:gridCol w:w="2333"/>
      </w:tblGrid>
      <w:tr>
        <w:trPr>
          <w:trHeight w:val="148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қойылатын 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 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атынан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түсім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терден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(резиденттер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демеу-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қаржылар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қойылатын 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40-күнге 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ресми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бойынша"»есеп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еместермен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 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валюта-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 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16-ПБ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Гранттарды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игеру,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11-ОБ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кепілдік 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игеру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1-ҚИӨ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импорты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сақтанды-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руға кеткен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сауалдамасы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сауалдама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шілде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балансы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сауалдамасы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жолғы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сауалдама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 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қазан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Салымдар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 берешектің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 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қарыздар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кезеңнен 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қолма-қол 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валютасын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алуы/сатуы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ставкалары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биржадан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17-00-ге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күні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операцияла-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банктер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қолма-қол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10-СБ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күні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күні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14.2. Статистикалық деректерді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313"/>
        <w:gridCol w:w="1633"/>
        <w:gridCol w:w="1813"/>
        <w:gridCol w:w="2093"/>
        <w:gridCol w:w="2053"/>
      </w:tblGrid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балансы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1-7, 9-11,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1-ҚИӨ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есеп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90-күні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1-ҚИӨ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есеп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90-күні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 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 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есеп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9, 14-16 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1-ҚИӨ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 есеп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90-күні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балансына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 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түсініктемелері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100-күні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түсініктемелері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100-күні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борышты бағалауға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түсініктемелері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100-күні </w:t>
            </w:r>
          </w:p>
        </w:tc>
      </w:tr>
    </w:tbl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 15. Жер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15.1. Статистикалық байқаулар жүргізу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293"/>
        <w:gridCol w:w="1613"/>
        <w:gridCol w:w="1853"/>
        <w:gridCol w:w="2793"/>
        <w:gridCol w:w="2333"/>
      </w:tblGrid>
      <w:tr>
        <w:trPr>
          <w:trHeight w:val="148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 ету 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 және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санаттар,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иелері,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туралы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22-нысан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жерлердің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 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санаттар,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иелері,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туралы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22-А нысаны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жердегі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 алаңдарының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 22-А-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1-қосымша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қараша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Азаматтарға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 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2-қосымша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қараша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қаңтар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қаңтар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реформасының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 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2-ЖЕР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қазан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қазан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келтіру, жердің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қабатын аршу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келтіру"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қараша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қаңтар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15.2. Статистикалық деректерді 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үшін қалыптастыру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193"/>
        <w:gridCol w:w="1693"/>
        <w:gridCol w:w="1873"/>
        <w:gridCol w:w="2073"/>
        <w:gridCol w:w="21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ҚР-дағы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 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 22-А-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1-ЖЕР,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баяндамасы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қаңтар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     16. Ақпараттандыру және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16.1. Статистикалық байқаулар жүргізу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133"/>
        <w:gridCol w:w="1693"/>
        <w:gridCol w:w="1873"/>
        <w:gridCol w:w="2053"/>
        <w:gridCol w:w="2173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байқаулардың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ету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мерзімдері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есеп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күні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күні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күні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күні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Күннің орнына есепті кезеңнен кейінгі күн немесе табыс етудің ерекше мерзімі көрсетілуі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Мерзімдер мереке және демалыс күндерінен сол күндерден кейінгі жұмыс күніне ауыстырылады.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01- республика; 02- облыстар; 03- аудандар.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Бірінші жол - республикалық деңгейде әзірлеу, екінші жол - өңірлік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деңгейде әзірлеу.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ЭҚЖС       - Экономикалық қызмет түрлерінің жалпы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МНС        - Меншік нысандары мен түрлерінің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КМС        - Кәсіпорындар мөлшерлігінің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қамтылғандар саны бойынша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ЭҚТӨС      - Экономикалық қызмет түрлері бойынша өнімдер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ШҰҚНС      - Шаруашылық жүргізудің ұйымдастыру-құқықтық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нысандарының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ӘАОС       - Әкімшілік-аумақтық объектілер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ЭСС        - Экономика секторларының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КҰЖС       - Кәсіпорындар мен ұйымдардың жалпы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МЖТС       - Мақсаттар бойынша жеке тұтыну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ӨӨСС       - Өнеркәсіп өнімінің статистикалық сыныптауышы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МБОБЖ      - Мемлекеттік және шаруашылық басқару органдарын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белгілеу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СЭҚ ТН     - Сыртқы экономикалық қызметтің тауарлық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номенклатурасы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ЕҚ         - Еуропалық Қауымдастық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 және    - Салық төлеушілердің және салық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          объектілерінің мемлекеттік тізілімі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