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d87c" w14:textId="02bd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және республикалық маңызы бар балық шаруашылығы су тоғандарын (учаскелерiн) бекiтiп беру жөнiндегi конкурстық комиссиялар құрамын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6 ақпандағы N 72 қаулысы. Күші жойылды - Қазақстан Республикасы Үкіметінің 2014 жылғы 11 наурыздағы № 222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11.03.2014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"Жануарлар дүниесiн қорғау, өсiмiн молайту және пайдалану туралы" Қазақстан Республикасының 2004 жылғы 9 шiлдедегi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халықаралық және республикалық маңызы бар балық шаруашылығы су тоғандарын (учаскелерiн) бекiтiп беру жөнiндегi конкурстық комиссиялар құрамы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Халықаралық және республикалық маңызы бар балық шаруашылығы су</w:t>
      </w:r>
      <w:r>
        <w:br/>
      </w:r>
      <w:r>
        <w:rPr>
          <w:rFonts w:ascii="Times New Roman"/>
          <w:b/>
          <w:i w:val="false"/>
          <w:color w:val="000000"/>
        </w:rPr>
        <w:t>
тоғандарын (учаскелерiн) бекiтiп беру жөнiндегi конкурстық</w:t>
      </w:r>
      <w:r>
        <w:br/>
      </w:r>
      <w:r>
        <w:rPr>
          <w:rFonts w:ascii="Times New Roman"/>
          <w:b/>
          <w:i w:val="false"/>
          <w:color w:val="000000"/>
        </w:rPr>
        <w:t>
комиссиялар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 жаңа редакцияда - ҚР 07.08.2013 </w:t>
      </w:r>
      <w:r>
        <w:rPr>
          <w:rFonts w:ascii="Times New Roman"/>
          <w:b w:val="false"/>
          <w:i w:val="false"/>
          <w:color w:val="ff0000"/>
          <w:sz w:val="28"/>
        </w:rPr>
        <w:t>N 810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Арал теңiзi, Сырдария өзенi және Шардара су қоймасы бойынша: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69"/>
        <w:gridCol w:w="7331"/>
      </w:tblGrid>
      <w:tr>
        <w:trPr>
          <w:trHeight w:val="120" w:hRule="atLeast"/>
        </w:trPr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Талғатұлы</w:t>
            </w:r>
          </w:p>
        </w:tc>
        <w:tc>
          <w:tcPr>
            <w:tcW w:w="7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комитетi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орынбасары, төраға</w:t>
            </w:r>
          </w:p>
        </w:tc>
      </w:tr>
      <w:tr>
        <w:trPr>
          <w:trHeight w:val="120" w:hRule="atLeast"/>
        </w:trPr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 Әбдікәрімұлы</w:t>
            </w:r>
          </w:p>
        </w:tc>
        <w:tc>
          <w:tcPr>
            <w:tcW w:w="7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Оңтүстiк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әкiмiнiң орынбасары</w:t>
            </w:r>
          </w:p>
        </w:tc>
      </w:tr>
      <w:tr>
        <w:trPr>
          <w:trHeight w:val="120" w:hRule="atLeast"/>
        </w:trPr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Рзақұл Сәденұлы</w:t>
            </w:r>
          </w:p>
        </w:tc>
        <w:tc>
          <w:tcPr>
            <w:tcW w:w="7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Қызылорда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120" w:hRule="atLeast"/>
        </w:trPr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Амандықұлы</w:t>
            </w:r>
          </w:p>
        </w:tc>
        <w:tc>
          <w:tcPr>
            <w:tcW w:w="7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комитетiнің Арал-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Сырдария облысаралық бассейндiк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балық шаруашылығы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басшысының орынбасары</w:t>
            </w:r>
          </w:p>
        </w:tc>
      </w:tr>
      <w:tr>
        <w:trPr>
          <w:trHeight w:val="120" w:hRule="atLeast"/>
        </w:trPr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Қыстаубаев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Өтепберген Асқарұлы</w:t>
            </w:r>
          </w:p>
        </w:tc>
        <w:tc>
          <w:tcPr>
            <w:tcW w:w="7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ресурстары комитетiнің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ресурстарын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және қорғау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Арал-Сырдария бассейндiк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 басшысының орынбасары</w:t>
            </w:r>
          </w:p>
        </w:tc>
      </w:tr>
      <w:tr>
        <w:trPr>
          <w:trHeight w:val="120" w:hRule="atLeast"/>
        </w:trPr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Ғалымжан Мұраталыұлы</w:t>
            </w:r>
          </w:p>
        </w:tc>
        <w:tc>
          <w:tcPr>
            <w:tcW w:w="7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Арал-Сырдария облысаралық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бассейндік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 Шардара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 бөлімінің басшысы</w:t>
            </w:r>
          </w:p>
        </w:tc>
      </w:tr>
      <w:tr>
        <w:trPr>
          <w:trHeight w:val="1965" w:hRule="atLeast"/>
        </w:trPr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Заулхан Кенжеғалиұлы</w:t>
            </w:r>
          </w:p>
        </w:tc>
        <w:tc>
          <w:tcPr>
            <w:tcW w:w="7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«ҚазАгроИнновация» акционерлiк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қоғамы «Қазақ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ғылыми-зерттеу институты»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жауапкершiлiгi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серiктестiгi Арал филиалының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директоры (келiсiм бойынша)</w:t>
            </w:r>
          </w:p>
        </w:tc>
      </w:tr>
      <w:tr>
        <w:trPr>
          <w:trHeight w:val="1725" w:hRule="atLeast"/>
        </w:trPr>
        <w:tc>
          <w:tcPr>
            <w:tcW w:w="6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Прімжанова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Эльмира Зейнелқызы</w:t>
            </w:r>
          </w:p>
        </w:tc>
        <w:tc>
          <w:tcPr>
            <w:tcW w:w="7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Қызылорда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«Казахрыбхоз» балықшылардың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қоғамдық бірлестіктері мен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субъектілерінің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республикалық қауымдастығы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өкілдігінің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(келiсiм бойынша)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Балқаш көлi, Алакөл көлдер жүйесi, Iле өзенi және Қапшағай су</w:t>
      </w:r>
      <w:r>
        <w:br/>
      </w:r>
      <w:r>
        <w:rPr>
          <w:rFonts w:ascii="Times New Roman"/>
          <w:b/>
          <w:i w:val="false"/>
          <w:color w:val="000000"/>
        </w:rPr>
        <w:t>
қоймасы бойынша: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34"/>
        <w:gridCol w:w="7166"/>
      </w:tblGrid>
      <w:tr>
        <w:trPr>
          <w:trHeight w:val="150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Талғатұлы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төрағасының орынбасары, төраға</w:t>
            </w:r>
          </w:p>
        </w:tc>
      </w:tr>
      <w:tr>
        <w:trPr>
          <w:trHeight w:val="150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Тынышбай Досымбекұлы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Алматы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945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Айтуғанов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Қапарұлы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Қарағанды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945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Мұратбай Сматайұлы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Жамбыл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60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Леонидович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Шығыс Қазақстан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2295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Нұрманбетов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Нүсіпжанұлы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Балқаш-Алакөл облысаралық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бассейндiк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инспекциясының басшысы</w:t>
            </w:r>
          </w:p>
        </w:tc>
      </w:tr>
      <w:tr>
        <w:trPr>
          <w:trHeight w:val="2295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Серікәли Мұхаметкәрімұлы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ресурстары комитетi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ресурстарын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және қорғау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Балқаш-Алакөл бассейндiк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инспекциясының басшысы</w:t>
            </w:r>
          </w:p>
        </w:tc>
      </w:tr>
      <w:tr>
        <w:trPr>
          <w:trHeight w:val="1830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Жәңгірқызы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«ҚазАгроИнновация» акционерлiк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қоғамы «Қазақ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ғылыми-зерттеу институты»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жауапкершiлiгi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серiктестiгi бас директорының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 (келiсiм бойынша)</w:t>
            </w:r>
          </w:p>
        </w:tc>
      </w:tr>
      <w:tr>
        <w:trPr>
          <w:trHeight w:val="1245" w:hRule="atLeast"/>
        </w:trPr>
        <w:tc>
          <w:tcPr>
            <w:tcW w:w="6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Рахымбергенұлы</w:t>
            </w:r>
          </w:p>
        </w:tc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Алматы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«Казахрыбхоз» балықшылардың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қоғамдық бірлестіктері мен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субъектілерінің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республикалық қауымдастығы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өкілдігінің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(келiсiм бойынша)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Зайсан көлi, Бұқтырма және Шүлбi су қоймалары, Ертiс өзенi және</w:t>
      </w:r>
      <w:r>
        <w:br/>
      </w:r>
      <w:r>
        <w:rPr>
          <w:rFonts w:ascii="Times New Roman"/>
          <w:b/>
          <w:i w:val="false"/>
          <w:color w:val="000000"/>
        </w:rPr>
        <w:t>
Қ.Сәтпаев атындағы канал бойынша: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76"/>
        <w:gridCol w:w="7124"/>
      </w:tblGrid>
      <w:tr>
        <w:trPr>
          <w:trHeight w:val="30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Талғатұлы</w:t>
            </w:r>
          </w:p>
        </w:tc>
        <w:tc>
          <w:tcPr>
            <w:tcW w:w="7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төрағасының орынбасары, төраға</w:t>
            </w:r>
          </w:p>
        </w:tc>
      </w:tr>
      <w:tr>
        <w:trPr>
          <w:trHeight w:val="1065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Әшімбетов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 Кемерұлы</w:t>
            </w:r>
          </w:p>
        </w:tc>
        <w:tc>
          <w:tcPr>
            <w:tcW w:w="7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Павлодар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30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Леонидович</w:t>
            </w:r>
          </w:p>
        </w:tc>
        <w:tc>
          <w:tcPr>
            <w:tcW w:w="7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Шығыс Қазақстан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30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Қанатбаев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 Серікұлы</w:t>
            </w:r>
          </w:p>
        </w:tc>
        <w:tc>
          <w:tcPr>
            <w:tcW w:w="7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Зайсан-Ертiс облысаралық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бассейндiк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инспекциясының басшысы</w:t>
            </w:r>
          </w:p>
        </w:tc>
      </w:tr>
      <w:tr>
        <w:trPr>
          <w:trHeight w:val="30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Кенжеғазы Абзалбекұлы</w:t>
            </w:r>
          </w:p>
        </w:tc>
        <w:tc>
          <w:tcPr>
            <w:tcW w:w="7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қадағалау комитеті 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Қазақстан облыстық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инспекциясының басшысы</w:t>
            </w:r>
          </w:p>
        </w:tc>
      </w:tr>
      <w:tr>
        <w:trPr>
          <w:trHeight w:val="30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Мирзан Тлеуканұлы</w:t>
            </w:r>
          </w:p>
        </w:tc>
        <w:tc>
          <w:tcPr>
            <w:tcW w:w="7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ресурстары комитетiнің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ресурстарын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және қорғау жөнiндегi Ертіс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бассейндік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басшысының орынбасары</w:t>
            </w:r>
          </w:p>
        </w:tc>
      </w:tr>
      <w:tr>
        <w:trPr>
          <w:trHeight w:val="2220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Вячеславович</w:t>
            </w:r>
          </w:p>
        </w:tc>
        <w:tc>
          <w:tcPr>
            <w:tcW w:w="7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«ҚазАгроИнновация» акционерлiк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қоғамы «Қазақ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ғылыми-зерттеу институты»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жауапкершiлiгi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серiктестiгi Алтай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директорының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(келiсiм бойынша)</w:t>
            </w:r>
          </w:p>
        </w:tc>
      </w:tr>
      <w:tr>
        <w:trPr>
          <w:trHeight w:val="2040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Кемелхан Уәлиханұлы</w:t>
            </w:r>
          </w:p>
        </w:tc>
        <w:tc>
          <w:tcPr>
            <w:tcW w:w="7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Шығыс Қазақстан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«Казахрыбхоз» балықшылардың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қоғамдық бірлестіктері мен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субъектілерінің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республикалық қауымдастығы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өкілдігінің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(келiсiм бойынша)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Каспий теңiзi, Жайық өзенi және Қиғаш өзенi бойынша: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64"/>
        <w:gridCol w:w="7136"/>
      </w:tblGrid>
      <w:tr>
        <w:trPr>
          <w:trHeight w:val="135" w:hRule="atLeast"/>
        </w:trPr>
        <w:tc>
          <w:tcPr>
            <w:tcW w:w="6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Талғатұлы</w:t>
            </w:r>
          </w:p>
        </w:tc>
        <w:tc>
          <w:tcPr>
            <w:tcW w:w="7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төрағасының орынбасары, төраға</w:t>
            </w:r>
          </w:p>
        </w:tc>
      </w:tr>
      <w:tr>
        <w:trPr>
          <w:trHeight w:val="1170" w:hRule="atLeast"/>
        </w:trPr>
        <w:tc>
          <w:tcPr>
            <w:tcW w:w="6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Ғұмар Исламұлы</w:t>
            </w:r>
          </w:p>
        </w:tc>
        <w:tc>
          <w:tcPr>
            <w:tcW w:w="7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Атырау облысы әкiмiнiң 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1050" w:hRule="atLeast"/>
        </w:trPr>
        <w:tc>
          <w:tcPr>
            <w:tcW w:w="6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Шөжеғұлов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 Аманқұлұлы</w:t>
            </w:r>
          </w:p>
        </w:tc>
        <w:tc>
          <w:tcPr>
            <w:tcW w:w="7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Маңғыстау облысы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2190" w:hRule="atLeast"/>
        </w:trPr>
        <w:tc>
          <w:tcPr>
            <w:tcW w:w="6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Аронқызы</w:t>
            </w:r>
          </w:p>
        </w:tc>
        <w:tc>
          <w:tcPr>
            <w:tcW w:w="7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Балық шаруашылығы комитетi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Жайық-Каспий облысаралық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бассейндiк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 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135" w:hRule="atLeast"/>
        </w:trPr>
        <w:tc>
          <w:tcPr>
            <w:tcW w:w="6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Азидуллин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Ғалидолла Азидоллаұлы</w:t>
            </w:r>
          </w:p>
        </w:tc>
        <w:tc>
          <w:tcPr>
            <w:tcW w:w="7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ресурстары комитетiнің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ресурстарын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және қорғау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Жайық-Каспий бассейндiк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 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орынбасары</w:t>
            </w:r>
          </w:p>
        </w:tc>
      </w:tr>
      <w:tr>
        <w:trPr>
          <w:trHeight w:val="135" w:hRule="atLeast"/>
        </w:trPr>
        <w:tc>
          <w:tcPr>
            <w:tcW w:w="6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Исаұлы</w:t>
            </w:r>
          </w:p>
        </w:tc>
        <w:tc>
          <w:tcPr>
            <w:tcW w:w="7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ортаны қорғау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комитетi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Жайық-Каспий облысаралық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бассейндiк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инспекциясы Маңғыстау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бойынша балық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басқармасының басшысы</w:t>
            </w:r>
          </w:p>
        </w:tc>
      </w:tr>
      <w:tr>
        <w:trPr>
          <w:trHeight w:val="2070" w:hRule="atLeast"/>
        </w:trPr>
        <w:tc>
          <w:tcPr>
            <w:tcW w:w="6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Абылхайыр Мұтиұлы</w:t>
            </w:r>
          </w:p>
        </w:tc>
        <w:tc>
          <w:tcPr>
            <w:tcW w:w="7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«ҚазАгроИнновация» акционерлiк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қоғамы «Қазақ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ғылыми-зерттеу институты»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жауапкершiлiгi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серiктестiгi Атырау филиалының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директоры (келiсiм бойынша)</w:t>
            </w:r>
          </w:p>
        </w:tc>
      </w:tr>
      <w:tr>
        <w:trPr>
          <w:trHeight w:val="795" w:hRule="atLeast"/>
        </w:trPr>
        <w:tc>
          <w:tcPr>
            <w:tcW w:w="6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Салахаден Қаниұлы</w:t>
            </w:r>
          </w:p>
        </w:tc>
        <w:tc>
          <w:tcPr>
            <w:tcW w:w="7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Атырау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«Казахрыбхоз» балықшылардың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қоғамдық бірлестіктері мен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шаруашылығы субъектілерінің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республикалық қауымдастығы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өкілдігінің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(келiсiм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