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01fd" w14:textId="95a0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М.Ә.Құсайынов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ақпандағы N 87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Әпсеметұлы Құсайынов Қазақстан Республикасының Экономика және бюджеттiк жоспарлау вице-министрi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