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8a86" w14:textId="bd18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2005 жылғы 6 сәуiрдегi N 537 өкiмiне өзгерiстер мен толықтырулар енгiзу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 наурыздағы N 143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2005 жылғы 6 сәуiрдегi N 537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енгiзу туралы" Қазақстан Республикасының Президентi өкiмiнiң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ӨКІМІ  Қазақстан Республикасы Президентiнiң 2005 жылғы 6 сәуiрдегi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N 537 өкiмiне өзгерiстер мен толықтырулар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"Республикалық бюджет комиссиясының құрамы туралы" Қазақстан Республикасы Президентiнiң 2005 жылғы 6 сәуiрдегi N 537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2005 ж., N 18, 206-құжат)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өкiммен белгіленген Республикалық бюджет комиссиясының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Лена Мағауияқызы            бюджеттiк жоспарлау министрлiгi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саясаты және жоспарлау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           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Меркель                   - Қазақстан Республикасы Парламентiнiң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Иоган Давидович             Сенаты Өңiрлiк және салалық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комитетiнiң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Палымбетов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Әбiлқасымұлы          бюджеттiк жоспарлау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 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   Министрi, төраға"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"Мәсiмов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   Министрiнiң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"Коржова 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бюджеттiк жоспарлау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"Орынбаев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 Әкiмшiлік Әлеуметтiк-экономикалық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бөлiмiнiң меңгерушiсi"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"Коржова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"Орынбаев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 Әкiмшiлiгi Басшысының орынбасары&gt;;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"Мәсiмов   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   көмекшiсi"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Комиссия құрамынан Ахметжан Смағұлұлы Есiмов, Сауат Мұхаметбайұлы Мыңбаев, Бақыт Тұрлыханұлы Сұлтанов, Қайрат Медiбайұлы Әйтекенов, Леонид Николаевич Бурлаков, Арман Ғалиасқарұлы Дунаев, Батырхан Арысбекұлы Исаев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