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7b6b" w14:textId="8017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санитарлық-эпидемиологиялық салауаттылығы туралы" Қазақстан Республикасының Заңына толықтырулар енгізу туралы" Қазақстан Республикасы Заңының жобасын Қазақстан Республикасының Парламентінен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наурыздағы N 213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23 маусымдағы N 618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"Халықтың санитарлық-эпидемиологиялық салауаттылығы туралы" Қазақстан Республикасының Заңына толықтырулар енгізу туралы" Қазақстан Республикасы Заңының жобасы Қазақстан Республикасының Парламентінен кері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