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4c11" w14:textId="85c4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2006 жылғы 15 ақпандағы N 101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2006 жылғы 4 сәуірдегі N 232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жылғы астықты мемлекеттiк сатып алу туралы" Қазақстан Республикасы Үкiметiнiң 2006 жылғы 15 ақпандағы N 101 
</w:t>
      </w:r>
      <w:r>
        <w:rPr>
          <w:rFonts w:ascii="Times New Roman"/>
          <w:b w:val="false"/>
          <w:i w:val="false"/>
          <w:color w:val="000000"/>
          <w:sz w:val="28"/>
        </w:rPr>
        <w:t xml:space="preserve"> қаулысына </w:t>
      </w:r>
      <w:r>
        <w:rPr>
          <w:rFonts w:ascii="Times New Roman"/>
          <w:b w:val="false"/>
          <w:i w:val="false"/>
          <w:color w:val="000000"/>
          <w:sz w:val="28"/>
        </w:rPr>
        <w:t>
 мынадай өзгерiс енгiзiлсiн:
</w:t>
      </w:r>
      <w:r>
        <w:br/>
      </w:r>
      <w:r>
        <w:rPr>
          <w:rFonts w:ascii="Times New Roman"/>
          <w:b w:val="false"/>
          <w:i w:val="false"/>
          <w:color w:val="000000"/>
          <w:sz w:val="28"/>
        </w:rPr>
        <w:t>
      1-тармақтың бiрiншi абзацындағы "11120 (он бiр мың бiр жүз жиырма) теңге баға бойынша республикалық бюджет қаражаты есебiнен 6208382000 (алты миллиард екi жүз сегiз миллион үш жүз сексен екi мың) теңге сомасына 558308 (бес жүз елу сегiз мың үш жүз сегiз)" деген сөздер "12350 (он екi мың үш жүз елу) теңге баға бойынша республикалық бюджет қаражаты есебiнен 6208382000 (алты миллиард екi жүз сегiз миллион үш жүз сексен екi мың) теңге сомасына 502703 (бес жүз екі мың жеті жүз үш)"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және ресми түрде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