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b7a7" w14:textId="7ffb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мәнi бар мемлекеттiк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5 сәуірдегі N 239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"Мемлекеттiк сатып алу туралы" Қазақстан Республикасының 2002 жылғы 16 мамырдағы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 1-тармағының 5) тармақшасына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қосымшаға сәйкес заңды тұлғалар 2006 жылға арналған республикалық бюджетте көзделген қаражат шегiнде отын-энергетика кешенi саласындағы сатып алудың маңызды стратегиялық мәнi бар жұмыстарды берушiлер болып белгiленсiн.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Энергетика және минералдық ресурстар министрлiгi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қосымшада көрсетiлген заңды тұлғалармен жұмыстарды мемлекеттiк сатып алу туралы шарттар жасасуды;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жұмыстарды сатып алу үшiн осы қаулыға сәйкес пайдаланылатын ақшаны оңтайлы және тиiмдi жұмсау қағидатын сақтауды;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қажеттi шараларды қабылдауды қамтамасыз етсiн.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2006 жылғы 5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239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қосымша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 Отын-энергетика кешенi саласындағы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сатып алудың маңызды стратегиялық мәнi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жұмыстарды берушi заңды тұлғалардың тiзбесi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393"/>
        <w:gridCol w:w="3513"/>
        <w:gridCol w:w="40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берушінің атауы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берушінің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жері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Жұмыстардың атауы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ядролық орталығы" 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кәсіпорны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Курчатов қаласы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"Арнайы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тіркелген ядролық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жарылыстар мен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сілкіністерінің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тарихи сейсмограм-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маларының мұрағатын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қағаздағы жазбадан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 тасымал-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даушыларға көшіру"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масына сәйкес 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шараларды орындау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шахтатарату"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кәсіпорны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 қаласы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"Қарағанды көмір бассейнінің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шахталарын жабу"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масына сәйкес іс-шараларды орындау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кеніштарату"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кәсіпорны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Көкшетау қаласы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"Уран кеніштерін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тұмшалау және жою,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техногендік қалдықтарды көму"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масына сәйкес іс-шараларды орындау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