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4009" w14:textId="5754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Мамандығы бойынша жұмысқа кiрген кезде бүкiл жұмыс кезеңінде Қазақстан Республикасының азаматтарын әскери қызметке шақыру кейiнге қалдырылатын ұйымдардың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сәуірдегі N 289 қаулысы. Күші жойылды - Қазақстан Республикасы Үкіметінің 2013 жылғы 30 сәуірдегі № 417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"Әскери мiндеттiлiк және әскери қызмет туралы" Қазақстан Республикасының 2005 жылғы 8 шiлдедегi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Мамандығы бойынша жұмысқа кiрген кезде бүкiл жұмыс кезеңiнде Қазақстан Республикасының азаматтарын әскери қызметке шақыру кейiнге қалдырылатын ұйымдардың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Министрлер Кабинетiнiң және Қазақстан Республикасы Үкiметiнiң кейбiр шешiмдерiнiң күшi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жарияланғаннан кейiн он күнтiзбелiк күн өткен соң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17 сәуiрдегi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Мамандығы бойынша жұмысқа кiрген кезде бүкiл жұмыс кезеңiнде Қазақстан Республикасының азаматтарын әскери қызметке шақыру кейiнге қалдырылатын ұйымдардың тiзбесi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өзгерту енгізілді - ҚР Үкіметінің 2007.12.04  </w:t>
      </w:r>
      <w:r>
        <w:rPr>
          <w:rFonts w:ascii="Times New Roman"/>
          <w:b w:val="false"/>
          <w:i w:val="false"/>
          <w:color w:val="ff0000"/>
          <w:sz w:val="28"/>
        </w:rPr>
        <w:t>N 1172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2010.11.05 </w:t>
      </w:r>
      <w:r>
        <w:rPr>
          <w:rFonts w:ascii="Times New Roman"/>
          <w:b w:val="false"/>
          <w:i w:val="false"/>
          <w:color w:val="ff0000"/>
          <w:sz w:val="28"/>
        </w:rPr>
        <w:t>N 1163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Қаулыларымен.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ұйымдарға жұмысқа кiрген азаматтарды бүкiл жұмыс кезеңiнде әскери қызметке шақыру кейiнге қалдырылады: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мамандықтар бойынша көмiр өнеркәсiбi: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асты жұмыстарындағы тау-кен жұмысшысы;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асты тау-кен қазбаларының бекiтушiсi;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тау-кен электромеханикалық жабдық шеберi;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көтергiш көлiк жабдығын монтаждаушы;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мынадай мамандықтар бойынша тау-кен, металлургия өнеркәсiбi: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аппаратшы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бұрғылаушы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айналмасоғушы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газшы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домна пешiнiң көрiкшiсi;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асты жұмыстарындағы тау-кен жұмысшысы;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металлургия өндiрiсiндегi бақылаушы;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асты тау-кен қазбаларының бекiтушiсi;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зертханашы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ыстық немесе электрлi әдiспен қалайылаушы;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қорытушының көмекшiсi;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престеушi;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бақылау-өлшеу аспаптары мен автоматика жөнiндегi слесарь;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балқытушы;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көтергiш көлiк жабдығын монтаждаушы;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жабдықтарды жөндеу жөнiндегi электрослесарь;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мынадай мамандықтар бойынша мұнай өңдеу, мұнай-химия, химия өнеркәсiбi: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 шеберi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жабдықты монтаждаушы;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технологиялық қондырғыларды жөндеу және оған қызмет көрсету жөнiндегi слесарь;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техник-механик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техник-технолог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техник-электромеханик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мамандықтар бойынша теңіз флоты, азаматтық авиация және темір жол көлігі: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аспаптар слесарь-механигі;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қозғалтқыштардың техникалық қамтамасыз етілуін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техниканы жөндеу жөніндегі слесарь;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техниканы электромонтаждаушы;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және радиоэлектрондық жабдық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және радиоэлектрондық жабдыққа техникалық қызмет көрсету жөніндегі бақылаушы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және радиоэлектрондық жабдыққа техникалық қызмет көрсетуді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 кемесінің командирі;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ұшқыш;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үсті жабдығы жөніндегі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салонын жабдықтау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салонын жабдықтау жөніндегі инженер-супервайзер;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салонын жабдықтау жөніндегі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салондарының жабдығын техникалық қамтамасыз етуді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жөніндегі кіші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жүргізушілері;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кемелердің кеме жасаушысы-кеме жөндеушісі;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құбыржолшысы;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механиктері;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слесарь-механигі;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электромеханиктері;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электр-радио монтаждаушысы;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локомотив машинисінің көмекшісі;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сенімділік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қызмет көрсету жөніндегі бақылаушы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қызмет көрсету жөніндегі жетекші бақылаушы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сервис бөлімінің жетекші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аппараттары мен қозғалтқыштар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аппараттары мен қозғалтқыштарға техникалық қызмет көрсету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аппараттарына техникалық қызмет көрсетуді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үйлестіруші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цех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жабдықтарын сынау және жөндеу жөніндегі электромеханик;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электропоезд және локомотив машинисі;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мынадай мамандықтар бойынша атом энергиясын пайдалану саласында: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мөлшерлеушi;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зертханашы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шебер (шебердiң көмекшiсi);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техник-монтаждаушы;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техник-жылу технигi;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техник-электрик;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техник-энергетик;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электрмен, газбен пiсiрушi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электромеханик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электрослесарь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ғарыш саласында, оның ішінде "Байқоңыр" кешенінде мынадай біліктіліктер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лаборант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шебер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машинист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монтажник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слесарь (барлық атаулардағы);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(барлық атаулардағы).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Министрлер Кабинетiнiң және Қазақстан Республикасы Үкiметiнiң күшi жойылған кейбiр шешiмдерiнiң тiзбесі 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мерзiмдi әскери қызметке шақырудан кейiнге қалдырылатын әскерге шақыру жасындағы азаматтарының жекелеген санаттарының тiзбесi туралы" Қазақстан Республикасы Министрлер Кабинетiнiң 1993 жылғы 12 қазандағы N 1011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1993 ж., N 41, 480-құжат).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Министрлер Кабинетiнiң 1993 жылғы 12 қазандағы N 1011 қаулысына толықтырулар енгiзу туралы" Қазақстан Республикасы Министрлер Кабинетiнiң 1994 жылғы 23 мамырдағы N 553 қаулысы (Қазақстан Республикасының ПҮКЖ-ы, 1994 ж., N 23, 239-құжат).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Министрлер Кабинетiнiң 1993 жылғы 12 қазандағы N 1011 қаулысына толықтырулар енгiзу туралы" Қазақстан Республикасы Министрлер Кабинетiнiң 1995 жылғы 24 шiлдедегi N 1017 қаулысы (Қазақстан Республикасының ПYКЖ-ы, 1995 ж., N 26, 295-құжат).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Министрлер Кабинетінiң 1993 жылғы 12 қазандағы N 1011 қаулысына өзгерiстер енгiзу туралы" Қазақстан Республикасы Үкiметiнiң 1996 жылғы 4 қыркүйектегi N 1085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ПҮКЖ-ы, 1996 ж., N 36, 344-құжат).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Министрлер Кабинетiнiң 1993 жылғы 12 қазандағы N 1011 қаулысына толықтыру енгiзу туралы" Қазақстан Республикасы Үкiметiнiң 2001 жылғы 6 қаңтардағы N 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1-2, 3-құжат).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Министрлер Кабинетiнiң 1993 жылғы 12 қазандағы N 1011 қаулысына толықтыру енгiзу туралы" Қазақстан Республикасы Үкiметiнiң 2001 жылғы 15 мамырдағы N 642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18, 227-құжат).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Министрлер Кабинетiнiң 1993 жылғы 12 қазандағы N 1011 қаулысына толықтыру енгiзу туралы" Қазақстан Республикасы Үкiметiнiң 2001 жылғы 29 маусымдағы N 896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24-25, 309-құжат).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Министрлер Кабинетiнiң 1993 жылғы 12 қазандағы N 1011 қаулысына өзгерiстер енгiзу туралы" Қазақстан Республикасы Үкіметінің 2003 жылғы 19 тамыздағы N 829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34, 339-құжат).  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