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64601" w14:textId="d4646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"Қазына" орнықты даму қоры" акционерлiк қоғамы директорлар кеңесiнiң құрамы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2 мамырдағы N 347 Қаулысы.
Күші жойылды - ҚР Үкіметінің 2008 жылғы 12 қарашадағы N 1048 Қаулысымен.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   Ескерту. Қаулының күші жойылды - Қазақстан Республикасы Үкіметінің 2008 жылғы 12 қарашадағы </w:t>
      </w:r>
      <w:r>
        <w:rPr>
          <w:rFonts w:ascii="Times New Roman"/>
          <w:b w:val="false"/>
          <w:i w:val="false"/>
          <w:color w:val="ff0000"/>
          <w:sz w:val="28"/>
        </w:rPr>
        <w:t xml:space="preserve">N 1048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 Президентiнiң 2006 жылғы 16 наурыздағы N 65 Жарлығын iске асыру жөнiндегi шаралар туралы" Қазақстан Республикасы Үкiметiнiң 2006 жылғы 15 сәуiрдегi N 286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 </w:t>
      </w:r>
      <w:r>
        <w:rPr>
          <w:rFonts w:ascii="Times New Roman"/>
          <w:b w:val="false"/>
          <w:i w:val="false"/>
          <w:color w:val="000000"/>
          <w:sz w:val="28"/>
        </w:rPr>
        <w:t xml:space="preserve">iске асыру мақсатында Қазақстан Республикасының Үкiметi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Индустрия және сауда министрлiгi: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Қаржы министрлiгiнiң Мемлекеттiк мүлiк және жекешелендiру комитетiмен бiрлесiп, заңнамада белгiленген тәртiппен қосымшаға сәйкес құрамда "Қазына" орнықты даму қоры" акционерлiк қоғамының директорлар кеңесiн сайлауды қамтамасыз етсiн;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екi ай мерзiмде үшiншi тәуелсiз директордың кандидатурасы бойынша ұсыныс енгiзсiн.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қолданысқа енгiзiледi.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Үкiметiнiң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2006 жылғы 2 мамырдағы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N 347 қаулысына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қосымша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"Қазына" орнықты даму қоры" акционерлiк қоғамы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директорлар кеңесiнiң құрамы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Школьник               - Қазақстан Республикасының Индустрия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Владимир Сергеевич       сауда 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Сұлтанов               - Қазақстан Республикасының Экономика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Бақыт Тұрлыханұлы        бюджеттік жоспарлау 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Жәмішев                - Қазақстан Республикасының Қаржы министрі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Болат Бидахметұлы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Дунаев                 - "Қазына" орнықты даму қоры" акционерлік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Арман Ғалиасқарұлы       қоғамы басқармасының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Мирчев                 - тәуелсiз директор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Александр Васильевич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Ертілесова             -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Жаннат Жұрғалиқызы       Премьер-Министрінің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штаттан тыс кеңесшісі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Михаэль Ноймайр        - тәуелсіз директор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Марк Лоранс Хольцман   - тәуелсіз директор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Ульф Вокурка           - тәуелсіз директор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Құрамға өзгерту енгізілді - ҚР Үкіметінің 2006.09.14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N </w:t>
      </w:r>
      <w:r>
        <w:rPr>
          <w:rFonts w:ascii="Times New Roman"/>
          <w:b w:val="false"/>
          <w:i w:val="false"/>
          <w:color w:val="ff0000"/>
          <w:sz w:val="28"/>
        </w:rPr>
        <w:t xml:space="preserve">865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2007.02.03 </w:t>
      </w:r>
      <w:r>
        <w:rPr>
          <w:rFonts w:ascii="Times New Roman"/>
          <w:b w:val="false"/>
          <w:i w:val="false"/>
          <w:color w:val="ff0000"/>
          <w:sz w:val="28"/>
        </w:rPr>
        <w:t xml:space="preserve">N 80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2007.03.26 N </w:t>
      </w:r>
      <w:r>
        <w:rPr>
          <w:rFonts w:ascii="Times New Roman"/>
          <w:b w:val="false"/>
          <w:i w:val="false"/>
          <w:color w:val="ff0000"/>
          <w:sz w:val="28"/>
        </w:rPr>
        <w:t xml:space="preserve">229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2007.09.12 </w:t>
      </w:r>
      <w:r>
        <w:rPr>
          <w:rFonts w:ascii="Times New Roman"/>
          <w:b w:val="false"/>
          <w:i w:val="false"/>
          <w:color w:val="ff0000"/>
          <w:sz w:val="28"/>
        </w:rPr>
        <w:t xml:space="preserve">N 797 </w:t>
      </w:r>
      <w:r>
        <w:rPr>
          <w:rFonts w:ascii="Times New Roman"/>
          <w:b w:val="false"/>
          <w:i w:val="false"/>
          <w:color w:val="ff0000"/>
          <w:sz w:val="28"/>
        </w:rPr>
        <w:t xml:space="preserve">,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2007.09.24 </w:t>
      </w:r>
      <w:r>
        <w:rPr>
          <w:rFonts w:ascii="Times New Roman"/>
          <w:b w:val="false"/>
          <w:i w:val="false"/>
          <w:color w:val="ff0000"/>
          <w:sz w:val="28"/>
        </w:rPr>
        <w:t xml:space="preserve">N 829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2008.03.28 </w:t>
      </w:r>
      <w:r>
        <w:rPr>
          <w:rFonts w:ascii="Times New Roman"/>
          <w:b w:val="false"/>
          <w:i w:val="false"/>
          <w:color w:val="ff0000"/>
          <w:sz w:val="28"/>
        </w:rPr>
        <w:t xml:space="preserve">N 298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2008.09.08 </w:t>
      </w:r>
      <w:r>
        <w:rPr>
          <w:rFonts w:ascii="Times New Roman"/>
          <w:b w:val="false"/>
          <w:i w:val="false"/>
          <w:color w:val="ff0000"/>
          <w:sz w:val="28"/>
        </w:rPr>
        <w:t xml:space="preserve">N 826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Қаулыларымен.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