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6169a" w14:textId="3a616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қоғамдастық құру туралы 2000 жылғы 10 қазандағы шартқа өзгерiстер мен толықтырулар енгiзу туралы хаттаманы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2006 жылғы 4 мамырдағы N 366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Үкiметi 
</w:t>
      </w:r>
      <w:r>
        <w:rPr>
          <w:rFonts w:ascii="Times New Roman"/>
          <w:b/>
          <w:i w:val="false"/>
          <w:color w:val="000000"/>
          <w:sz w:val="28"/>
        </w:rPr>
        <w:t>
ҚАУЛЫ ЕТЕДI:
</w:t>
      </w:r>
      <w:r>
        <w:rPr>
          <w:rFonts w:ascii="Times New Roman"/>
          <w:b w:val="false"/>
          <w:i w:val="false"/>
          <w:color w:val="000000"/>
          <w:sz w:val="28"/>
        </w:rPr>
        <w:t>
</w:t>
      </w:r>
      <w:r>
        <w:br/>
      </w:r>
      <w:r>
        <w:rPr>
          <w:rFonts w:ascii="Times New Roman"/>
          <w:b w:val="false"/>
          <w:i w:val="false"/>
          <w:color w:val="000000"/>
          <w:sz w:val="28"/>
        </w:rPr>
        <w:t>
      "Еуразиялық экономикалық қоғамдастық құру туралы 2000 жылғы 10 қазандағы шартқа өзгерiстер мен толықтырулар енгiзу туралы хаттаманы ратификациялау туралы" Қазақстан Республикасы Заңының жобасы Қазақстан Республикасының Парламентi Мәжiлiсiнiң қарауына енгiзiлсiн.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Еуразиялық экономикалық қоғамдастық құру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2000 жылғы 10 қазандағы шартқа өзгерiстер мен толықтырулар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енгiзу туралы хаттаманы ратификациялау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2006 жылғы 25 қаңтарда Санкт-Петербургте жасалған Еуразиялық экономикалық қоғамдастық құру туралы 2000 жылғы 10 қазандағы шартқа өзгерiстер мен толықтырулар енгiзу туралы хаттама ратификациялансын.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Еуразиялық экономикалық қоғамдастық құру туралы 2000 жылғы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қазандағы шартқа өзгерiстер мен толықтырулар енгiзу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ХАТТАМА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Уағдаласушы Тараптар деп аталатын Беларусь Республикасы, Қазақстан Республикасы, Қырғыз Республикасы, Ресей Федерациясы, Тәжiкстан Республикасы және Өзбекстан Республикасы,
</w:t>
      </w:r>
      <w:r>
        <w:br/>
      </w:r>
      <w:r>
        <w:rPr>
          <w:rFonts w:ascii="Times New Roman"/>
          <w:b w:val="false"/>
          <w:i w:val="false"/>
          <w:color w:val="000000"/>
          <w:sz w:val="28"/>
        </w:rPr>
        <w:t>
      2006 жылғы 25 қаңтардағы Өзбекстан Республикасының Еуразиялық экономикалық қоғамдастық құру туралы 2000 жылғы 10 қазандағы шартқа қосылуы туралы хаттаманы назарға ала отырып,
</w:t>
      </w:r>
      <w:r>
        <w:br/>
      </w:r>
      <w:r>
        <w:rPr>
          <w:rFonts w:ascii="Times New Roman"/>
          <w:b w:val="false"/>
          <w:i w:val="false"/>
          <w:color w:val="000000"/>
          <w:sz w:val="28"/>
        </w:rPr>
        <w:t>
      Еуразиялық экономикалық қоғамдастық құру туралы 2000 жылғы 10 қазандағы шарттың 19-бабын басшылыққа ала отырып,
</w:t>
      </w:r>
      <w:r>
        <w:br/>
      </w:r>
      <w:r>
        <w:rPr>
          <w:rFonts w:ascii="Times New Roman"/>
          <w:b w:val="false"/>
          <w:i w:val="false"/>
          <w:color w:val="000000"/>
          <w:sz w:val="28"/>
        </w:rPr>
        <w:t>
      төмендегiлер туралы уағдаласты: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Еуразиялық экономикалық қоғамдастықты құру туралы 2000 жылғы 10 қазандағы шартқа (бұдан әрi - Шарт) мынадай өзгерiстер мен толықтырулар енгiзiлсiн:
</w:t>
      </w:r>
      <w:r>
        <w:br/>
      </w:r>
      <w:r>
        <w:rPr>
          <w:rFonts w:ascii="Times New Roman"/>
          <w:b w:val="false"/>
          <w:i w:val="false"/>
          <w:color w:val="000000"/>
          <w:sz w:val="28"/>
        </w:rPr>
        <w:t>
      1. Шарттың 13-бабы мынадай редакцияда жазылсын:
</w:t>
      </w:r>
      <w:r>
        <w:br/>
      </w:r>
      <w:r>
        <w:rPr>
          <w:rFonts w:ascii="Times New Roman"/>
          <w:b w:val="false"/>
          <w:i w:val="false"/>
          <w:color w:val="000000"/>
          <w:sz w:val="28"/>
        </w:rPr>
        <w:t>
      "1. Мемлекетаралық Кеңес "мүдделi Уағдаласушы Тараптың дауысын алып тастағандағы консенсус" қағидаты бойынша қабылданатын мүшелiктi тоқтата тұру туралы немесе Қоғамдастық мүшелiгінен шығару туралы шешiмдердi қоспағанда, барлық шешімдердi консенсуспен қабылдайды.
</w:t>
      </w:r>
      <w:r>
        <w:br/>
      </w:r>
      <w:r>
        <w:rPr>
          <w:rFonts w:ascii="Times New Roman"/>
          <w:b w:val="false"/>
          <w:i w:val="false"/>
          <w:color w:val="000000"/>
          <w:sz w:val="28"/>
        </w:rPr>
        <w:t>
      2. Интеграциялық Комитетте шешiмдер 2/3 көпшiлiк дауыспен қабылданады. Егер шешiмдердi қабылдауға бес Уағдаласушы Тарап дауыс берген жағдайда, бiрақ бұл ретте ол 2/3 көпшiлiк дауысты жинамаса, онда мәселе Мемлекетаралық Кеңестiң қарауына берiледi. Әрбiр Уағдаласушы Тараптар дауыстарының саны оның ЕурАзЭҚ органдарын ұстауға, Қоғамдастық органдарының және ЕурАзЭҚ жанындағы Тұрақты өкiлдер комиссиясының мәжiлiстерiн өткiзудi қаржыландыруға арналған Қоғамдастықтың бюджетiндегi үлестiк жарнасына сәйкес келедi және:
</w:t>
      </w:r>
      <w:r>
        <w:br/>
      </w:r>
      <w:r>
        <w:rPr>
          <w:rFonts w:ascii="Times New Roman"/>
          <w:b w:val="false"/>
          <w:i w:val="false"/>
          <w:color w:val="000000"/>
          <w:sz w:val="28"/>
        </w:rPr>
        <w:t>
      Беларусь Республикасы - 15 дауысты;
</w:t>
      </w:r>
      <w:r>
        <w:br/>
      </w:r>
      <w:r>
        <w:rPr>
          <w:rFonts w:ascii="Times New Roman"/>
          <w:b w:val="false"/>
          <w:i w:val="false"/>
          <w:color w:val="000000"/>
          <w:sz w:val="28"/>
        </w:rPr>
        <w:t>
      Қазақстан Республикасы - 15 дауысты;
</w:t>
      </w:r>
      <w:r>
        <w:br/>
      </w:r>
      <w:r>
        <w:rPr>
          <w:rFonts w:ascii="Times New Roman"/>
          <w:b w:val="false"/>
          <w:i w:val="false"/>
          <w:color w:val="000000"/>
          <w:sz w:val="28"/>
        </w:rPr>
        <w:t>
      Қырғыз Республикасы - 7,5 дауысты;
</w:t>
      </w:r>
      <w:r>
        <w:br/>
      </w:r>
      <w:r>
        <w:rPr>
          <w:rFonts w:ascii="Times New Roman"/>
          <w:b w:val="false"/>
          <w:i w:val="false"/>
          <w:color w:val="000000"/>
          <w:sz w:val="28"/>
        </w:rPr>
        <w:t>
      Ресей Федерациясы - 40 дауысты;
</w:t>
      </w:r>
      <w:r>
        <w:br/>
      </w:r>
      <w:r>
        <w:rPr>
          <w:rFonts w:ascii="Times New Roman"/>
          <w:b w:val="false"/>
          <w:i w:val="false"/>
          <w:color w:val="000000"/>
          <w:sz w:val="28"/>
        </w:rPr>
        <w:t>
      Тәжiкстан Республикасы - 7,5 дауысты;
</w:t>
      </w:r>
      <w:r>
        <w:br/>
      </w:r>
      <w:r>
        <w:rPr>
          <w:rFonts w:ascii="Times New Roman"/>
          <w:b w:val="false"/>
          <w:i w:val="false"/>
          <w:color w:val="000000"/>
          <w:sz w:val="28"/>
        </w:rPr>
        <w:t>
      Өзбекстан Республикасы - 15 дауысты құрайды".
</w:t>
      </w:r>
      <w:r>
        <w:br/>
      </w:r>
      <w:r>
        <w:rPr>
          <w:rFonts w:ascii="Times New Roman"/>
          <w:b w:val="false"/>
          <w:i w:val="false"/>
          <w:color w:val="000000"/>
          <w:sz w:val="28"/>
        </w:rPr>
        <w:t>
      2. Шарттың 15-бабы мынадай редакцияда жазылсын:
</w:t>
      </w:r>
      <w:r>
        <w:br/>
      </w:r>
      <w:r>
        <w:rPr>
          <w:rFonts w:ascii="Times New Roman"/>
          <w:b w:val="false"/>
          <w:i w:val="false"/>
          <w:color w:val="000000"/>
          <w:sz w:val="28"/>
        </w:rPr>
        <w:t>
      "1. ЕурАзЭҚ органдарының қызметiн қаржыландыру Қоғамдастық бюджетiнiң қаражаты есебiнен жүзеге асырылады.
</w:t>
      </w:r>
      <w:r>
        <w:br/>
      </w:r>
      <w:r>
        <w:rPr>
          <w:rFonts w:ascii="Times New Roman"/>
          <w:b w:val="false"/>
          <w:i w:val="false"/>
          <w:color w:val="000000"/>
          <w:sz w:val="28"/>
        </w:rPr>
        <w:t>
      Қоғамдастықтың кезектi қаржы жылына арналған бюджетiн мүше мемлекеттердiң келiсiмi бойынша ЕурАзЭҚ Интеграциялық Комитетiнiң Хатшылығы әзiрлейдi, белгiленген тәртiппен қаралады және Мемлекетаралық кеңес бекiтедi.
</w:t>
      </w:r>
      <w:r>
        <w:br/>
      </w:r>
      <w:r>
        <w:rPr>
          <w:rFonts w:ascii="Times New Roman"/>
          <w:b w:val="false"/>
          <w:i w:val="false"/>
          <w:color w:val="000000"/>
          <w:sz w:val="28"/>
        </w:rPr>
        <w:t>
      Қоғамдастықтың бюджетiнде тапшылық болуы мүмкiн емес.
</w:t>
      </w:r>
      <w:r>
        <w:br/>
      </w:r>
      <w:r>
        <w:rPr>
          <w:rFonts w:ascii="Times New Roman"/>
          <w:b w:val="false"/>
          <w:i w:val="false"/>
          <w:color w:val="000000"/>
          <w:sz w:val="28"/>
        </w:rPr>
        <w:t>
      2. Қоғамдастықтың бюджетi:
</w:t>
      </w:r>
      <w:r>
        <w:br/>
      </w:r>
      <w:r>
        <w:rPr>
          <w:rFonts w:ascii="Times New Roman"/>
          <w:b w:val="false"/>
          <w:i w:val="false"/>
          <w:color w:val="000000"/>
          <w:sz w:val="28"/>
        </w:rPr>
        <w:t>
      1) Қоғамдастықтың органдарын ұстауға, Қоғамдастық органдарының және ЕурАзЭҚ жанындағы Тұрақты өкiлдер комиссиясының мәжiлiстерiн өткiзудi қаржыландыруға арналған үлестiк жарналар:
</w:t>
      </w:r>
      <w:r>
        <w:br/>
      </w:r>
      <w:r>
        <w:rPr>
          <w:rFonts w:ascii="Times New Roman"/>
          <w:b w:val="false"/>
          <w:i w:val="false"/>
          <w:color w:val="000000"/>
          <w:sz w:val="28"/>
        </w:rPr>
        <w:t>
      Беларусь Республикасы - 15 %;
</w:t>
      </w:r>
      <w:r>
        <w:br/>
      </w:r>
      <w:r>
        <w:rPr>
          <w:rFonts w:ascii="Times New Roman"/>
          <w:b w:val="false"/>
          <w:i w:val="false"/>
          <w:color w:val="000000"/>
          <w:sz w:val="28"/>
        </w:rPr>
        <w:t>
      Қазақстан Республикасы - 15 %;
</w:t>
      </w:r>
      <w:r>
        <w:br/>
      </w:r>
      <w:r>
        <w:rPr>
          <w:rFonts w:ascii="Times New Roman"/>
          <w:b w:val="false"/>
          <w:i w:val="false"/>
          <w:color w:val="000000"/>
          <w:sz w:val="28"/>
        </w:rPr>
        <w:t>
      Қырғыз Республикасы - 7,5 %;
</w:t>
      </w:r>
      <w:r>
        <w:br/>
      </w:r>
      <w:r>
        <w:rPr>
          <w:rFonts w:ascii="Times New Roman"/>
          <w:b w:val="false"/>
          <w:i w:val="false"/>
          <w:color w:val="000000"/>
          <w:sz w:val="28"/>
        </w:rPr>
        <w:t>
      Ресей Федерациясы - 40 %;
</w:t>
      </w:r>
      <w:r>
        <w:br/>
      </w:r>
      <w:r>
        <w:rPr>
          <w:rFonts w:ascii="Times New Roman"/>
          <w:b w:val="false"/>
          <w:i w:val="false"/>
          <w:color w:val="000000"/>
          <w:sz w:val="28"/>
        </w:rPr>
        <w:t>
      Тәжiкстан Республикасы - 7,5 %;
</w:t>
      </w:r>
      <w:r>
        <w:br/>
      </w:r>
      <w:r>
        <w:rPr>
          <w:rFonts w:ascii="Times New Roman"/>
          <w:b w:val="false"/>
          <w:i w:val="false"/>
          <w:color w:val="000000"/>
          <w:sz w:val="28"/>
        </w:rPr>
        <w:t>
      Өзбекстан Республикасы - 15 %;
</w:t>
      </w:r>
      <w:r>
        <w:br/>
      </w:r>
      <w:r>
        <w:rPr>
          <w:rFonts w:ascii="Times New Roman"/>
          <w:b w:val="false"/>
          <w:i w:val="false"/>
          <w:color w:val="000000"/>
          <w:sz w:val="28"/>
        </w:rPr>
        <w:t>
      2) әрбiр бағдарлама бойынша Мемлекетаралық кеңестiң шешiмдерiне сай, Уағдаласушы Тараптардың қатысу дәрежесiне сәйкес келетiн үйлесiмде Мемлекетаралық кеңестiң шешiмдерiмен айқындалатын ЕурАзЭҚ-тың мемлекетаралық мақсатты бағдарламаларын және өзге де iс-шараларды қаржыландыруға арналған Уағдаласушы Тараптардың жарналары есебiнен қалыптасады.
</w:t>
      </w:r>
      <w:r>
        <w:br/>
      </w:r>
      <w:r>
        <w:rPr>
          <w:rFonts w:ascii="Times New Roman"/>
          <w:b w:val="false"/>
          <w:i w:val="false"/>
          <w:color w:val="000000"/>
          <w:sz w:val="28"/>
        </w:rPr>
        <w:t>
      3. Қоғамдастық бюджетiнің қаражаты:
</w:t>
      </w:r>
      <w:r>
        <w:br/>
      </w:r>
      <w:r>
        <w:rPr>
          <w:rFonts w:ascii="Times New Roman"/>
          <w:b w:val="false"/>
          <w:i w:val="false"/>
          <w:color w:val="000000"/>
          <w:sz w:val="28"/>
        </w:rPr>
        <w:t>
      Қоғамдастықтың органдарын ұстауға;
</w:t>
      </w:r>
      <w:r>
        <w:br/>
      </w:r>
      <w:r>
        <w:rPr>
          <w:rFonts w:ascii="Times New Roman"/>
          <w:b w:val="false"/>
          <w:i w:val="false"/>
          <w:color w:val="000000"/>
          <w:sz w:val="28"/>
        </w:rPr>
        <w:t>
      Қоғамдастық органдарының және ЕурАзЭҚ жанындағы Тұрақты өкiлдер комиссиясының мәжiлiстерiн өткiзудi қаржыландыруға;
</w:t>
      </w:r>
      <w:r>
        <w:br/>
      </w:r>
      <w:r>
        <w:rPr>
          <w:rFonts w:ascii="Times New Roman"/>
          <w:b w:val="false"/>
          <w:i w:val="false"/>
          <w:color w:val="000000"/>
          <w:sz w:val="28"/>
        </w:rPr>
        <w:t>
      ЕурАзЭҚ-тың мемлекетаралық мақсатты бағдарламаларын қаржыландыруға;
</w:t>
      </w:r>
      <w:r>
        <w:br/>
      </w:r>
      <w:r>
        <w:rPr>
          <w:rFonts w:ascii="Times New Roman"/>
          <w:b w:val="false"/>
          <w:i w:val="false"/>
          <w:color w:val="000000"/>
          <w:sz w:val="28"/>
        </w:rPr>
        <w:t>
      ЕурАзЭҚ-тың мақсаттары және мiндеттерiне қайшы келмейтiн Мемлекетаралық кеңес бекiтетiн өзге де iс-шараларға жұмсалады.
</w:t>
      </w:r>
      <w:r>
        <w:br/>
      </w:r>
      <w:r>
        <w:rPr>
          <w:rFonts w:ascii="Times New Roman"/>
          <w:b w:val="false"/>
          <w:i w:val="false"/>
          <w:color w:val="000000"/>
          <w:sz w:val="28"/>
        </w:rPr>
        <w:t>
      4. Егер Уағдаласушы Тараптардың бiрiнiң ЕурАзЭҚ бюджетiнiң алдындағы үлестiк жарналары бойынша қарызы оның жылдық үлестiк жарнасына балама сомадан асқан жағдайда, ол қарызын толық өтегенге дейiн Мемлекетаралық кеңестiң шешiмiмен Қоғамдастық органдарында дауыс беру құқығынан айрылуы мүмкiн. Оған тиесiлi дауыстар қалған Уағдаласушы Тараптар арасында олардың ЕурАзЭҚ органдарын ұстауға және Қоғамдастық органдарының және ЕурАзЭҚ жанындағы Тұрақты өкiлдер комиссиясының мәжiлiстерiн өткiзудi қаржыландыруға арналған Қоғамдастық бюджетiндегi үлестiк жарналарына үйлесiмде бөлiнедi".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 Еуразиялық экономикалық қоғамдастық құру туралы 2000 жылғы 10 қазандағы шарттың ажырамас бөлiгi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 Уағдаласушы Тараптардың ратификациялауына жатады және депозитарийi болып табылатын ЕурАзЭҚ Интеграциялық Комитетiне оның күшiне енуi үшiн қажеттi мемлекетiшiлiк рәсiмдердi орындағаны туралы соңғы жазбаша хабарламаны тапсырған күнінен бастап күшiне 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Хаттама БҰҰ Жарғысының 102-бабына сәйкес Бiрiккен Ұлттар Ұйымының Хатшылығында тiркелуге тиiс.
</w:t>
      </w:r>
    </w:p>
    <w:p>
      <w:pPr>
        <w:spacing w:after="0"/>
        <w:ind w:left="0"/>
        <w:jc w:val="both"/>
      </w:pPr>
      <w:r>
        <w:rPr>
          <w:rFonts w:ascii="Times New Roman"/>
          <w:b w:val="false"/>
          <w:i w:val="false"/>
          <w:color w:val="000000"/>
          <w:sz w:val="28"/>
        </w:rPr>
        <w:t>
      2006 жылғы 25 қаңтарда Санкт-Петербург қаласында беларусь, қазақ, қырғыз, орыс, тәжiк және өзбек тiлдерiнде бiр данада жасалды, әрi барлық мәтiндердiң күшi бiрдей. Осы Хаттаманың мәтiнi бойынша келiспеушіліктер туындаған жағдайда, Уағдаласушы Тараптар орыс тiлiндегi мәтiндi пайдаланатын болады.
</w:t>
      </w:r>
      <w:r>
        <w:br/>
      </w:r>
      <w:r>
        <w:rPr>
          <w:rFonts w:ascii="Times New Roman"/>
          <w:b w:val="false"/>
          <w:i w:val="false"/>
          <w:color w:val="000000"/>
          <w:sz w:val="28"/>
        </w:rPr>
        <w:t>
      Осы Хаттаманың түпнұсқа данасы оның куәландырылған көшiрмесiн Уағдаласушы Тараптарға жiберетiн ЕурАзЭқ Интеграциялық Комитетiнде сақталады.
</w:t>
      </w:r>
    </w:p>
    <w:p>
      <w:pPr>
        <w:spacing w:after="0"/>
        <w:ind w:left="0"/>
        <w:jc w:val="both"/>
      </w:pPr>
      <w:r>
        <w:rPr>
          <w:rFonts w:ascii="Times New Roman"/>
          <w:b w:val="false"/>
          <w:i w:val="false"/>
          <w:color w:val="000000"/>
          <w:sz w:val="28"/>
        </w:rPr>
        <w:t>
</w:t>
      </w:r>
      <w:r>
        <w:rPr>
          <w:rFonts w:ascii="Times New Roman"/>
          <w:b w:val="false"/>
          <w:i/>
          <w:color w:val="000000"/>
          <w:sz w:val="28"/>
        </w:rPr>
        <w:t>
Беларусь Республикасы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Қырғыз Республикасы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Ресей Федерациясы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Тәжiкстан Республикасы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Өзбекстан Республикасы үшiн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Еуразиялық экономикалық қоғамдастық құру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ШАРТ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әрi Уағдаласушы Тараптар деп аталатын Беларусь Республикасы, Қазақстан Республикасы, Қырғыз Республикасы, Ресей Федерациясы және Тәжiкстан Республикасы,
</w:t>
      </w:r>
      <w:r>
        <w:br/>
      </w:r>
      <w:r>
        <w:rPr>
          <w:rFonts w:ascii="Times New Roman"/>
          <w:b w:val="false"/>
          <w:i w:val="false"/>
          <w:color w:val="000000"/>
          <w:sz w:val="28"/>
        </w:rPr>
        <w:t>
      өз халықтарының тұрмыс деңгейiн арттыру үшiн экономикалық әлеуеттерiн тиiмдi пайдаланатын жағдайда жүргiзiлетiн әлеуметтiк-экономикалық жаңартуларды келiсу арқылы өздерiнiң серпiндi түрде дамуын қамтамасыз етуге ұмтыла отырып,
</w:t>
      </w:r>
      <w:r>
        <w:br/>
      </w:r>
      <w:r>
        <w:rPr>
          <w:rFonts w:ascii="Times New Roman"/>
          <w:b w:val="false"/>
          <w:i w:val="false"/>
          <w:color w:val="000000"/>
          <w:sz w:val="28"/>
        </w:rPr>
        <w:t>
      өзара интеграция процестерiн дамыту және түрлi салалардағы ынтымақтастықты тереңдету мақсатында өзара iс-қимылдың тиiмдiлiгін арттыруға бекем бел байлап,
</w:t>
      </w:r>
      <w:r>
        <w:br/>
      </w:r>
      <w:r>
        <w:rPr>
          <w:rFonts w:ascii="Times New Roman"/>
          <w:b w:val="false"/>
          <w:i w:val="false"/>
          <w:color w:val="000000"/>
          <w:sz w:val="28"/>
        </w:rPr>
        <w:t>
      әлемдiк экономика мен халықаралық сауда жүйесiне кiрiгу кезiнде көзқарастарды үйлестiру қажеттiгiн пайымдай отырып,
</w:t>
      </w:r>
      <w:r>
        <w:br/>
      </w:r>
      <w:r>
        <w:rPr>
          <w:rFonts w:ascii="Times New Roman"/>
          <w:b w:val="false"/>
          <w:i w:val="false"/>
          <w:color w:val="000000"/>
          <w:sz w:val="28"/>
        </w:rPr>
        <w:t>
      1995 жылғы 6 қаңтардағы Ресей Федерациясы мен Беларусь Республикасы арасындағы Кеден одағы туралы келiсiмге, 1995 жылғы 20 қаңтардағы Кеден одағы туралы келiсiмге, 1996 жылғы 29 наурыздағы Экономикалық және гуманитарлық салалардағы интеграцияны тереңдету туралы шартқа және 1999 жылғы 26 ақпандағы Кеден одағы мен Бiртұтас экономикалық кеңестiк туралы шартқа сәйкес өздерi қабылдаған мiндеттемелердi толық деңгейде орындауға дайын екендiктерiн бiлдiре отырып,
</w:t>
      </w:r>
      <w:r>
        <w:br/>
      </w:r>
      <w:r>
        <w:rPr>
          <w:rFonts w:ascii="Times New Roman"/>
          <w:b w:val="false"/>
          <w:i w:val="false"/>
          <w:color w:val="000000"/>
          <w:sz w:val="28"/>
        </w:rPr>
        <w:t>
      Бiрiккен Ұлттар Ұйымы Жарғысының қағидаттарына, сондай-ақ халықаралық құқықтың жалпы жұрт таныған қағидаттары мен нормаларына өздерiнiң адалдықтарын қуаттай отырып,
</w:t>
      </w:r>
      <w:r>
        <w:br/>
      </w:r>
      <w:r>
        <w:rPr>
          <w:rFonts w:ascii="Times New Roman"/>
          <w:b w:val="false"/>
          <w:i w:val="false"/>
          <w:color w:val="000000"/>
          <w:sz w:val="28"/>
        </w:rPr>
        <w:t>
      төмендегiлер туралы уағдаласты: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ұйымды құру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Осымен Уағдаласушы Тараптар "Еуразиялық экономикалық қоғамдастығы" халықаралық ұйымын (бұдан әрi - ЕурАзЭҚ немесе Қоғамдастық) құрады.
</w:t>
      </w:r>
      <w:r>
        <w:br/>
      </w:r>
      <w:r>
        <w:rPr>
          <w:rFonts w:ascii="Times New Roman"/>
          <w:b w:val="false"/>
          <w:i w:val="false"/>
          <w:color w:val="000000"/>
          <w:sz w:val="28"/>
        </w:rPr>
        <w:t>
      ЕурАзЭҚ-тың осы Шарттың ережелерiне сәйкес Уағдаласушы Тараптар оған өз ерiктерiмен берген өкiлеттiктерi болады. Уағдаласушы Тараптар халықаралық құқықтың егемендi және тең құқықты субъектiлерi болып қалады.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Мақсаттары мен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ЕурАзЭҚ Кеден Одағы мен Бiртұтас экономикалық кеңiстiктi Уағдаласушы Тараптардың қалыптастыру процесiн тиiмдiлiкпен iлгерiлету, сондай-ақ жоғарыда аталған Кеден одағы туралы келiсiмде, Экономикалық және гуманитарлық салалардағы интеграцияны тереңдету туралы шартта және Кеден одағы мен Бiртұтас экономикалық кеңістiк туралы шартта белгiленетін басқа да мақсаттар мен мiндеттердi осы аталған құжаттарда белгіленетін кезеңдерге сәйкес iске асыру үшiн құрылады.
</w:t>
      </w:r>
      <w:r>
        <w:br/>
      </w:r>
      <w:r>
        <w:rPr>
          <w:rFonts w:ascii="Times New Roman"/>
          <w:b w:val="false"/>
          <w:i w:val="false"/>
          <w:color w:val="000000"/>
          <w:sz w:val="28"/>
        </w:rPr>
        <w:t>
      Уағдаласушы Тараптардың бұрын өзара жасаған шарттары, сондай-ақ интеграцияны басқару органдарының шешiмдерi осы Шартқа қайшы келмейтiн бөлiгiнде қолданыста болуын жалғастырады.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Уағдаласушы Тараптардың бұрын құрған интеграцияны басқару органдарымен сабақтастықты қамтамасыз ете отырып, осы Шарттың мақсаттары мен мiндеттерiн орындау үшiн ЕурАзЭҚ шеңберiнде:
</w:t>
      </w:r>
      <w:r>
        <w:br/>
      </w:r>
      <w:r>
        <w:rPr>
          <w:rFonts w:ascii="Times New Roman"/>
          <w:b w:val="false"/>
          <w:i w:val="false"/>
          <w:color w:val="000000"/>
          <w:sz w:val="28"/>
        </w:rPr>
        <w:t>
      Мемлекетаралық Кеңес (Мемаралықкеңес);
</w:t>
      </w:r>
      <w:r>
        <w:br/>
      </w:r>
      <w:r>
        <w:rPr>
          <w:rFonts w:ascii="Times New Roman"/>
          <w:b w:val="false"/>
          <w:i w:val="false"/>
          <w:color w:val="000000"/>
          <w:sz w:val="28"/>
        </w:rPr>
        <w:t>
      Интеграциялық комитет;
</w:t>
      </w:r>
      <w:r>
        <w:br/>
      </w:r>
      <w:r>
        <w:rPr>
          <w:rFonts w:ascii="Times New Roman"/>
          <w:b w:val="false"/>
          <w:i w:val="false"/>
          <w:color w:val="000000"/>
          <w:sz w:val="28"/>
        </w:rPr>
        <w:t>
      Парламентаралық Қауымдастық (ПАҚ);
</w:t>
      </w:r>
      <w:r>
        <w:br/>
      </w:r>
      <w:r>
        <w:rPr>
          <w:rFonts w:ascii="Times New Roman"/>
          <w:b w:val="false"/>
          <w:i w:val="false"/>
          <w:color w:val="000000"/>
          <w:sz w:val="28"/>
        </w:rPr>
        <w:t>
      Қоғамдастық Соты жұмыс iстейтiн болады.
</w:t>
      </w:r>
      <w:r>
        <w:br/>
      </w:r>
      <w:r>
        <w:rPr>
          <w:rFonts w:ascii="Times New Roman"/>
          <w:b w:val="false"/>
          <w:i w:val="false"/>
          <w:color w:val="000000"/>
          <w:sz w:val="28"/>
        </w:rPr>
        <w:t>
      Мемаралықкеңес 1996 жылғы 29 наурыздағы Экономикалық және гуманитарлық салалардағы интеграцияны тереңдету туралы шартпен және 1999 жылғы 26 ақпандағы Кеден одағы мен Бiртұтас экономикалық кеңiстiк туралы шартпен құрылған интеграциялық басқару органдарының қызметiн тоқтату туралы шешiмдi қабылдайды.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Төрағалық 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Мемлекетаралық Кеңес пен Интеграциялық Комитетте төрағалық етудi орыс әлiппесiнiң тәртiбiмен Қоғамдастыққа мүше әрбiр мемлекет бір жыл бойы алма-кезек жүзеге асыратын болады.
</w:t>
      </w:r>
      <w:r>
        <w:br/>
      </w:r>
      <w:r>
        <w:rPr>
          <w:rFonts w:ascii="Times New Roman"/>
          <w:b w:val="false"/>
          <w:i w:val="false"/>
          <w:color w:val="000000"/>
          <w:sz w:val="28"/>
        </w:rPr>
        <w:t>
      Қоғамдастықтың басқа да органдарында төрағалық ету тәртiбi тиiстi ережелермен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Мемлекетаралық Кеңес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Мемлекетаралық Кеңес ЕурАзЭҚ-тың жоғары органы болып табылады. Оның құрамына Уағдаласушы Тараптар мемлекеттерiнiң басшылары және үкiметтерiнiң басшылары кiредi.
</w:t>
      </w:r>
      <w:r>
        <w:br/>
      </w:r>
      <w:r>
        <w:rPr>
          <w:rFonts w:ascii="Times New Roman"/>
          <w:b w:val="false"/>
          <w:i w:val="false"/>
          <w:color w:val="000000"/>
          <w:sz w:val="28"/>
        </w:rPr>
        <w:t>
      Мемаралыққеңес қатысушы мемлекеттердiң елдiң ортақ мүдделерiне байланысты Қоғамдастықтың қағидатты мәселелерiн қарайды, интеграцияны дамытудың стратегиясын, бағыты мен келешегін белгілейдi және ЕурАзЭҚ-тың мақсаттары мен мiндеттерiн iске асыруға бағытталған шешiмдер қабылдайды.
</w:t>
      </w:r>
      <w:r>
        <w:br/>
      </w:r>
      <w:r>
        <w:rPr>
          <w:rFonts w:ascii="Times New Roman"/>
          <w:b w:val="false"/>
          <w:i w:val="false"/>
          <w:color w:val="000000"/>
          <w:sz w:val="28"/>
        </w:rPr>
        <w:t>
      Мемлекетаралық Кеңес Интеграциялық Комитетке тапсырмалар бередi, Парламентаралық Қауымдастыққа сұрау салады және ұсыныстар жасайды, Қоғамдастық Сотына сұрау салады.
</w:t>
      </w:r>
      <w:r>
        <w:br/>
      </w:r>
      <w:r>
        <w:rPr>
          <w:rFonts w:ascii="Times New Roman"/>
          <w:b w:val="false"/>
          <w:i w:val="false"/>
          <w:color w:val="000000"/>
          <w:sz w:val="28"/>
        </w:rPr>
        <w:t>
      Мемаралықкеңес өзiнiң шешiмдерiмен Қоғамдастықтың қосымша органдарын құра алады.
</w:t>
      </w:r>
      <w:r>
        <w:br/>
      </w:r>
      <w:r>
        <w:rPr>
          <w:rFonts w:ascii="Times New Roman"/>
          <w:b w:val="false"/>
          <w:i w:val="false"/>
          <w:color w:val="000000"/>
          <w:sz w:val="28"/>
        </w:rPr>
        <w:t>
      Мемаралықкеңес жылына кем дегенде бiр рет мемлекет басшылары деңгейiнде және жылына кем дегенде екi рет үкiмет басшылары деңгейiнде бас қосады. Мәжiлiс Мемаралықкеңесте төрағалық ететiн Уағдаласушы Тарап өкiлiнiң басшылығымен өткiзiледi.
</w:t>
      </w:r>
      <w:r>
        <w:br/>
      </w:r>
      <w:r>
        <w:rPr>
          <w:rFonts w:ascii="Times New Roman"/>
          <w:b w:val="false"/>
          <w:i w:val="false"/>
          <w:color w:val="000000"/>
          <w:sz w:val="28"/>
        </w:rPr>
        <w:t>
      Мемаралықкеңес жұмысының функциялары мен тәртiбi ЕурАзЭҚ-қа қатысушы мемлекеттердiң басшылары деңгейiнде Мемаралықкеңес бекiтетiн Ережемен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Интеграциялық Комитет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Интеграциялық Комитет ЕурАзЭҚ-тың тұрақты жұмыс iстейтiн органы болып табылады.
</w:t>
      </w:r>
      <w:r>
        <w:br/>
      </w:r>
      <w:r>
        <w:rPr>
          <w:rFonts w:ascii="Times New Roman"/>
          <w:b w:val="false"/>
          <w:i w:val="false"/>
          <w:color w:val="000000"/>
          <w:sz w:val="28"/>
        </w:rPr>
        <w:t>
      1. Интеграциялық Комитеттiң негiзгi мiндеттерi:
</w:t>
      </w:r>
      <w:r>
        <w:br/>
      </w:r>
      <w:r>
        <w:rPr>
          <w:rFonts w:ascii="Times New Roman"/>
          <w:b w:val="false"/>
          <w:i w:val="false"/>
          <w:color w:val="000000"/>
          <w:sz w:val="28"/>
        </w:rPr>
        <w:t>
      ЕурАзЭҚ органдарының өзара iс-қимылын қамтамасыз ету;
</w:t>
      </w:r>
      <w:r>
        <w:br/>
      </w:r>
      <w:r>
        <w:rPr>
          <w:rFonts w:ascii="Times New Roman"/>
          <w:b w:val="false"/>
          <w:i w:val="false"/>
          <w:color w:val="000000"/>
          <w:sz w:val="28"/>
        </w:rPr>
        <w:t>
      Мемаралықкеңес мәжiлiстерiнiң күн тәртiбi және оларды өткiзудiң деңгейi жөнiнде ұсыныстар, сондай-ақ шешiмдердiң және құжаттардың жобаларын әзiрлеу;
</w:t>
      </w:r>
      <w:r>
        <w:br/>
      </w:r>
      <w:r>
        <w:rPr>
          <w:rFonts w:ascii="Times New Roman"/>
          <w:b w:val="false"/>
          <w:i w:val="false"/>
          <w:color w:val="000000"/>
          <w:sz w:val="28"/>
        </w:rPr>
        <w:t>
      ЕурАзЭҚ-тың бюджетiн қалыптастыру жөнiнде ұсыныстар әзiрлеу және оның орындалуына бақылау жасау;
</w:t>
      </w:r>
      <w:r>
        <w:br/>
      </w:r>
      <w:r>
        <w:rPr>
          <w:rFonts w:ascii="Times New Roman"/>
          <w:b w:val="false"/>
          <w:i w:val="false"/>
          <w:color w:val="000000"/>
          <w:sz w:val="28"/>
        </w:rPr>
        <w:t>
      Мемаралықкеңес қабылдаған шешiмдердi iске асыруға бақылау жасау.
</w:t>
      </w:r>
      <w:r>
        <w:br/>
      </w:r>
      <w:r>
        <w:rPr>
          <w:rFonts w:ascii="Times New Roman"/>
          <w:b w:val="false"/>
          <w:i w:val="false"/>
          <w:color w:val="000000"/>
          <w:sz w:val="28"/>
        </w:rPr>
        <w:t>
      Интеграциялық Комитет өзiнiң мiндеттерiн орындау мақсатында:
</w:t>
      </w:r>
      <w:r>
        <w:br/>
      </w:r>
      <w:r>
        <w:rPr>
          <w:rFonts w:ascii="Times New Roman"/>
          <w:b w:val="false"/>
          <w:i w:val="false"/>
          <w:color w:val="000000"/>
          <w:sz w:val="28"/>
        </w:rPr>
        <w:t>
      Осы Шартта белгiленген, сондай-ақ оған Мемлекетаралық Кеңес берген өкiлеттiктер шегiнде шешiмдер қабылдайды;
</w:t>
      </w:r>
      <w:r>
        <w:br/>
      </w:r>
      <w:r>
        <w:rPr>
          <w:rFonts w:ascii="Times New Roman"/>
          <w:b w:val="false"/>
          <w:i w:val="false"/>
          <w:color w:val="000000"/>
          <w:sz w:val="28"/>
        </w:rPr>
        <w:t>
      жыл сайын Қоғамдастықтағы iстiң жәй-күйi және оның мақсаттары мен мiндеттерiн iске асырудың барысы туралы баяндаманы, өзiнiң қызметi туралы, сондай-ақ ЕурАзЭҚ бюджетiнiң орындалуы туралы есептi Мемаралықкеңеске ұсынады;
</w:t>
      </w:r>
      <w:r>
        <w:br/>
      </w:r>
      <w:r>
        <w:rPr>
          <w:rFonts w:ascii="Times New Roman"/>
          <w:b w:val="false"/>
          <w:i w:val="false"/>
          <w:color w:val="000000"/>
          <w:sz w:val="28"/>
        </w:rPr>
        <w:t>
      Қоғамдастықтың мақсаттарына қол жеткiзуге бағытталған шараларды, оның iшiнде тиiстi шарттардың жасалуын әрi Уағдаласушы Тараптардың нақты мәселелер бойынша бiрыңғай саясат жүргізуiн қарайды және тиiстi ұсыныстар әзiрлейдi;
</w:t>
      </w:r>
      <w:r>
        <w:br/>
      </w:r>
      <w:r>
        <w:rPr>
          <w:rFonts w:ascii="Times New Roman"/>
          <w:b w:val="false"/>
          <w:i w:val="false"/>
          <w:color w:val="000000"/>
          <w:sz w:val="28"/>
        </w:rPr>
        <w:t>
      Мемаралықкеңеске ұсыныстар жасауына, Парламентаралық Қауымдастыққа және Уағдаласушы Тараптар үкiметтерiне ұсыныстар айтып, сұрау салуына, Қоғамдастық Сотына сұрау салуына құқығы бар.
</w:t>
      </w:r>
      <w:r>
        <w:br/>
      </w:r>
      <w:r>
        <w:rPr>
          <w:rFonts w:ascii="Times New Roman"/>
          <w:b w:val="false"/>
          <w:i w:val="false"/>
          <w:color w:val="000000"/>
          <w:sz w:val="28"/>
        </w:rPr>
        <w:t>
      2. Интеграциялық Комитет құрамына Уағдаласушы Тараптар үкiметтерi басшыларының орынбасарлары кiредi. Интеграциялық Комитеттiң Төрағасы Мемаралықкеңестiң мәжiлiстерiне қатысады.
</w:t>
      </w:r>
      <w:r>
        <w:br/>
      </w:r>
      <w:r>
        <w:rPr>
          <w:rFonts w:ascii="Times New Roman"/>
          <w:b w:val="false"/>
          <w:i w:val="false"/>
          <w:color w:val="000000"/>
          <w:sz w:val="28"/>
        </w:rPr>
        <w:t>
      Интеграциялық Комитеттiң мәжiлiсi кем дегенде үш айда бiр рет өткiзiледi.
</w:t>
      </w:r>
      <w:r>
        <w:br/>
      </w:r>
      <w:r>
        <w:rPr>
          <w:rFonts w:ascii="Times New Roman"/>
          <w:b w:val="false"/>
          <w:i w:val="false"/>
          <w:color w:val="000000"/>
          <w:sz w:val="28"/>
        </w:rPr>
        <w:t>
      Интеграциялық Комитет мәжiлiстерiнiң арасындағы кезеңде Қоғамдастықтың ағымдағы жұмысын қатысушы мемлекеттер басшылары тағайындайтын, ЕурАзЭҚ жанындағы Уағдаласушы Тараптардың Тұрақты өкiлдерiнiң (Тұрақөкiлдер) комиссиясы қамтамасыз етедi.
</w:t>
      </w:r>
      <w:r>
        <w:br/>
      </w:r>
      <w:r>
        <w:rPr>
          <w:rFonts w:ascii="Times New Roman"/>
          <w:b w:val="false"/>
          <w:i w:val="false"/>
          <w:color w:val="000000"/>
          <w:sz w:val="28"/>
        </w:rPr>
        <w:t>
      3. Мемлекетаралық Кеңес пен Интеграциялық Комитеттің жұмысын ұйымдастыру және оларды ақпараттық-техникалық тұрғыдан қамтамасыз ету Интеграциялық Комитеттiң Хатшылығына (Хатшылық) жүктеледi.
</w:t>
      </w:r>
      <w:r>
        <w:br/>
      </w:r>
      <w:r>
        <w:rPr>
          <w:rFonts w:ascii="Times New Roman"/>
          <w:b w:val="false"/>
          <w:i w:val="false"/>
          <w:color w:val="000000"/>
          <w:sz w:val="28"/>
        </w:rPr>
        <w:t>
      Хатшылықты Интеграциялық Комитеттiң ұсынысы бойынша Мемлекетаралық Кеңес үш жыл мерзiмге тағайындайтын Бас хатшы басқарады.
</w:t>
      </w:r>
      <w:r>
        <w:br/>
      </w:r>
      <w:r>
        <w:rPr>
          <w:rFonts w:ascii="Times New Roman"/>
          <w:b w:val="false"/>
          <w:i w:val="false"/>
          <w:color w:val="000000"/>
          <w:sz w:val="28"/>
        </w:rPr>
        <w:t>
      Бас хатшы Қоғамдастықтың жоғары әкiмшiлiк лауазымды тұлғасы болып табылады және Мемлекетаралық Кеңес пен Интеграциялық Комитеттiң мәжiлiстерiне қатысады.
</w:t>
      </w:r>
      <w:r>
        <w:br/>
      </w:r>
      <w:r>
        <w:rPr>
          <w:rFonts w:ascii="Times New Roman"/>
          <w:b w:val="false"/>
          <w:i w:val="false"/>
          <w:color w:val="000000"/>
          <w:sz w:val="28"/>
        </w:rPr>
        <w:t>
      Хатшылық Уағдаласушы Тараптардың Қоғамдастық бюджетiндегi үлестiк жарналарының ескертуiмен квоталық негізде мүше мемлекеттер азаматтарының қатарынан және келiсiм-шарт бойынша жұмысқа алынатын адамдардан қалыптасады.
</w:t>
      </w:r>
      <w:r>
        <w:br/>
      </w:r>
      <w:r>
        <w:rPr>
          <w:rFonts w:ascii="Times New Roman"/>
          <w:b w:val="false"/>
          <w:i w:val="false"/>
          <w:color w:val="000000"/>
          <w:sz w:val="28"/>
        </w:rPr>
        <w:t>
      Бас хатшы мен Хатшылық персоналы қызметтiк мiндеттемелерiн орындау кезiнде Қоғамдастық үшiн бөгде болып табылатын қандай да болсын Уағдаласушы Тараптан немесе билiк орнынан нұсқаулар сұрауға немесе алуға тиiстi емес. ЕурАзЭҚ алдында ғана жауапты халықаралық лауазымды тұлғалар ретiндегi жағдайына ықпал етуi мүмкiн кез келген iс-қимылдардан олар бас тартуы тиiс.
</w:t>
      </w:r>
      <w:r>
        <w:br/>
      </w:r>
      <w:r>
        <w:rPr>
          <w:rFonts w:ascii="Times New Roman"/>
          <w:b w:val="false"/>
          <w:i w:val="false"/>
          <w:color w:val="000000"/>
          <w:sz w:val="28"/>
        </w:rPr>
        <w:t>
      Уағдаласушы Тараптар Бас хатшы мен Хатшылық персоналының халықаралық сипаттағы мiндеттемелерiн құрмет тұтуға және олардың қызметтiк мiндеттемелерi орындалуының кезiнде оларға ықпал жасауға әрекеттенбеуге мiндеттi.
</w:t>
      </w:r>
      <w:r>
        <w:br/>
      </w:r>
      <w:r>
        <w:rPr>
          <w:rFonts w:ascii="Times New Roman"/>
          <w:b w:val="false"/>
          <w:i w:val="false"/>
          <w:color w:val="000000"/>
          <w:sz w:val="28"/>
        </w:rPr>
        <w:t>
      Интеграциялық Комитеттiң функциялары мен жұмысының тәртiбi Мемлекетаралық Кеңес бекiтетiн Ережеде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Парламентаралық Қауымдастық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Парламентаралық Қауымдастық Уағдаласушы Тараптардың ұлттық заңнамаларын үйлестiру (жақындастыру, бiрегейлендiру) және оларды Қоғамдастық мiндеттемелерiн iске асыру мақсатында ЕурАзЭҚ шеңберiнде жасасқан шарттарға сәйкес келтiру мәселелерiн қарастыратын ЕурАзЭҚ шеңберiндегi парламенттiк ынтымақтастық органы болып табылады.
</w:t>
      </w:r>
      <w:r>
        <w:br/>
      </w:r>
      <w:r>
        <w:rPr>
          <w:rFonts w:ascii="Times New Roman"/>
          <w:b w:val="false"/>
          <w:i w:val="false"/>
          <w:color w:val="000000"/>
          <w:sz w:val="28"/>
        </w:rPr>
        <w:t>
      Парламентаралық Қауымдастық Уағдаласушы Тараптардың парламенттерiнен жiберiлетiн парламентарийлерден құрылады.
</w:t>
      </w:r>
      <w:r>
        <w:br/>
      </w:r>
      <w:r>
        <w:rPr>
          <w:rFonts w:ascii="Times New Roman"/>
          <w:b w:val="false"/>
          <w:i w:val="false"/>
          <w:color w:val="000000"/>
          <w:sz w:val="28"/>
        </w:rPr>
        <w:t>
      Парламентаралық Қауымдастық өз өкiлеттiгiнiң шегінде:
</w:t>
      </w:r>
      <w:r>
        <w:br/>
      </w:r>
      <w:r>
        <w:rPr>
          <w:rFonts w:ascii="Times New Roman"/>
          <w:b w:val="false"/>
          <w:i w:val="false"/>
          <w:color w:val="000000"/>
          <w:sz w:val="28"/>
        </w:rPr>
        <w:t>
      - Мемаралықкеңестiң қарауына жататын құқықтық қатынастардың негізгi салаларындағы заңнамалардың Негiздерiн әзiрлейдi;
</w:t>
      </w:r>
      <w:r>
        <w:br/>
      </w:r>
      <w:r>
        <w:rPr>
          <w:rFonts w:ascii="Times New Roman"/>
          <w:b w:val="false"/>
          <w:i w:val="false"/>
          <w:color w:val="000000"/>
          <w:sz w:val="28"/>
        </w:rPr>
        <w:t>
      - олардың негiзiнде ұлттық заңнамалардың актiлерi әзiрленетiн үлгілi жобаларды қабылдайды;
</w:t>
      </w:r>
      <w:r>
        <w:br/>
      </w:r>
      <w:r>
        <w:rPr>
          <w:rFonts w:ascii="Times New Roman"/>
          <w:b w:val="false"/>
          <w:i w:val="false"/>
          <w:color w:val="000000"/>
          <w:sz w:val="28"/>
        </w:rPr>
        <w:t>
      - Мемаралықкеңеске ұсыныстармен, Интеграциялық комитетке және Уағдаласушы Тараптардың парламенттерiне сұрау салулармен және ұсыныстармен, Қоғамдастық Сотына сұрау салулармен шыға алады.
</w:t>
      </w:r>
      <w:r>
        <w:br/>
      </w:r>
      <w:r>
        <w:rPr>
          <w:rFonts w:ascii="Times New Roman"/>
          <w:b w:val="false"/>
          <w:i w:val="false"/>
          <w:color w:val="000000"/>
          <w:sz w:val="28"/>
        </w:rPr>
        <w:t>
      Мемлекетаралық Кеңес Парламентаралық Қауымдастық туралы ереженi бекiтедi.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Қоғамдастық Соты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Қоғамдастық Соты Уағдаласушы Тараптардың осы Шартты және Қоғамдастық шеңберiнде қолданылып жүрген басқа да шарттарды, сондай-ақ ЕурАзЭҚ органдары қабылдайтын шешiмдердi бiрыңғай қолданылуын қамтамасыз етедi.
</w:t>
      </w:r>
      <w:r>
        <w:br/>
      </w:r>
      <w:r>
        <w:rPr>
          <w:rFonts w:ascii="Times New Roman"/>
          <w:b w:val="false"/>
          <w:i w:val="false"/>
          <w:color w:val="000000"/>
          <w:sz w:val="28"/>
        </w:rPr>
        <w:t>
      Қоғамдастық Соты ЕурАзЭҚ органдарының шешiмдерiн және Қоғамдастық шеңберiнде қолданылып жүрген шарттардың ережелерiн iске асыру мәселелерi бойынша Уағдаласушы Тараптардың арасында туындайтын экономикалық сипаттағы дауларды да қарастырады, олар бойынша түсiндiрулер, сондай-ақ қорытындылар бередi.
</w:t>
      </w:r>
      <w:r>
        <w:br/>
      </w:r>
      <w:r>
        <w:rPr>
          <w:rFonts w:ascii="Times New Roman"/>
          <w:b w:val="false"/>
          <w:i w:val="false"/>
          <w:color w:val="000000"/>
          <w:sz w:val="28"/>
        </w:rPr>
        <w:t>
      Қоғамдастық Соты әр Уағдаласушы Тараптың көп дегенде екi өкiлiнен тұратын Уағдаласушы Тараптардың өкiлдерiнен құрылады. Парламентаралық Қауымдастық судьяларды Мемлекетаралық Кеңестің ұсынуымен алты жыл мерзiмге тағайындайды.
</w:t>
      </w:r>
      <w:r>
        <w:br/>
      </w:r>
      <w:r>
        <w:rPr>
          <w:rFonts w:ascii="Times New Roman"/>
          <w:b w:val="false"/>
          <w:i w:val="false"/>
          <w:color w:val="000000"/>
          <w:sz w:val="28"/>
        </w:rPr>
        <w:t>
      Қоғамдастық Соты iс-әрекетiнiң ұйымдастырылуы мен тәртiбi оның Мемаралықкеңеспен бекiтiлетiн Статутында белгiленедi.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Мүшелiк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ЕурАзЭҚ-қа мүшелiкке қабылдау осы Шарттан және басқа да Мемлекетаралық Кеңестiң шешiмiмен белгiленетiн тiзiм бойынша Қоғамдастық шеңберiнде қолданылып жүрген шарттардан туындайтын міндеттемелердi өзiне алатын және ЕурАзЭҚ мүшелерiнiң пiкiрiнше, осы міндеттемелердi орындай алатын және орындауға ниет бiлдiрген барлық мемлекеттерге ашық.
</w:t>
      </w:r>
      <w:r>
        <w:br/>
      </w:r>
      <w:r>
        <w:rPr>
          <w:rFonts w:ascii="Times New Roman"/>
          <w:b w:val="false"/>
          <w:i w:val="false"/>
          <w:color w:val="000000"/>
          <w:sz w:val="28"/>
        </w:rPr>
        <w:t>
      Кез келген Уағдаласушы Тарап ЕурАзЭҚ-тың құрамынан Қоғамдастықтың және оның мүшелерiнiң алдында өзiнiң міндеттемелерiн алдын-ала реттей отырып және Интеграциялық Комитетке осы Шарттан шығу туралы ресми хабарламаны шығу күнiнен кемiнде он екi ай бұрын жiбере отырып, шығуға құқылы. Егер хабарлама Қоғамдастықтың келесi бюджеттiк жылға арналған бюджетiн қабылдаудан бұрын жiберiлсе, мүшелiктi тоқтату ағымдағы бюджет жылында жүзеге асады. Егер хабарлама Қоғамдастықтың келесi бюджеттiк жылға арналған бюджетiн қабылдаудан кейiн жiберiлсе, онда мүшелiктi тоқтату келесi бюджет жылында жүзеге асады.
</w:t>
      </w:r>
      <w:r>
        <w:br/>
      </w:r>
      <w:r>
        <w:rPr>
          <w:rFonts w:ascii="Times New Roman"/>
          <w:b w:val="false"/>
          <w:i w:val="false"/>
          <w:color w:val="000000"/>
          <w:sz w:val="28"/>
        </w:rPr>
        <w:t>
      Осы Шарттың және/немесе Қоғамдастық шеңберiнде қолданылып жүрген шарттардың ережелерiн өрескел бұзып отырған Уағдаласушы Тараптың ЕурАзЭҚ органдарының жұмысына қатысуы Мемаралықкеңестің шешiмiмен тоқтатылуы мүмкiн. Егер бұл Уағдаласушы Тарап өзiнiң мiндеттемелерiн бұзуды жалғастырып отырса, Мемаралықкеңес өзi белгілейтiн күннен бастан оны Қоғамдастықтан шығару туралы шешiм қабылдай 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Байқаушылар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ЕурАзЭҚ жанындағы байқаушының мәртебесi кез келген мемлекетке немесе халықаралық мемлекетаралық (үкіметаралық) ұйымға тиiстi өтiнiшi түскен жағдайда берiлуi мүмкiн.
</w:t>
      </w:r>
      <w:r>
        <w:br/>
      </w:r>
      <w:r>
        <w:rPr>
          <w:rFonts w:ascii="Times New Roman"/>
          <w:b w:val="false"/>
          <w:i w:val="false"/>
          <w:color w:val="000000"/>
          <w:sz w:val="28"/>
        </w:rPr>
        <w:t>
      Байқаушының мәртебесiн беру, тоқтату немесе жою туралы шешiмдi Мемлекетаралық Кеңес қабылдайды.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Құқық қабiлеттiлігі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ЕурАзЭҚ әр Уағдаласушы Тараптың аумағында өзiнiң мақсаттары мен мiндеттерiн орындауға қажеттi құқық қабiлеттiлiгiн пайдаланады.
</w:t>
      </w:r>
      <w:r>
        <w:br/>
      </w:r>
      <w:r>
        <w:rPr>
          <w:rFonts w:ascii="Times New Roman"/>
          <w:b w:val="false"/>
          <w:i w:val="false"/>
          <w:color w:val="000000"/>
          <w:sz w:val="28"/>
        </w:rPr>
        <w:t>
      ЕурАзЭҚ мемлекеттермен және халықаралық ұйымдармен қарым-қатынастар орната және олармен шарттар жасаса алады.
</w:t>
      </w:r>
      <w:r>
        <w:br/>
      </w:r>
      <w:r>
        <w:rPr>
          <w:rFonts w:ascii="Times New Roman"/>
          <w:b w:val="false"/>
          <w:i w:val="false"/>
          <w:color w:val="000000"/>
          <w:sz w:val="28"/>
        </w:rPr>
        <w:t>
      ЕурАзЭҚ заңды тұлға және өз мақсаттары мен мiндеттерiн iске асыру үшiн, атап айтқанда:
</w:t>
      </w:r>
      <w:r>
        <w:br/>
      </w:r>
      <w:r>
        <w:rPr>
          <w:rFonts w:ascii="Times New Roman"/>
          <w:b w:val="false"/>
          <w:i w:val="false"/>
          <w:color w:val="000000"/>
          <w:sz w:val="28"/>
        </w:rPr>
        <w:t>
      - шарттар жасасу;
</w:t>
      </w:r>
      <w:r>
        <w:br/>
      </w:r>
      <w:r>
        <w:rPr>
          <w:rFonts w:ascii="Times New Roman"/>
          <w:b w:val="false"/>
          <w:i w:val="false"/>
          <w:color w:val="000000"/>
          <w:sz w:val="28"/>
        </w:rPr>
        <w:t>
      - мүлiк сатып алу және оған билiк ету;
</w:t>
      </w:r>
      <w:r>
        <w:br/>
      </w:r>
      <w:r>
        <w:rPr>
          <w:rFonts w:ascii="Times New Roman"/>
          <w:b w:val="false"/>
          <w:i w:val="false"/>
          <w:color w:val="000000"/>
          <w:sz w:val="28"/>
        </w:rPr>
        <w:t>
      - сотта сөз сөйлеу;
</w:t>
      </w:r>
      <w:r>
        <w:br/>
      </w:r>
      <w:r>
        <w:rPr>
          <w:rFonts w:ascii="Times New Roman"/>
          <w:b w:val="false"/>
          <w:i w:val="false"/>
          <w:color w:val="000000"/>
          <w:sz w:val="28"/>
        </w:rPr>
        <w:t>
      - шоттар ашу және валютамен, құнды қағаздармен операциялар жүргiзу құқықтарын пайдаланады.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Органдардың тұрғылықты жерi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Интеграциялық Комитеттiң тұрғылықты жерi Алматы қаласы (Қазақстан Республикасы) және Мәскеу қаласы (Ресей Федерациясы) болып табылады.
</w:t>
      </w:r>
      <w:r>
        <w:br/>
      </w:r>
      <w:r>
        <w:rPr>
          <w:rFonts w:ascii="Times New Roman"/>
          <w:b w:val="false"/>
          <w:i w:val="false"/>
          <w:color w:val="000000"/>
          <w:sz w:val="28"/>
        </w:rPr>
        <w:t>
      Парламентаралық Қауымдастықтың тұрғылықты жерi Санкт-Петербург қаласы (Ресей Федерациясы) болып табылады.
</w:t>
      </w:r>
      <w:r>
        <w:br/>
      </w:r>
      <w:r>
        <w:rPr>
          <w:rFonts w:ascii="Times New Roman"/>
          <w:b w:val="false"/>
          <w:i w:val="false"/>
          <w:color w:val="000000"/>
          <w:sz w:val="28"/>
        </w:rPr>
        <w:t>
      Қоғамдастық Сотының тұрғылықты жерi Минск қаласы (Беларусь Республикасы) болып табылады.
</w:t>
      </w:r>
      <w:r>
        <w:br/>
      </w:r>
      <w:r>
        <w:rPr>
          <w:rFonts w:ascii="Times New Roman"/>
          <w:b w:val="false"/>
          <w:i w:val="false"/>
          <w:color w:val="000000"/>
          <w:sz w:val="28"/>
        </w:rPr>
        <w:t>
      Мемлекетаралық Кеңестің шешiмi бойынша Қоғамдастыққа мүше мемлекеттерде Интеграциялық Комитеттің өкiлдiктерi ашылуы мүмкiн.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Шешiмдi қабылдаудың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Мемлекетаралық Кеңес "мүдделi Уағдаласушы Тараптың дауысын алып тастағандығы мәмiле" қағидаты бойынша қабылданатын мүшелiктi тоқтату туралы немесе Қауымдастықтан шығару туралы шешiмдердi қоспағанда, барлық шешiмдердi мәмiлемен қабылдайды.
</w:t>
      </w:r>
      <w:r>
        <w:br/>
      </w:r>
      <w:r>
        <w:rPr>
          <w:rFonts w:ascii="Times New Roman"/>
          <w:b w:val="false"/>
          <w:i w:val="false"/>
          <w:color w:val="000000"/>
          <w:sz w:val="28"/>
        </w:rPr>
        <w:t>
      Интеграциялық Комитетте шешiмдер 2/3 көпшiлiк дауыспен қабылданады. Егер шешiмдердi қабылдауға Уағдаласушы Тараптардың төртеуi дауыс берсе, бiрақ сонымен бiрге ол 2/3 көпшiлiк дауысты жинамаған жағдайда мәселе Мемаралықкеңестiң қарауына жiберiледi. Әрбiр Уағдаласушы Тараптар дауыстарының саны оның Қоғамдастық бюджетiндегi жарнасына сәйкес келедi және:
</w:t>
      </w:r>
      <w:r>
        <w:br/>
      </w:r>
      <w:r>
        <w:rPr>
          <w:rFonts w:ascii="Times New Roman"/>
          <w:b w:val="false"/>
          <w:i w:val="false"/>
          <w:color w:val="000000"/>
          <w:sz w:val="28"/>
        </w:rPr>
        <w:t>
      Беларусь Республикасы - 20 дауысты;
</w:t>
      </w:r>
      <w:r>
        <w:br/>
      </w:r>
      <w:r>
        <w:rPr>
          <w:rFonts w:ascii="Times New Roman"/>
          <w:b w:val="false"/>
          <w:i w:val="false"/>
          <w:color w:val="000000"/>
          <w:sz w:val="28"/>
        </w:rPr>
        <w:t>
      Қазақстан Республикасы - 20 дауысты;
</w:t>
      </w:r>
      <w:r>
        <w:br/>
      </w:r>
      <w:r>
        <w:rPr>
          <w:rFonts w:ascii="Times New Roman"/>
          <w:b w:val="false"/>
          <w:i w:val="false"/>
          <w:color w:val="000000"/>
          <w:sz w:val="28"/>
        </w:rPr>
        <w:t>
      Қырғыз Республикасы - 10 дауысты;
</w:t>
      </w:r>
      <w:r>
        <w:br/>
      </w:r>
      <w:r>
        <w:rPr>
          <w:rFonts w:ascii="Times New Roman"/>
          <w:b w:val="false"/>
          <w:i w:val="false"/>
          <w:color w:val="000000"/>
          <w:sz w:val="28"/>
        </w:rPr>
        <w:t>
      Ресей Федерациясы - 40 дауысты;
</w:t>
      </w:r>
      <w:r>
        <w:br/>
      </w:r>
      <w:r>
        <w:rPr>
          <w:rFonts w:ascii="Times New Roman"/>
          <w:b w:val="false"/>
          <w:i w:val="false"/>
          <w:color w:val="000000"/>
          <w:sz w:val="28"/>
        </w:rPr>
        <w:t>
      Тәжiк Республикасы - 10 дауысты құрайды.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Шешiмнің орындалуы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ЕурАзЭҚ органдарының шешiмдерiн Уағдаласушы Тараптар ұлттық заңнамаларға сәйкес қажеттi ұлттық нормативтiк-құқықтық актiлердi қабылдау арқылы орындайды.
</w:t>
      </w:r>
      <w:r>
        <w:br/>
      </w:r>
      <w:r>
        <w:rPr>
          <w:rFonts w:ascii="Times New Roman"/>
          <w:b w:val="false"/>
          <w:i w:val="false"/>
          <w:color w:val="000000"/>
          <w:sz w:val="28"/>
        </w:rPr>
        <w:t>
      Осы Шартты, Қоғамдастық шеңберiнде қолданылып жүрген басқа да шарттарды және ЕурАзЭҚ органдарының шешiмдерiн iске асыру бойынша Уағдаласушы Тараптардың мiндеттемелерiнiң орындалуына бақылау жасауды Қоғамдастықтың органдары өздерiнiң құзыреттерi шегiнде жүзеге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Қаржыландыру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ЕурАзЭҚ органдарының қызметiн қаржыландыру Қоғамдастықтың бюджетi есебiнен жүзеге асырылады.
</w:t>
      </w:r>
      <w:r>
        <w:br/>
      </w:r>
      <w:r>
        <w:rPr>
          <w:rFonts w:ascii="Times New Roman"/>
          <w:b w:val="false"/>
          <w:i w:val="false"/>
          <w:color w:val="000000"/>
          <w:sz w:val="28"/>
        </w:rPr>
        <w:t>
      Интеграциялық Комитет мүше мемлекеттердің келiсiмi бойынша әрбiр бюджеттiк жылға Қоғамдастықтың бюджетiн жасайды және оны Мемаралықкеңес бекiтедi.
</w:t>
      </w:r>
      <w:r>
        <w:br/>
      </w:r>
      <w:r>
        <w:rPr>
          <w:rFonts w:ascii="Times New Roman"/>
          <w:b w:val="false"/>
          <w:i w:val="false"/>
          <w:color w:val="000000"/>
          <w:sz w:val="28"/>
        </w:rPr>
        <w:t>
      Қоғамдастықтың бюджетiнде тапшылық болуы мүмкiн емес.
</w:t>
      </w:r>
      <w:r>
        <w:br/>
      </w:r>
      <w:r>
        <w:rPr>
          <w:rFonts w:ascii="Times New Roman"/>
          <w:b w:val="false"/>
          <w:i w:val="false"/>
          <w:color w:val="000000"/>
          <w:sz w:val="28"/>
        </w:rPr>
        <w:t>
      Қоғамдастықтың бюджетi Тараптардың үлестiк жарналары есебiнен мынадай шәкiлге сәйкес құрылады:
</w:t>
      </w:r>
      <w:r>
        <w:br/>
      </w:r>
      <w:r>
        <w:rPr>
          <w:rFonts w:ascii="Times New Roman"/>
          <w:b w:val="false"/>
          <w:i w:val="false"/>
          <w:color w:val="000000"/>
          <w:sz w:val="28"/>
        </w:rPr>
        <w:t>
      Беларусь Республикасы - 20 %;
</w:t>
      </w:r>
      <w:r>
        <w:br/>
      </w:r>
      <w:r>
        <w:rPr>
          <w:rFonts w:ascii="Times New Roman"/>
          <w:b w:val="false"/>
          <w:i w:val="false"/>
          <w:color w:val="000000"/>
          <w:sz w:val="28"/>
        </w:rPr>
        <w:t>
      Қазақстан Республикасы - 20 %;
</w:t>
      </w:r>
      <w:r>
        <w:br/>
      </w:r>
      <w:r>
        <w:rPr>
          <w:rFonts w:ascii="Times New Roman"/>
          <w:b w:val="false"/>
          <w:i w:val="false"/>
          <w:color w:val="000000"/>
          <w:sz w:val="28"/>
        </w:rPr>
        <w:t>
      Қырғыз Республикасы - 10 %;
</w:t>
      </w:r>
      <w:r>
        <w:br/>
      </w:r>
      <w:r>
        <w:rPr>
          <w:rFonts w:ascii="Times New Roman"/>
          <w:b w:val="false"/>
          <w:i w:val="false"/>
          <w:color w:val="000000"/>
          <w:sz w:val="28"/>
        </w:rPr>
        <w:t>
      Ресей Федерациясы - 40 %;
</w:t>
      </w:r>
      <w:r>
        <w:br/>
      </w:r>
      <w:r>
        <w:rPr>
          <w:rFonts w:ascii="Times New Roman"/>
          <w:b w:val="false"/>
          <w:i w:val="false"/>
          <w:color w:val="000000"/>
          <w:sz w:val="28"/>
        </w:rPr>
        <w:t>
      Тәжiк Республикасы - 10 %.
</w:t>
      </w:r>
      <w:r>
        <w:br/>
      </w:r>
      <w:r>
        <w:rPr>
          <w:rFonts w:ascii="Times New Roman"/>
          <w:b w:val="false"/>
          <w:i w:val="false"/>
          <w:color w:val="000000"/>
          <w:sz w:val="28"/>
        </w:rPr>
        <w:t>
      Қоғамдастық бюджетiнiң қаражаты:
</w:t>
      </w:r>
      <w:r>
        <w:br/>
      </w:r>
      <w:r>
        <w:rPr>
          <w:rFonts w:ascii="Times New Roman"/>
          <w:b w:val="false"/>
          <w:i w:val="false"/>
          <w:color w:val="000000"/>
          <w:sz w:val="28"/>
        </w:rPr>
        <w:t>
      ЕурАзЭҚ органдарының қызметiн қаржыландыруға;
</w:t>
      </w:r>
      <w:r>
        <w:br/>
      </w:r>
      <w:r>
        <w:rPr>
          <w:rFonts w:ascii="Times New Roman"/>
          <w:b w:val="false"/>
          <w:i w:val="false"/>
          <w:color w:val="000000"/>
          <w:sz w:val="28"/>
        </w:rPr>
        <w:t>
      Қоғамдастық шеңберiнде өтетiн Уағдаласушы Тараптардың бiрлескен iс-шараларын қаржыландыруға;
</w:t>
      </w:r>
      <w:r>
        <w:br/>
      </w:r>
      <w:r>
        <w:rPr>
          <w:rFonts w:ascii="Times New Roman"/>
          <w:b w:val="false"/>
          <w:i w:val="false"/>
          <w:color w:val="000000"/>
          <w:sz w:val="28"/>
        </w:rPr>
        <w:t>
      осы Шарттың ережелерiне қайшы келмейтiн басқа да мақсаттарға бағытталады.
</w:t>
      </w:r>
      <w:r>
        <w:br/>
      </w:r>
      <w:r>
        <w:rPr>
          <w:rFonts w:ascii="Times New Roman"/>
          <w:b w:val="false"/>
          <w:i w:val="false"/>
          <w:color w:val="000000"/>
          <w:sz w:val="28"/>
        </w:rPr>
        <w:t>
      Егер Уағдаласушы Тараптардың бiреуiнiң ЕурАзЭҚ бюджетiнiң алдындағы қарызы оның жылдық үлестiк жарнасының баламалық сомасынан асқан жағдайда ол қарызын толықтай өтегенге дейiн Қоғамдастық органдарында дауыс беру құқынан айырылады. Оның тиiстiлiгiндегi дауыс қалған Уағдаласушы Тараптар арасында олардың Қауымдастық бюджетiндегi жарналарына тепе-тең бөлiнедi.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Артықшылықтар мен иммунитеттер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Қоғамдастық пен оның лауазымды тұлғалары осы Шартта және ЕурАзЭҚ шеңберiнде қолданылып жүрген шарттарда көзделген функцияларды орындау және мақсаттарға жету үшiн қажеттi артықшылықтар мен иммунитеттердi пайдаланады.
</w:t>
      </w:r>
      <w:r>
        <w:br/>
      </w:r>
      <w:r>
        <w:rPr>
          <w:rFonts w:ascii="Times New Roman"/>
          <w:b w:val="false"/>
          <w:i w:val="false"/>
          <w:color w:val="000000"/>
          <w:sz w:val="28"/>
        </w:rPr>
        <w:t>
      Қоғамдастық пен оның лауазымды тұлғаларының, Интеграциялық Комитеттiң Хатшылығы мен Өкiлдiктерiнiң, сондай-ақ Қоғамдастық жанындағы Уағдаласушы Тараптардың Тұрақты Өкiлдiктерiнiң персоналдарының артықшылықтары мен иммунитеттерiнiң көлемi жекелеген құжаттармен анықталады.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 тiлi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ЕурАзЭҚ-тың жұмыс тілі орыс тiлi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Қолданыста болу мерзiмi және күшiне енуi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 белгiсiз мерзiмге жасалады.
</w:t>
      </w:r>
      <w:r>
        <w:br/>
      </w:r>
      <w:r>
        <w:rPr>
          <w:rFonts w:ascii="Times New Roman"/>
          <w:b w:val="false"/>
          <w:i w:val="false"/>
          <w:color w:val="000000"/>
          <w:sz w:val="28"/>
        </w:rPr>
        <w:t>
      Осы Шарт Уағдаласушы Тараптардың бекiтуiне жатады және депозитарийi болып табылатын Интеграциялық Комитетке оның күшiне енуi үшiн қажеттi мемлекетiшiлiк рәсiмдердiң орындалуы туралы соңғы хабарламаны берген күнінен бастап күшiне енедi.
</w:t>
      </w:r>
      <w:r>
        <w:br/>
      </w:r>
      <w:r>
        <w:rPr>
          <w:rFonts w:ascii="Times New Roman"/>
          <w:b w:val="false"/>
          <w:i w:val="false"/>
          <w:color w:val="000000"/>
          <w:sz w:val="28"/>
        </w:rPr>
        <w:t>
      Тараптар қажет болған жағдайда өздерiнiң ұлттық заңнамаларын осы Шарттың ережелерiне сәйкес келтiредi.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Өзгерiстер мен толықтырулар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Шартқа өзгерiстер мен толықтырулар енгізiлуi мүмкiн, оларды Уағдаласушы Тараптар осы Келiсiмнiң ажырамас бөлiгi болып табылатын жеке хаттамамен ресімдейді.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Тiркеу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Шарт БҰҰ Жарғысының 102-бабына сәйкес Бiрiккен Ұлттар Ұйымының Хатшылығында тiркелуге жатады.
</w:t>
      </w:r>
      <w:r>
        <w:br/>
      </w:r>
      <w:r>
        <w:rPr>
          <w:rFonts w:ascii="Times New Roman"/>
          <w:b w:val="false"/>
          <w:i w:val="false"/>
          <w:color w:val="000000"/>
          <w:sz w:val="28"/>
        </w:rPr>
        <w:t>
      Астана қаласында 2000 жылғы "______" қазанда беларусь, қазақ, қырғыз, орыс және тәжiк тiлдерiнде бiр дана болып жасалды және де барлық мәтiндердiң күшi бiрдей. Осы Шарттың мәтiнi бойынша келіспеушіліктер туындаған жағдайда Уағдаласушы Тараптар орыс тiліндегi мәтiндi пайдаланатын болады.
</w:t>
      </w:r>
      <w:r>
        <w:br/>
      </w:r>
      <w:r>
        <w:rPr>
          <w:rFonts w:ascii="Times New Roman"/>
          <w:b w:val="false"/>
          <w:i w:val="false"/>
          <w:color w:val="000000"/>
          <w:sz w:val="28"/>
        </w:rPr>
        <w:t>
      Шарттың түпнұсқалық данасы оның куәландырылған көшiрмесiн әрбір Уағдаласушы Тарапқа жiберетiн Интеграциялық Комитетте сақталады.
</w:t>
      </w:r>
    </w:p>
    <w:p>
      <w:pPr>
        <w:spacing w:after="0"/>
        <w:ind w:left="0"/>
        <w:jc w:val="both"/>
      </w:pPr>
      <w:r>
        <w:rPr>
          <w:rFonts w:ascii="Times New Roman"/>
          <w:b w:val="false"/>
          <w:i w:val="false"/>
          <w:color w:val="000000"/>
          <w:sz w:val="28"/>
        </w:rPr>
        <w:t>
</w:t>
      </w:r>
      <w:r>
        <w:rPr>
          <w:rFonts w:ascii="Times New Roman"/>
          <w:b w:val="false"/>
          <w:i/>
          <w:color w:val="000000"/>
          <w:sz w:val="28"/>
        </w:rPr>
        <w:t>
Беларусь       Қазақстан     Қырғыз        Ресей       Тәжiкстан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Республикасы   Республикасы  Республикасы  Федерациясы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үшін             үшін        үшін          үшін           үшін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