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8bd1" w14:textId="59d8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30 қыркүйектегi N 969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16 мамырдағы N 406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көлеңкелi экономиканың мөлшерiн қысқарту жөнiндегi экономикалық саясат пен ұйымдастыру шараларының 2005-2010 жылдарға арналған негiзгi бағыттары" бағдарламасы туралы" Қазақстан Республикасы Yкiметiнiң 2005 жылғы 30 қыркүйектегi N 969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ПYКЖ-ы, 2005 ж., N 36, 502-құжат)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"Қазақстан Республикасында көлеңкелi экономиканың мөлшерiн қысқарту жөнiндегi экономикалық саясат пен ұйымдастыру шараларының 2005-2010 жылдарға арналған негiзгi бағыттары"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көлеңкелi экономиканың мөлшерiн қысқарту жөнiндегi экономикалық саясат пен ұйымдастыру шараларының 2005-2010 жылдарға арналған негiзгi бағыттарының бағдарламасын iске асыру жөнiндегi iс-шаралар жоспары" деген 10-бөлiмде: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16-жолдың 5-бағаны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сайын, 25 ақпан";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"бағалау" деген сөз "бағалаудың рейтингiлiк"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"мүдделi мемлекеттiк органдар"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"2005" деген сандар "2006"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2, 3-бағандар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кәсiпорындарды мемлекеттiк қаржылық қолдау тетiгi жөнiнде ұсыныстар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ЭБЖМ-ге ұсыныс";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"ЭБЖМ," деген аббревиатура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"2005 жыл IV тоқсан" деген сөздер "2006 жыл II тоқсан"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39-жолдың 3, 5-бағандары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"Үкiметке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 II тоқсан";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"мүдделi мемлекеттiк органдар"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сайын, 25 ақпан".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