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e980" w14:textId="108e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өнімдерінің түрлері бойынша алқап бірлігіне жұмсалатын шығындардың 2006 жылға арналған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17 мамырдағы N 412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"Өсімдік шаруашылығындағы міндетті сақтандыру туралы" Қазақстан Республикасының 2004 жылғы 10 наурыздағы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 </w:t>
      </w:r>
      <w:r>
        <w:rPr>
          <w:rFonts w:ascii="Times New Roman"/>
          <w:b w:val="false"/>
          <w:i w:val="false"/>
          <w:color w:val="000000"/>
          <w:sz w:val="28"/>
        </w:rPr>
        <w:t>
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өсімдік шаруашылығы өнімдерінің түрлері бойынша алқап бірлігіне жұмсалатын шығындардың 2006 жылға арналған нормативтері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2006 жылғы»17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412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ӨСІМДІК ШАРУАШЫЛЫҒЫ ӨНІМДЕРІНІҢ ТҮРЛЕРІ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АЛҚАП БІРЛІГІНЕ ЖҰМСАЛАТЫН ШЫҒЫНДАРДЫҢ 2006 ЖЫЛҒА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АРНАЛҒАН НОРМАТИВТЕРІ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Ақмола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2833"/>
        <w:gridCol w:w="2733"/>
        <w:gridCol w:w="3933"/>
      </w:tblGrid>
      <w:tr>
        <w:trPr>
          <w:trHeight w:val="9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Ақтөбе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2833"/>
        <w:gridCol w:w="2793"/>
        <w:gridCol w:w="3953"/>
      </w:tblGrid>
      <w:tr>
        <w:trPr>
          <w:trHeight w:val="90" w:hRule="atLeast"/>
        </w:trPr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дала аймағы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қара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
</w:t>
            </w:r>
          </w:p>
        </w:tc>
      </w:tr>
      <w:tr>
        <w:trPr>
          <w:trHeight w:val="46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жартылай шөлейтті аймақ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 Алматы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2973"/>
        <w:gridCol w:w="2713"/>
        <w:gridCol w:w="3993"/>
      </w:tblGrid>
      <w:tr>
        <w:trPr>
          <w:trHeight w:val="90" w:hRule="atLeast"/>
        </w:trPr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шөлейтті аймақ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 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 арналған жүгері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50572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49904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 ортаазиялық таулы аймағы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 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 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Суарылмайтын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 ортаазиялық таулы аймағы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
</w:t>
            </w:r>
          </w:p>
        </w:tc>
      </w:tr>
      <w:tr>
        <w:trPr>
          <w:trHeight w:val="9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2913"/>
        <w:gridCol w:w="2713"/>
        <w:gridCol w:w="4013"/>
      </w:tblGrid>
      <w:tr>
        <w:trPr>
          <w:trHeight w:val="9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жартылай шөлейтті аймақ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 ортаазиялық таулы аймағы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 Оңтүстік-Сібір таулы аймағы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
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Жамбыл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2913"/>
        <w:gridCol w:w="2793"/>
        <w:gridCol w:w="4013"/>
      </w:tblGrid>
      <w:tr>
        <w:trPr>
          <w:trHeight w:val="90" w:hRule="atLeast"/>
        </w:trPr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шөлейтті аймақ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 ортаазиялық таулы аймағы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Суарылмайтын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тау бөктері - шөлейтті - дала аймағы
</w:t>
            </w:r>
          </w:p>
        </w:tc>
      </w:tr>
      <w:tr>
        <w:trPr>
          <w:trHeight w:val="46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
</w:t>
            </w:r>
          </w:p>
        </w:tc>
      </w:tr>
      <w:tr>
        <w:trPr>
          <w:trHeight w:val="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Батыс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2933"/>
        <w:gridCol w:w="2853"/>
        <w:gridCol w:w="4073"/>
      </w:tblGrid>
      <w:tr>
        <w:trPr>
          <w:trHeight w:val="90" w:hRule="atLeast"/>
        </w:trPr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 бидай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жартылай шөлейтті аймақ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 бидай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
</w:t>
            </w:r>
          </w:p>
        </w:tc>
      </w:tr>
      <w:tr>
        <w:trPr>
          <w:trHeight w:val="9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Қарағанды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2993"/>
        <w:gridCol w:w="2893"/>
        <w:gridCol w:w="4053"/>
      </w:tblGrid>
      <w:tr>
        <w:trPr>
          <w:trHeight w:val="9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4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 жартылай шөлейтті аймақ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8. Қостанай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2993"/>
        <w:gridCol w:w="2993"/>
        <w:gridCol w:w="4053"/>
      </w:tblGrid>
      <w:tr>
        <w:trPr>
          <w:trHeight w:val="90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4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кұрғақ дала аймағы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жартылай шөлейтті аймақ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шөлейтті аймақ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
</w:t>
            </w:r>
          </w:p>
        </w:tc>
      </w:tr>
      <w:tr>
        <w:trPr>
          <w:trHeight w:val="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9. Қызылорда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3053"/>
        <w:gridCol w:w="3033"/>
        <w:gridCol w:w="4093"/>
      </w:tblGrid>
      <w:tr>
        <w:trPr>
          <w:trHeight w:val="90" w:hRule="atLeast"/>
        </w:trPr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 шөлейтті аймақ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 жүгері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10. Павлодар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3073"/>
        <w:gridCol w:w="3073"/>
        <w:gridCol w:w="4133"/>
      </w:tblGrid>
      <w:tr>
        <w:trPr>
          <w:trHeight w:val="9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дала аймағы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қара бидай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 құрғақ дала аймағы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қара бидай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11. Солтүстік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3093"/>
        <w:gridCol w:w="3113"/>
        <w:gridCol w:w="4153"/>
      </w:tblGrid>
      <w:tr>
        <w:trPr>
          <w:trHeight w:val="465" w:hRule="atLeast"/>
        </w:trPr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Орманды дала аймағы
</w:t>
            </w:r>
          </w:p>
        </w:tc>
      </w:tr>
      <w:tr>
        <w:trPr>
          <w:trHeight w:val="46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
</w:t>
            </w:r>
          </w:p>
        </w:tc>
      </w:tr>
      <w:tr>
        <w:trPr>
          <w:trHeight w:val="46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
</w:t>
            </w:r>
          </w:p>
        </w:tc>
      </w:tr>
      <w:tr>
        <w:trPr>
          <w:trHeight w:val="46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
</w:t>
            </w:r>
          </w:p>
        </w:tc>
      </w:tr>
      <w:tr>
        <w:trPr>
          <w:trHeight w:val="46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дала аймағы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12. Оңтүстік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3113"/>
        <w:gridCol w:w="3093"/>
        <w:gridCol w:w="4113"/>
      </w:tblGrid>
      <w:tr>
        <w:trPr>
          <w:trHeight w:val="9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 нормативі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(теңге)
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 шығындардың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(жалақы,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тұқым) үш 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нормативтері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Суармалы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субтропикалық шөлейтті аймақ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
</w:t>
            </w:r>
          </w:p>
        </w:tc>
      </w:tr>
      <w:tr>
        <w:trPr>
          <w:trHeight w:val="46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субтропикалық тау бөктері - шөлейтті аймағы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бұршақ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ортаазиялық таулы аймағы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Суарылмайтын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шөлейтті аймақ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тау бөктері - шөлейтті - дала аймағы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субтропикалық тау бөктері - шөлейтті аймағы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ортаазиялық таулы аймағы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арпа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
</w:t>
            </w:r>
          </w:p>
        </w:tc>
      </w:tr>
      <w:tr>
        <w:trPr>
          <w:trHeight w:val="46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
</w:t>
            </w:r>
          </w:p>
        </w:tc>
      </w:tr>
      <w:tr>
        <w:trPr>
          <w:trHeight w:val="46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Өсімдік шаруашылығының өнім түрлері бойынша алқап бірлігіне жұмсалатын шығындар нормативтерін қолдану жөнінде ескертпе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Екі шекаралас облыстың табиғи-климаттық жағдайы бірдей аймақта орналасқан іргелес аудандарының ауыл шаруашылығы тауарын өндірушілері егістіктерді сақтандыру кезінде осы аудандардың бірінде қолданылатын 1 гектарға жұмсалатын шығындардың нормативін өз қалаулары бойынша таңдауына болады.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