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6bbb" w14:textId="4716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25 қыркүйектегi N 1051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мамырдағы N 472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2009.04.29.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"Кейбiр акционерлiк қоғамдар - ұлттық компаниялардың директорлар кеңестерiнiң құрамдары туралы және Қазақстан Республикасы Үкiметiнiң кейбiр шешiмдерiне өзгерiстер енгiзу туралы" Қазақстан Республикасы Үкiметiнiң 2002 жылғы 25 қыркүйектегi N 1051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32, 341-құжат)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"Байжанов Ерлан Сапарұлы - Қазақстан Республикасының Мәдениет, ақпарат және спорт бiрiншi вице-министрi, төраға"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"Бабақұмаров Ержан Жалбақұлы - Қазақстан Республикасының Мәдениет және ақпарат вице-министрi, төраға".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