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55e4d" w14:textId="fb55e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тұрғын үйдiң жалға берiлетiн секторын дамыту мәселелерi бойынша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Үкiметiнің 2006 жылғы 3 маусымдағы N 503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"Қазақстан Республикасының кейбiр заңнамалық актiлерiне тұрғын үйдiң жалға берiлетiн секторын дамыту мәселелерi бойынша өзгерiстер мен толықтырулар енгiзу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кейбiр заңнамалық актiлерiне тұрғын үйдiң жалға берiлетiн секторын дамыту мәселелерi бойынша өзгерiстер мен толықтырулар енгiзу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Қазақстан Республикасының мынадай заңнамалық актiлерiне өзгерiстер мен толықтырулар енгiзiлсiн: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"Салық және бюджетке төленетiн басқа да мiндеттi төлемдер туралы" (Салық кодексi) Қазақстан Республикасының 2001 жылғы 12 маусымдағы Кодексiне (Қазақстан Республикасы Парламентiнiң Жаршысы, 2001 ж., N 11-12, 168-құжат; 2002 ж., N 6, 73, 75-құжаттар; N 19-20, 171-құжат; 2003 ж., N 1-2, 6-құжат; N 4, 25-құжат; N 11, 56-құжат; N 15, 133, 139-құжаттар; N 21-22, 160-құжат; N 24, 178-құжат; 2004 ж., N 5, 30-құжат; N 14, 82-құжат; N 20, 116-құжат; N 23, 140, 142-құжаттар; N 24, 153-құжат; 2005 ж., N 7-8, 23-құжат; N 21-22, 86, 87-құжаттар; 2006 жылғы 5 қаңтардағы "Егемен Қазақстан" және 2005 жылғы 30 желтоқсандағы "Казахстанская правда" газеттерiнде жарияланған "Қазақстан Республикасының кейбiр заңнамалық актiлерiне лицензиялау және шоғырландырылған қадағалау мәселелерi бойынша өзгерiстер мен толықтырулар енгiзу туралы" Қазақстан Республикасының 2005 жылғы 23 желтоқсандағы Заңы; 2006 жылғы 18 қаңтардағы "Егемен Қазақстан" және 2006 жылғы 19 қаңтардағы "Казахстанская правда" газеттерiнде жарияланған "Қазақстан Республикасының кейбiр заңнамалық актiлерiне банкроттық мәселелерi бойынша өзгерiстер мен толықтырулар енгiзу туралы" Қазақстан Республикасының 2006 жылғы 10 қаңтардағы Заңы; 2006 жылғы 19 қаңтардағы "Егемен Қазақстан" және 2006 жылғы 17 қаңтардағы "Казахстанская правда" газеттерiнде жарияланған "Қазақстан Республикасының кейбiр заңнамалық актiлерiне мемлекеттiк басқару деңгейлерi арасындағы өкiлеттiктердiң аражiгiн ажырату мәселелерi бойынша өзгерiстер мен толықтырулар енгiзу туралы" Қазақстан Республикасының 2006 жылғы 10 қаңтардағы Заңы):
</w:t>
      </w:r>
      <w:r>
        <w:br/>
      </w:r>
      <w:r>
        <w:rPr>
          <w:rFonts w:ascii="Times New Roman"/>
          <w:b w:val="false"/>
          <w:i w:val="false"/>
          <w:color w:val="000000"/>
          <w:sz w:val="28"/>
        </w:rPr>
        <w:t>
      1) 225-бап мынадай мазмұндағы 20) тармақшамен толықтырылсын:
</w:t>
      </w:r>
      <w:r>
        <w:br/>
      </w:r>
      <w:r>
        <w:rPr>
          <w:rFonts w:ascii="Times New Roman"/>
          <w:b w:val="false"/>
          <w:i w:val="false"/>
          <w:color w:val="000000"/>
          <w:sz w:val="28"/>
        </w:rPr>
        <w:t>
      "20) тұрғын үй қатынастары туралы заңнамаға сәйкес жалға берiлетiн үйлердi үй-жайды жалдау жөнiндегi қызмет көрсетулер;";
</w:t>
      </w:r>
      <w:r>
        <w:br/>
      </w:r>
      <w:r>
        <w:rPr>
          <w:rFonts w:ascii="Times New Roman"/>
          <w:b w:val="false"/>
          <w:i w:val="false"/>
          <w:color w:val="000000"/>
          <w:sz w:val="28"/>
        </w:rPr>
        <w:t>
      2) 326-баптың 2-тармағы мынадай мазмұндағы 5) тармақшамен толықтырылсын:
</w:t>
      </w:r>
      <w:r>
        <w:br/>
      </w:r>
      <w:r>
        <w:rPr>
          <w:rFonts w:ascii="Times New Roman"/>
          <w:b w:val="false"/>
          <w:i w:val="false"/>
          <w:color w:val="000000"/>
          <w:sz w:val="28"/>
        </w:rPr>
        <w:t>
      "5) жалға берiлетiн үйлердi ұстау үшiн сатып алынған жер учаскелерi.".
</w:t>
      </w:r>
      <w:r>
        <w:br/>
      </w:r>
      <w:r>
        <w:rPr>
          <w:rFonts w:ascii="Times New Roman"/>
          <w:b w:val="false"/>
          <w:i w:val="false"/>
          <w:color w:val="000000"/>
          <w:sz w:val="28"/>
        </w:rPr>
        <w:t>
      2. "Тұрғын үй қатынастары туралы" Қазақстан Республикасының 1997 жылғы 16 сәуiрдегi Заңына (Қазақстан Республикасы Парламентiнiң Жаршысы, 1997 ж., N 8, 84-құжат; 1999 ж., N 13, 431-құжат; N 23, 921-құжат; 2001 ж., N 15-16, 228-құжат; 2002 ж., N 6, 71-құжат; 2003 ж., N 11, 67-құжат; 2004 ж., N 14, 82-құжат; N 17, 101-құжат; 2005 ж., N 23, 142-құжат):
</w:t>
      </w:r>
      <w:r>
        <w:br/>
      </w:r>
      <w:r>
        <w:rPr>
          <w:rFonts w:ascii="Times New Roman"/>
          <w:b w:val="false"/>
          <w:i w:val="false"/>
          <w:color w:val="000000"/>
          <w:sz w:val="28"/>
        </w:rPr>
        <w:t>
      1) 2-бап мынадай мазмұндағы отыз жетiншi, отыз сегiзiншi, отыз тоғызыншы абзацтармен толықтырылсын:
</w:t>
      </w:r>
      <w:r>
        <w:br/>
      </w:r>
      <w:r>
        <w:rPr>
          <w:rFonts w:ascii="Times New Roman"/>
          <w:b w:val="false"/>
          <w:i w:val="false"/>
          <w:color w:val="000000"/>
          <w:sz w:val="28"/>
        </w:rPr>
        <w:t>
       "жалға берiлетiн үй - жеке және (немесе) заңды тұлғаларға меншiк құқығына тиесiлi, мемлекеттiк емес меншiк нысанына негiзделген билiк ету құқығы жоқ жалға беруге арналған тұрғын үй (тұрғын ғимарат), тұрғын үй-жай (пәтер);
</w:t>
      </w:r>
      <w:r>
        <w:br/>
      </w:r>
      <w:r>
        <w:rPr>
          <w:rFonts w:ascii="Times New Roman"/>
          <w:b w:val="false"/>
          <w:i w:val="false"/>
          <w:color w:val="000000"/>
          <w:sz w:val="28"/>
        </w:rPr>
        <w:t>
      тұрғын үйдi қосымша жалдау шарты - жалдаушы тұрғын үйдi не оның бiр бөлiгiн қосымша жалдаушыға тұрақты немесе уақытша иелену және пайдалану құқығын осы тараптардың шартына сәйкес бередi;
</w:t>
      </w:r>
      <w:r>
        <w:br/>
      </w:r>
      <w:r>
        <w:rPr>
          <w:rFonts w:ascii="Times New Roman"/>
          <w:b w:val="false"/>
          <w:i w:val="false"/>
          <w:color w:val="000000"/>
          <w:sz w:val="28"/>
        </w:rPr>
        <w:t>
      қосымша жалдаушы - тұрғын үйдi қосымша жалдау шартындағы тұрғын үйдi немесе оның бiр бөлiгiн жалдаушыдан тұрақты немесе уақытша пайдалануға алушы тарап.";
</w:t>
      </w:r>
      <w:r>
        <w:br/>
      </w:r>
      <w:r>
        <w:rPr>
          <w:rFonts w:ascii="Times New Roman"/>
          <w:b w:val="false"/>
          <w:i w:val="false"/>
          <w:color w:val="000000"/>
          <w:sz w:val="28"/>
        </w:rPr>
        <w:t>
      2) 23-бап мынадай мазмұндағы 4-тармақпен толықтырылсын:
</w:t>
      </w:r>
      <w:r>
        <w:br/>
      </w:r>
      <w:r>
        <w:rPr>
          <w:rFonts w:ascii="Times New Roman"/>
          <w:b w:val="false"/>
          <w:i w:val="false"/>
          <w:color w:val="000000"/>
          <w:sz w:val="28"/>
        </w:rPr>
        <w:t>
      "4. Жергiлiктi атқарушы орган Қазақстан Республикасының заңына сәйкес оларды осы Заңның 67-бабында көрсетiлген азаматтарға кейiннен беру үшiн жеке тұрғын үй қорынан тұрғын үйлердi (пәтерлердi) жалдауға құқылы.";
</w:t>
      </w:r>
      <w:r>
        <w:br/>
      </w:r>
      <w:r>
        <w:rPr>
          <w:rFonts w:ascii="Times New Roman"/>
          <w:b w:val="false"/>
          <w:i w:val="false"/>
          <w:color w:val="000000"/>
          <w:sz w:val="28"/>
        </w:rPr>
        <w:t>
      3) 24-бапта:
</w:t>
      </w:r>
      <w:r>
        <w:br/>
      </w:r>
      <w:r>
        <w:rPr>
          <w:rFonts w:ascii="Times New Roman"/>
          <w:b w:val="false"/>
          <w:i w:val="false"/>
          <w:color w:val="000000"/>
          <w:sz w:val="28"/>
        </w:rPr>
        <w:t>
      3-тармақ мынадай мазмұндағы екiншi бөлiкпен толықтырылсын:
</w:t>
      </w:r>
      <w:r>
        <w:br/>
      </w:r>
      <w:r>
        <w:rPr>
          <w:rFonts w:ascii="Times New Roman"/>
          <w:b w:val="false"/>
          <w:i w:val="false"/>
          <w:color w:val="000000"/>
          <w:sz w:val="28"/>
        </w:rPr>
        <w:t>
      "Адамның жергiлiктi атқарушы орган жалдаған тұрғын үй-жайға (пәтерге) қосымша жалдаушылар мен уақытша тұрғындарды қоныстандыруға құқығы жоқ.";
</w:t>
      </w:r>
      <w:r>
        <w:br/>
      </w:r>
      <w:r>
        <w:rPr>
          <w:rFonts w:ascii="Times New Roman"/>
          <w:b w:val="false"/>
          <w:i w:val="false"/>
          <w:color w:val="000000"/>
          <w:sz w:val="28"/>
        </w:rPr>
        <w:t>
      4) 9-тараудың тақырыбы "тұрғын үй" деген сөздерден кейiн "немесе жеке тұрғын үй қорынан жергiлiктi атқарушы орган жалға алған тұрғын үй" деген сөздермен толықтырылсын;
</w:t>
      </w:r>
      <w:r>
        <w:br/>
      </w:r>
      <w:r>
        <w:rPr>
          <w:rFonts w:ascii="Times New Roman"/>
          <w:b w:val="false"/>
          <w:i w:val="false"/>
          <w:color w:val="000000"/>
          <w:sz w:val="28"/>
        </w:rPr>
        <w:t>
      5) 67-бапта:
</w:t>
      </w:r>
      <w:r>
        <w:br/>
      </w:r>
      <w:r>
        <w:rPr>
          <w:rFonts w:ascii="Times New Roman"/>
          <w:b w:val="false"/>
          <w:i w:val="false"/>
          <w:color w:val="000000"/>
          <w:sz w:val="28"/>
        </w:rPr>
        <w:t>
      тақырыбы "тұрғын үй" деген сөздерден кейiн "немесе жеке тұрғын үй қорынан жергiлiктi атқарушы орган жалға алған тұрғын үй" деген сөздермен толықтырылсын;
</w:t>
      </w:r>
      <w:r>
        <w:br/>
      </w:r>
      <w:r>
        <w:rPr>
          <w:rFonts w:ascii="Times New Roman"/>
          <w:b w:val="false"/>
          <w:i w:val="false"/>
          <w:color w:val="000000"/>
          <w:sz w:val="28"/>
        </w:rPr>
        <w:t>
      1-тармақ "тұрғын үй" деген сөздерден кейiн "немесе жеке тұрғын үй қорынан жергiлiктi атқарушы орган жалға алған тұрғын үй" деген сөздермен толықтырылсын;
</w:t>
      </w:r>
      <w:r>
        <w:br/>
      </w:r>
      <w:r>
        <w:rPr>
          <w:rFonts w:ascii="Times New Roman"/>
          <w:b w:val="false"/>
          <w:i w:val="false"/>
          <w:color w:val="000000"/>
          <w:sz w:val="28"/>
        </w:rPr>
        <w:t>
      2-тармақта:
</w:t>
      </w:r>
      <w:r>
        <w:br/>
      </w:r>
      <w:r>
        <w:rPr>
          <w:rFonts w:ascii="Times New Roman"/>
          <w:b w:val="false"/>
          <w:i w:val="false"/>
          <w:color w:val="000000"/>
          <w:sz w:val="28"/>
        </w:rPr>
        <w:t>
      "тұрғын үй" деген сөздерден кейiн "немесе жеке тұрғын үй қорынан жергілікті атқарушы орган жалға алған тұрғын үй" деген сөздермен толықтырылсын;
</w:t>
      </w:r>
      <w:r>
        <w:br/>
      </w:r>
      <w:r>
        <w:rPr>
          <w:rFonts w:ascii="Times New Roman"/>
          <w:b w:val="false"/>
          <w:i w:val="false"/>
          <w:color w:val="000000"/>
          <w:sz w:val="28"/>
        </w:rPr>
        <w:t>
      "Оларға берiлетiн тұрғын үй" деген сөздерден кейiн ", жергiлiктi атқарушы орган жалға алған тұрғын үйдi қоспағанда," деген сөздермен толықтырылсын;
</w:t>
      </w:r>
      <w:r>
        <w:br/>
      </w:r>
      <w:r>
        <w:rPr>
          <w:rFonts w:ascii="Times New Roman"/>
          <w:b w:val="false"/>
          <w:i w:val="false"/>
          <w:color w:val="000000"/>
          <w:sz w:val="28"/>
        </w:rPr>
        <w:t>
      6) 70-баптың тақырыбы және мәтiнi "тұрғын үй" деген сөздерден кейiн "немесе жеке тұрғын үй қорынан жергiлiктi атқарушы орган жалға алған тұрғын үй" деген сөздермен толықтырылсын;
</w:t>
      </w:r>
      <w:r>
        <w:br/>
      </w:r>
      <w:r>
        <w:rPr>
          <w:rFonts w:ascii="Times New Roman"/>
          <w:b w:val="false"/>
          <w:i w:val="false"/>
          <w:color w:val="000000"/>
          <w:sz w:val="28"/>
        </w:rPr>
        <w:t>
      7) 10-тараудың тақырыбы "тұрғын үй" деген сөздерден кейiн "немесе жеке тұрғын үй қорынан жергiлiктi атқарушы орган жалға алған тұрғын үй" деген сөздермен толықтырылсын;
</w:t>
      </w:r>
      <w:r>
        <w:br/>
      </w:r>
      <w:r>
        <w:rPr>
          <w:rFonts w:ascii="Times New Roman"/>
          <w:b w:val="false"/>
          <w:i w:val="false"/>
          <w:color w:val="000000"/>
          <w:sz w:val="28"/>
        </w:rPr>
        <w:t>
      8) 71, 72, 73, 74, 75, 76, 77, 78, 79-баптардың атаулары және мәтiндерi "Мемлекеттiк тұрғын үй қорынан тұрғын үй", "Мемлекеттiк тұрғын үй қорының тұрғын үйлерiне", "Мемлекеттiк тұрғын үй қорынан (жаңадан пайдалануға берiлген немесе тұрғындар босатқан) бөлек тiзiм бойынша тұрғын үй" және "Мемлекеттiк тұрғын үй қорынан тұрғын үйдiң" деген сөздерден кейiн тиiсiнше "немесе жеке тұрғын үй қорынан жергiлiктi атқарушы орган жалға алған тұрғын үй", "немесе жеке тұрғын үй қорынан жергiлiктi атқарушы орган жалға алған тұрғын үйлерге", "немесе жеке тұрғын үй қорынан жергiлiктi атқарушы орган жалға алған тұрғын үй" және "немесе жеке тұрғын үй қорынан жергiлiктi атқарушы орган жалға алған тұрғын үйдiң" деген сөздермен толықтырылсын;
</w:t>
      </w:r>
      <w:r>
        <w:br/>
      </w:r>
      <w:r>
        <w:rPr>
          <w:rFonts w:ascii="Times New Roman"/>
          <w:b w:val="false"/>
          <w:i w:val="false"/>
          <w:color w:val="000000"/>
          <w:sz w:val="28"/>
        </w:rPr>
        <w:t>
      9) 11-тараудың тақырыбы мынадай редакцияда жазылсын:
</w:t>
      </w:r>
      <w:r>
        <w:br/>
      </w:r>
      <w:r>
        <w:rPr>
          <w:rFonts w:ascii="Times New Roman"/>
          <w:b w:val="false"/>
          <w:i w:val="false"/>
          <w:color w:val="000000"/>
          <w:sz w:val="28"/>
        </w:rPr>
        <w:t>
      "11-тарау. Мемлекеттiк тұрғын үй қорынан тұрғын үйлердi және жеке тұрғын үй қорынан жергiлiктi атқарушы орган жалға алған тұрғын үйлердi жалдаушылардың құқықтары мен мiндеттерi";
</w:t>
      </w:r>
      <w:r>
        <w:br/>
      </w:r>
      <w:r>
        <w:rPr>
          <w:rFonts w:ascii="Times New Roman"/>
          <w:b w:val="false"/>
          <w:i w:val="false"/>
          <w:color w:val="000000"/>
          <w:sz w:val="28"/>
        </w:rPr>
        <w:t>
      10) 80-бапта:
</w:t>
      </w:r>
      <w:r>
        <w:br/>
      </w:r>
      <w:r>
        <w:rPr>
          <w:rFonts w:ascii="Times New Roman"/>
          <w:b w:val="false"/>
          <w:i w:val="false"/>
          <w:color w:val="000000"/>
          <w:sz w:val="28"/>
        </w:rPr>
        <w:t>
      тақырыбында:
</w:t>
      </w:r>
      <w:r>
        <w:br/>
      </w:r>
      <w:r>
        <w:rPr>
          <w:rFonts w:ascii="Times New Roman"/>
          <w:b w:val="false"/>
          <w:i w:val="false"/>
          <w:color w:val="000000"/>
          <w:sz w:val="28"/>
        </w:rPr>
        <w:t>
      "жалдау" деген сөзден кейiн "(қосымша жалдау)" деген сөздермен толықтырылсын;
</w:t>
      </w:r>
      <w:r>
        <w:br/>
      </w:r>
      <w:r>
        <w:rPr>
          <w:rFonts w:ascii="Times New Roman"/>
          <w:b w:val="false"/>
          <w:i w:val="false"/>
          <w:color w:val="000000"/>
          <w:sz w:val="28"/>
        </w:rPr>
        <w:t>
      "тұрғын үйдi" деген сөздерден кейiн "немесе жеке тұрғын үй қорынан жергiлiктi атқарушы орган жалға алған тұрғын үйдi" деген сөздермен толықтырылсын;
</w:t>
      </w:r>
      <w:r>
        <w:br/>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Жеке тұрғын үй қорынан жергiлiктi атқарушы орган жалға алған тұрғын үйдi қосымша жалдау шарты тұрғын үй беру туралы шешiмнiң негiзiнде" жергiлiктi атқарушы орган мен азаматтың арасында жазбаша түрде жасалады.";
</w:t>
      </w:r>
      <w:r>
        <w:br/>
      </w:r>
      <w:r>
        <w:rPr>
          <w:rFonts w:ascii="Times New Roman"/>
          <w:b w:val="false"/>
          <w:i w:val="false"/>
          <w:color w:val="000000"/>
          <w:sz w:val="28"/>
        </w:rPr>
        <w:t>
      2-тармақта:
</w:t>
      </w:r>
      <w:r>
        <w:br/>
      </w:r>
      <w:r>
        <w:rPr>
          <w:rFonts w:ascii="Times New Roman"/>
          <w:b w:val="false"/>
          <w:i w:val="false"/>
          <w:color w:val="000000"/>
          <w:sz w:val="28"/>
        </w:rPr>
        <w:t>
      "жалдаудың" деген сөзден кейiн "(қосымша жалдаудың)" деген сөздермен толықтырылсын;
</w:t>
      </w:r>
      <w:r>
        <w:br/>
      </w:r>
      <w:r>
        <w:rPr>
          <w:rFonts w:ascii="Times New Roman"/>
          <w:b w:val="false"/>
          <w:i w:val="false"/>
          <w:color w:val="000000"/>
          <w:sz w:val="28"/>
        </w:rPr>
        <w:t>
      "тұрғын үйдi" деген сөздерден кейiн "немесе жеке тұрғын үй қорынан жергiлiктi атқарушы орган жалға алған тұрғын үйдi" деген сөздермен толықтырылсын;
</w:t>
      </w:r>
      <w:r>
        <w:br/>
      </w:r>
      <w:r>
        <w:rPr>
          <w:rFonts w:ascii="Times New Roman"/>
          <w:b w:val="false"/>
          <w:i w:val="false"/>
          <w:color w:val="000000"/>
          <w:sz w:val="28"/>
        </w:rPr>
        <w:t>
      3-тармақта:
</w:t>
      </w:r>
      <w:r>
        <w:br/>
      </w:r>
      <w:r>
        <w:rPr>
          <w:rFonts w:ascii="Times New Roman"/>
          <w:b w:val="false"/>
          <w:i w:val="false"/>
          <w:color w:val="000000"/>
          <w:sz w:val="28"/>
        </w:rPr>
        <w:t>
      "жалдау" деген сөзден кейiн "(қосымша жалдау)" деген сөздермен толықтырылсын;
</w:t>
      </w:r>
      <w:r>
        <w:br/>
      </w:r>
      <w:r>
        <w:rPr>
          <w:rFonts w:ascii="Times New Roman"/>
          <w:b w:val="false"/>
          <w:i w:val="false"/>
          <w:color w:val="000000"/>
          <w:sz w:val="28"/>
        </w:rPr>
        <w:t>
      "тұрғын үйдi" деген сөздерден кейiн "немесе жеке тұрғын үй қорынан жергілiктi атқарушы орган жалға алған тұрғын үйдi" деген сөздермен толықтырылсын;
</w:t>
      </w:r>
      <w:r>
        <w:br/>
      </w:r>
      <w:r>
        <w:rPr>
          <w:rFonts w:ascii="Times New Roman"/>
          <w:b w:val="false"/>
          <w:i w:val="false"/>
          <w:color w:val="000000"/>
          <w:sz w:val="28"/>
        </w:rPr>
        <w:t>
      11) 81-бапта:
</w:t>
      </w:r>
      <w:r>
        <w:br/>
      </w:r>
      <w:r>
        <w:rPr>
          <w:rFonts w:ascii="Times New Roman"/>
          <w:b w:val="false"/>
          <w:i w:val="false"/>
          <w:color w:val="000000"/>
          <w:sz w:val="28"/>
        </w:rPr>
        <w:t>
      тақырыбында:
</w:t>
      </w:r>
      <w:r>
        <w:br/>
      </w:r>
      <w:r>
        <w:rPr>
          <w:rFonts w:ascii="Times New Roman"/>
          <w:b w:val="false"/>
          <w:i w:val="false"/>
          <w:color w:val="000000"/>
          <w:sz w:val="28"/>
        </w:rPr>
        <w:t>
      "жалдау" деген сөзден кейiн "(қосымша жалдау)" деген сөздермен толықтырылсын;
</w:t>
      </w:r>
      <w:r>
        <w:br/>
      </w:r>
      <w:r>
        <w:rPr>
          <w:rFonts w:ascii="Times New Roman"/>
          <w:b w:val="false"/>
          <w:i w:val="false"/>
          <w:color w:val="000000"/>
          <w:sz w:val="28"/>
        </w:rPr>
        <w:t>
      "тұрғын үйдi" деген сөздерден кейін "немесе жеке тұрғын үй қорынан жергiлiктi атқарушы орган жалға алған тұрғын үйдi" деген сөздермен толықтырылсын;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Мемлекеттiк тұрғын үй қорынан тұрғын үйдi немесе жеке тұрғын үй қорынан жергiлiктi атқарушы орган жалға алған тұрғын үйдi жалдау (қосымша жалдау) шартының мәнi жеке тұрғын үй болып табылады.";
</w:t>
      </w:r>
      <w:r>
        <w:br/>
      </w:r>
      <w:r>
        <w:rPr>
          <w:rFonts w:ascii="Times New Roman"/>
          <w:b w:val="false"/>
          <w:i w:val="false"/>
          <w:color w:val="000000"/>
          <w:sz w:val="28"/>
        </w:rPr>
        <w:t>
      2-тармақта:
</w:t>
      </w:r>
      <w:r>
        <w:br/>
      </w:r>
      <w:r>
        <w:rPr>
          <w:rFonts w:ascii="Times New Roman"/>
          <w:b w:val="false"/>
          <w:i w:val="false"/>
          <w:color w:val="000000"/>
          <w:sz w:val="28"/>
        </w:rPr>
        <w:t>
      "жалдау" деген сөзден кейiн "(қосымша жалдау)" деген сөздермен толықтырылсын;
</w:t>
      </w:r>
      <w:r>
        <w:br/>
      </w:r>
      <w:r>
        <w:rPr>
          <w:rFonts w:ascii="Times New Roman"/>
          <w:b w:val="false"/>
          <w:i w:val="false"/>
          <w:color w:val="000000"/>
          <w:sz w:val="28"/>
        </w:rPr>
        <w:t>
      "тұрғын үйдi" деген сөздерден кейiн "немесе жеке тұрғын үй қорынан жергiлiктi атқарушы орган жалға алған тұрғын үйдi" деген сөздермен толықтырылсын;
</w:t>
      </w:r>
      <w:r>
        <w:br/>
      </w:r>
      <w:r>
        <w:rPr>
          <w:rFonts w:ascii="Times New Roman"/>
          <w:b w:val="false"/>
          <w:i w:val="false"/>
          <w:color w:val="000000"/>
          <w:sz w:val="28"/>
        </w:rPr>
        <w:t>
      12) 81-баптың тақырыбы және мәтiнi "жалдау" деген сөзден кейiн "(қосымша жалдау)" деген сөздермен толықтырылсын, "тұрғын үйдi" деген сөздерден кейiн "немесе жеке тұрғын үй қорынан жергiлiктi атқарушы орган жалға алған тұрғын үйдi" деген сөздермен толықтырылсын;
</w:t>
      </w:r>
      <w:r>
        <w:br/>
      </w:r>
      <w:r>
        <w:rPr>
          <w:rFonts w:ascii="Times New Roman"/>
          <w:b w:val="false"/>
          <w:i w:val="false"/>
          <w:color w:val="000000"/>
          <w:sz w:val="28"/>
        </w:rPr>
        <w:t>
      13) 83-бапта:
</w:t>
      </w:r>
      <w:r>
        <w:br/>
      </w:r>
      <w:r>
        <w:rPr>
          <w:rFonts w:ascii="Times New Roman"/>
          <w:b w:val="false"/>
          <w:i w:val="false"/>
          <w:color w:val="000000"/>
          <w:sz w:val="28"/>
        </w:rPr>
        <w:t>
      тақырыбы "Жалға алушының" деген сөздерден кейiн "(қосымша жалға алушының)" деген сөздермен толықтырылсын;
</w:t>
      </w:r>
      <w:r>
        <w:br/>
      </w:r>
      <w:r>
        <w:rPr>
          <w:rFonts w:ascii="Times New Roman"/>
          <w:b w:val="false"/>
          <w:i w:val="false"/>
          <w:color w:val="000000"/>
          <w:sz w:val="28"/>
        </w:rPr>
        <w:t>
      1-тармақ "Жалға алушының" деген сөздерден кейiн "(қосымша жалға алушының)" деген сөздермен толықтырылсын;
</w:t>
      </w:r>
      <w:r>
        <w:br/>
      </w:r>
      <w:r>
        <w:rPr>
          <w:rFonts w:ascii="Times New Roman"/>
          <w:b w:val="false"/>
          <w:i w:val="false"/>
          <w:color w:val="000000"/>
          <w:sz w:val="28"/>
        </w:rPr>
        <w:t>
      2-тармақта:
</w:t>
      </w:r>
      <w:r>
        <w:br/>
      </w:r>
      <w:r>
        <w:rPr>
          <w:rFonts w:ascii="Times New Roman"/>
          <w:b w:val="false"/>
          <w:i w:val="false"/>
          <w:color w:val="000000"/>
          <w:sz w:val="28"/>
        </w:rPr>
        <w:t>
      "Жалға алушының" және "жалға алушымен" деген сөздерден кейiн тиiсiнше "(қосымша жалдаушының)" және "(қосымша жалға алушымен)" деген сөздермен толықтырылсын;
</w:t>
      </w:r>
      <w:r>
        <w:br/>
      </w:r>
      <w:r>
        <w:rPr>
          <w:rFonts w:ascii="Times New Roman"/>
          <w:b w:val="false"/>
          <w:i w:val="false"/>
          <w:color w:val="000000"/>
          <w:sz w:val="28"/>
        </w:rPr>
        <w:t>
      "тұрғын үйдi" деген сөзден кейiн "немесе жеке тұрғын үй қорынан жергілiкті атқарушы орган жалға алған тұрғын үйдi" деген сөздермен толықтырылсын;
</w:t>
      </w:r>
      <w:r>
        <w:br/>
      </w:r>
      <w:r>
        <w:rPr>
          <w:rFonts w:ascii="Times New Roman"/>
          <w:b w:val="false"/>
          <w:i w:val="false"/>
          <w:color w:val="000000"/>
          <w:sz w:val="28"/>
        </w:rPr>
        <w:t>
      3-тармақ "жалға алушының" және "жалға алушы" деген сөздерден кейiн тиiсiнше "(қосымша жалға алушының)" және "(қосымша жалға алушы)" деген сөздермен толықтырылсын;
</w:t>
      </w:r>
      <w:r>
        <w:br/>
      </w:r>
      <w:r>
        <w:rPr>
          <w:rFonts w:ascii="Times New Roman"/>
          <w:b w:val="false"/>
          <w:i w:val="false"/>
          <w:color w:val="000000"/>
          <w:sz w:val="28"/>
        </w:rPr>
        <w:t>
      14) 84-бапта:
</w:t>
      </w:r>
      <w:r>
        <w:br/>
      </w:r>
      <w:r>
        <w:rPr>
          <w:rFonts w:ascii="Times New Roman"/>
          <w:b w:val="false"/>
          <w:i w:val="false"/>
          <w:color w:val="000000"/>
          <w:sz w:val="28"/>
        </w:rPr>
        <w:t>
      тақырыбында:
</w:t>
      </w:r>
      <w:r>
        <w:br/>
      </w:r>
      <w:r>
        <w:rPr>
          <w:rFonts w:ascii="Times New Roman"/>
          <w:b w:val="false"/>
          <w:i w:val="false"/>
          <w:color w:val="000000"/>
          <w:sz w:val="28"/>
        </w:rPr>
        <w:t>
      "Жалға алушының" деген сөздерден кейiн "(қосымша жалға алушының)" деген сөздермен толықтырылсын;
</w:t>
      </w:r>
      <w:r>
        <w:br/>
      </w:r>
      <w:r>
        <w:rPr>
          <w:rFonts w:ascii="Times New Roman"/>
          <w:b w:val="false"/>
          <w:i w:val="false"/>
          <w:color w:val="000000"/>
          <w:sz w:val="28"/>
        </w:rPr>
        <w:t>
      "және басқа азаматтарды" деген сөздер алынып тасталсын;
</w:t>
      </w:r>
      <w:r>
        <w:br/>
      </w:r>
      <w:r>
        <w:rPr>
          <w:rFonts w:ascii="Times New Roman"/>
          <w:b w:val="false"/>
          <w:i w:val="false"/>
          <w:color w:val="000000"/>
          <w:sz w:val="28"/>
        </w:rPr>
        <w:t>
      "тұрғын үйге" деген сөздерден кейiн "немесе жеке тұрғын үй қорынан жергiлiктi атқарушы орган жалға алған тұрғын үйге" деген сөздермен толықтырылсын;
</w:t>
      </w:r>
      <w:r>
        <w:br/>
      </w:r>
      <w:r>
        <w:rPr>
          <w:rFonts w:ascii="Times New Roman"/>
          <w:b w:val="false"/>
          <w:i w:val="false"/>
          <w:color w:val="000000"/>
          <w:sz w:val="28"/>
        </w:rPr>
        <w:t>
      1-тармақта:
</w:t>
      </w:r>
      <w:r>
        <w:br/>
      </w:r>
      <w:r>
        <w:rPr>
          <w:rFonts w:ascii="Times New Roman"/>
          <w:b w:val="false"/>
          <w:i w:val="false"/>
          <w:color w:val="000000"/>
          <w:sz w:val="28"/>
        </w:rPr>
        <w:t>
      "Жалға алушы" деген сөздерден кейiн "(қосымша жалға алушы)" деген сөздермен толықтырылсын;
</w:t>
      </w:r>
      <w:r>
        <w:br/>
      </w:r>
      <w:r>
        <w:rPr>
          <w:rFonts w:ascii="Times New Roman"/>
          <w:b w:val="false"/>
          <w:i w:val="false"/>
          <w:color w:val="000000"/>
          <w:sz w:val="28"/>
        </w:rPr>
        <w:t>
      "тұрғын үйге" деген сөздерден кейiн "немесе жеке тұрғын үй қорынан жергiлiктi атқарушы орган жалға алған тұрғын үйге" деген сөздермен толықтырылсын;
</w:t>
      </w:r>
      <w:r>
        <w:br/>
      </w:r>
      <w:r>
        <w:rPr>
          <w:rFonts w:ascii="Times New Roman"/>
          <w:b w:val="false"/>
          <w:i w:val="false"/>
          <w:color w:val="000000"/>
          <w:sz w:val="28"/>
        </w:rPr>
        <w:t>
      ", басқа адамдарды" деген сөздер алынып тасталсын;
</w:t>
      </w:r>
      <w:r>
        <w:br/>
      </w:r>
      <w:r>
        <w:rPr>
          <w:rFonts w:ascii="Times New Roman"/>
          <w:b w:val="false"/>
          <w:i w:val="false"/>
          <w:color w:val="000000"/>
          <w:sz w:val="28"/>
        </w:rPr>
        <w:t>
      2-тармақта:
</w:t>
      </w:r>
      <w:r>
        <w:br/>
      </w:r>
      <w:r>
        <w:rPr>
          <w:rFonts w:ascii="Times New Roman"/>
          <w:b w:val="false"/>
          <w:i w:val="false"/>
          <w:color w:val="000000"/>
          <w:sz w:val="28"/>
        </w:rPr>
        <w:t>
      "тұрғын үйге" деген сөздерден кейiн "немесе жеке тұрғын үй қорынан жергiлiктi атқарушы орган жалға алған тұрғын үйге" деген сөздермен толықтырылсын;
</w:t>
      </w:r>
      <w:r>
        <w:br/>
      </w:r>
      <w:r>
        <w:rPr>
          <w:rFonts w:ascii="Times New Roman"/>
          <w:b w:val="false"/>
          <w:i w:val="false"/>
          <w:color w:val="000000"/>
          <w:sz w:val="28"/>
        </w:rPr>
        <w:t>
      "жалдаушының" деген сөзден кейiн "(қосымша жалдаушының)" деген сөздермен толықтырылсын;
</w:t>
      </w:r>
      <w:r>
        <w:br/>
      </w:r>
      <w:r>
        <w:rPr>
          <w:rFonts w:ascii="Times New Roman"/>
          <w:b w:val="false"/>
          <w:i w:val="false"/>
          <w:color w:val="000000"/>
          <w:sz w:val="28"/>
        </w:rPr>
        <w:t>
      3-тармақ алынып тасталсын;
</w:t>
      </w:r>
      <w:r>
        <w:br/>
      </w:r>
      <w:r>
        <w:rPr>
          <w:rFonts w:ascii="Times New Roman"/>
          <w:b w:val="false"/>
          <w:i w:val="false"/>
          <w:color w:val="000000"/>
          <w:sz w:val="28"/>
        </w:rPr>
        <w:t>
      15) 85-бапта:
</w:t>
      </w:r>
      <w:r>
        <w:br/>
      </w:r>
      <w:r>
        <w:rPr>
          <w:rFonts w:ascii="Times New Roman"/>
          <w:b w:val="false"/>
          <w:i w:val="false"/>
          <w:color w:val="000000"/>
          <w:sz w:val="28"/>
        </w:rPr>
        <w:t>
      тақырыбы "тұрғын үйдiң" деген сөздерден кейiн "немесе жеке тұрғын үй қорынан жергiлiктi атқарушы орган жалға алған тұрғын үйдiң" деген сөздермен толықтырылсын;
</w:t>
      </w:r>
      <w:r>
        <w:br/>
      </w:r>
      <w:r>
        <w:rPr>
          <w:rFonts w:ascii="Times New Roman"/>
          <w:b w:val="false"/>
          <w:i w:val="false"/>
          <w:color w:val="000000"/>
          <w:sz w:val="28"/>
        </w:rPr>
        <w:t>
      1-тармақта:
</w:t>
      </w:r>
      <w:r>
        <w:br/>
      </w:r>
      <w:r>
        <w:rPr>
          <w:rFonts w:ascii="Times New Roman"/>
          <w:b w:val="false"/>
          <w:i w:val="false"/>
          <w:color w:val="000000"/>
          <w:sz w:val="28"/>
        </w:rPr>
        <w:t>
      "Жалға алушы" деген сөздерден кейiн "(қосымша жалға алушы)" деген сөздермен толықтырылсын;
</w:t>
      </w:r>
      <w:r>
        <w:br/>
      </w:r>
      <w:r>
        <w:rPr>
          <w:rFonts w:ascii="Times New Roman"/>
          <w:b w:val="false"/>
          <w:i w:val="false"/>
          <w:color w:val="000000"/>
          <w:sz w:val="28"/>
        </w:rPr>
        <w:t>
      "тұрғын үй" деген сөздерден кейiн "немесе жеке тұрғын үй қорынан жергiлiктi атқарушы орган жалға алған тұрғын үй" деген сөздермен толықтырылсын;
</w:t>
      </w:r>
      <w:r>
        <w:br/>
      </w:r>
      <w:r>
        <w:rPr>
          <w:rFonts w:ascii="Times New Roman"/>
          <w:b w:val="false"/>
          <w:i w:val="false"/>
          <w:color w:val="000000"/>
          <w:sz w:val="28"/>
        </w:rPr>
        <w:t>
      2-тармақ "жалға алушы" деген сөздерден кейiн "(қосымша жалға алушы)" деген сөздермен толықтырылсын;
</w:t>
      </w:r>
      <w:r>
        <w:br/>
      </w:r>
      <w:r>
        <w:rPr>
          <w:rFonts w:ascii="Times New Roman"/>
          <w:b w:val="false"/>
          <w:i w:val="false"/>
          <w:color w:val="000000"/>
          <w:sz w:val="28"/>
        </w:rPr>
        <w:t>
      3-тармақ "тұрғын үйдiң" деген сөздерден кейiн "немесе жеке тұрғын үй қорынан жергiлiктi атқарушы орган жалға алған тұрғын үйдiң" деген сөздермен толықтырылсын;
</w:t>
      </w:r>
      <w:r>
        <w:br/>
      </w:r>
      <w:r>
        <w:rPr>
          <w:rFonts w:ascii="Times New Roman"/>
          <w:b w:val="false"/>
          <w:i w:val="false"/>
          <w:color w:val="000000"/>
          <w:sz w:val="28"/>
        </w:rPr>
        <w:t>
      16) 86-баптың тақырыбы және мәтiнi "Мемлекеттiк тұрғын үй қорындағы тұрғын үйдiң", "Мемлекеттiк тұрғын үй қорындағы тұрғын үй" және "Мемлекеттiк тұрғын үй қорындағы тұрғын үйдi" деген сөздерден кейiн тиiсiнше "немесе жеке тұрғын үй қорынан жергiлiктi атқарушы орган жалға алған тұрғын үйдiң", "немесе жеке тұрғын үй қорынан жергiлiктi атқарушы орган жалға алған тұрғын үй" және "немесе жеке тұрғын үй қорынан жергiлiктi атқарушы орган жалға алған тұрғын үйдi"деген сөздермен толықтырылсын;
</w:t>
      </w:r>
      <w:r>
        <w:br/>
      </w:r>
      <w:r>
        <w:rPr>
          <w:rFonts w:ascii="Times New Roman"/>
          <w:b w:val="false"/>
          <w:i w:val="false"/>
          <w:color w:val="000000"/>
          <w:sz w:val="28"/>
        </w:rPr>
        <w:t>
      17) 87-бапта:
</w:t>
      </w:r>
      <w:r>
        <w:br/>
      </w:r>
      <w:r>
        <w:rPr>
          <w:rFonts w:ascii="Times New Roman"/>
          <w:b w:val="false"/>
          <w:i w:val="false"/>
          <w:color w:val="000000"/>
          <w:sz w:val="28"/>
        </w:rPr>
        <w:t>
      тақырыбы "тұрғын үйдi" деген сөздерден кейiн "немесе жеке тұрғын үй қорынан жергiлiктi атқарушы орган жалға алған тұрғын үйдi" деген сөздермен толықтырылсын;
</w:t>
      </w:r>
      <w:r>
        <w:br/>
      </w:r>
      <w:r>
        <w:rPr>
          <w:rFonts w:ascii="Times New Roman"/>
          <w:b w:val="false"/>
          <w:i w:val="false"/>
          <w:color w:val="000000"/>
          <w:sz w:val="28"/>
        </w:rPr>
        <w:t>
      мәтiнiнде:
</w:t>
      </w:r>
      <w:r>
        <w:br/>
      </w:r>
      <w:r>
        <w:rPr>
          <w:rFonts w:ascii="Times New Roman"/>
          <w:b w:val="false"/>
          <w:i w:val="false"/>
          <w:color w:val="000000"/>
          <w:sz w:val="28"/>
        </w:rPr>
        <w:t>
      "тұрғын үйдi" деген сөздерден кейiн "немесе жеке тұрғын үй қорынан жергiлiктi атқарушы орган жалға алған тұрғын үйдi" деген сөздермен толықтырылсын;
</w:t>
      </w:r>
      <w:r>
        <w:br/>
      </w:r>
      <w:r>
        <w:rPr>
          <w:rFonts w:ascii="Times New Roman"/>
          <w:b w:val="false"/>
          <w:i w:val="false"/>
          <w:color w:val="000000"/>
          <w:sz w:val="28"/>
        </w:rPr>
        <w:t>
      "Жалға алушы" деген сөздерден кейiн "(қосымша жалға алушы)" деген сөздермен толықтырылсын;
</w:t>
      </w:r>
      <w:r>
        <w:br/>
      </w:r>
      <w:r>
        <w:rPr>
          <w:rFonts w:ascii="Times New Roman"/>
          <w:b w:val="false"/>
          <w:i w:val="false"/>
          <w:color w:val="000000"/>
          <w:sz w:val="28"/>
        </w:rPr>
        <w:t>
      18)88-бапта:
</w:t>
      </w:r>
      <w:r>
        <w:br/>
      </w:r>
      <w:r>
        <w:rPr>
          <w:rFonts w:ascii="Times New Roman"/>
          <w:b w:val="false"/>
          <w:i w:val="false"/>
          <w:color w:val="000000"/>
          <w:sz w:val="28"/>
        </w:rPr>
        <w:t>
      тақырыбында:
</w:t>
      </w:r>
      <w:r>
        <w:br/>
      </w:r>
      <w:r>
        <w:rPr>
          <w:rFonts w:ascii="Times New Roman"/>
          <w:b w:val="false"/>
          <w:i w:val="false"/>
          <w:color w:val="000000"/>
          <w:sz w:val="28"/>
        </w:rPr>
        <w:t>
      "тұрғын үйде" деген сөздерден кейiн "немесе жеке тұрғын үй қорынан жергілiкті атқарушы орган жалға алған тұрғын үйде" деген сөздермен толықтырылсын;
</w:t>
      </w:r>
      <w:r>
        <w:br/>
      </w:r>
      <w:r>
        <w:rPr>
          <w:rFonts w:ascii="Times New Roman"/>
          <w:b w:val="false"/>
          <w:i w:val="false"/>
          <w:color w:val="000000"/>
          <w:sz w:val="28"/>
        </w:rPr>
        <w:t>
      "Жалға алушы" деген сөздерден кейiн "(қосымша жалға алушы)" деген сөздермен толықтырылсын;
</w:t>
      </w:r>
      <w:r>
        <w:br/>
      </w:r>
      <w:r>
        <w:rPr>
          <w:rFonts w:ascii="Times New Roman"/>
          <w:b w:val="false"/>
          <w:i w:val="false"/>
          <w:color w:val="000000"/>
          <w:sz w:val="28"/>
        </w:rPr>
        <w:t>
      бiрiншi бөлiкте:
</w:t>
      </w:r>
      <w:r>
        <w:br/>
      </w:r>
      <w:r>
        <w:rPr>
          <w:rFonts w:ascii="Times New Roman"/>
          <w:b w:val="false"/>
          <w:i w:val="false"/>
          <w:color w:val="000000"/>
          <w:sz w:val="28"/>
        </w:rPr>
        <w:t>
      "тұрғын үйді" деген сөздерден кейiн "немесе жеке тұрғын үй қорынан жергілiкті атқарушы орган жалға алған тұрғын үйді" деген сөздермен толықтырылсын;
</w:t>
      </w:r>
      <w:r>
        <w:br/>
      </w:r>
      <w:r>
        <w:rPr>
          <w:rFonts w:ascii="Times New Roman"/>
          <w:b w:val="false"/>
          <w:i w:val="false"/>
          <w:color w:val="000000"/>
          <w:sz w:val="28"/>
        </w:rPr>
        <w:t>
      "Жалға алушы" деген сөздерден кейiн "(қосымша жалға алушы)" деген сөздермен толықтырылсын;
</w:t>
      </w:r>
      <w:r>
        <w:br/>
      </w:r>
      <w:r>
        <w:rPr>
          <w:rFonts w:ascii="Times New Roman"/>
          <w:b w:val="false"/>
          <w:i w:val="false"/>
          <w:color w:val="000000"/>
          <w:sz w:val="28"/>
        </w:rPr>
        <w:t>
      екiншi бөлiк "тұрғын үй" деген сөздерден кейiн "немесе жеке тұрғын үй қорынан жергiлiктi атқарушы орган жалға алған тұрғын үй" деген сөздермен толықтырылсын;
</w:t>
      </w:r>
      <w:r>
        <w:br/>
      </w:r>
      <w:r>
        <w:rPr>
          <w:rFonts w:ascii="Times New Roman"/>
          <w:b w:val="false"/>
          <w:i w:val="false"/>
          <w:color w:val="000000"/>
          <w:sz w:val="28"/>
        </w:rPr>
        <w:t>
      19) 89-бап мынадай редакцияда жазылсын:
</w:t>
      </w:r>
      <w:r>
        <w:br/>
      </w:r>
      <w:r>
        <w:rPr>
          <w:rFonts w:ascii="Times New Roman"/>
          <w:b w:val="false"/>
          <w:i w:val="false"/>
          <w:color w:val="000000"/>
          <w:sz w:val="28"/>
        </w:rPr>
        <w:t>
      "89-бап. Уақытша болмаған жалға алушының (қосымша жалға алушының) мiндеттерi
</w:t>
      </w:r>
      <w:r>
        <w:br/>
      </w:r>
      <w:r>
        <w:rPr>
          <w:rFonts w:ascii="Times New Roman"/>
          <w:b w:val="false"/>
          <w:i w:val="false"/>
          <w:color w:val="000000"/>
          <w:sz w:val="28"/>
        </w:rPr>
        <w:t>
      Жалға алушының уақытша болмауы осы Заңның 90-бабында көзделген жағдайларды қоспағанда, оны мемлекеттiк тұрғын үй қорынан тұрғын үйдi жалға алу шарты бойынша мiндеттердi атқарудан босатпайды.
</w:t>
      </w:r>
      <w:r>
        <w:br/>
      </w:r>
      <w:r>
        <w:rPr>
          <w:rFonts w:ascii="Times New Roman"/>
          <w:b w:val="false"/>
          <w:i w:val="false"/>
          <w:color w:val="000000"/>
          <w:sz w:val="28"/>
        </w:rPr>
        <w:t>
      Қосымша жалға алушының уақытша болмауы оны жеке тұрғын үй қорынан жергiлiктi атқарушы орган жалға алған тұрғын үйдi қосымша жалға алу шарты бойынша мiндеттердi атқарудан босатпайды.";
</w:t>
      </w:r>
      <w:r>
        <w:br/>
      </w:r>
      <w:r>
        <w:rPr>
          <w:rFonts w:ascii="Times New Roman"/>
          <w:b w:val="false"/>
          <w:i w:val="false"/>
          <w:color w:val="000000"/>
          <w:sz w:val="28"/>
        </w:rPr>
        <w:t>
      20) 92-бапта:
</w:t>
      </w:r>
      <w:r>
        <w:br/>
      </w:r>
      <w:r>
        <w:rPr>
          <w:rFonts w:ascii="Times New Roman"/>
          <w:b w:val="false"/>
          <w:i w:val="false"/>
          <w:color w:val="000000"/>
          <w:sz w:val="28"/>
        </w:rPr>
        <w:t>
      тақырыбында:
</w:t>
      </w:r>
      <w:r>
        <w:br/>
      </w:r>
      <w:r>
        <w:rPr>
          <w:rFonts w:ascii="Times New Roman"/>
          <w:b w:val="false"/>
          <w:i w:val="false"/>
          <w:color w:val="000000"/>
          <w:sz w:val="28"/>
        </w:rPr>
        <w:t>
      "жалдау" деген сөздерден кейiн "(қосымша жалдау)" деген сөздермен толықтырылсын;
</w:t>
      </w:r>
      <w:r>
        <w:br/>
      </w:r>
      <w:r>
        <w:rPr>
          <w:rFonts w:ascii="Times New Roman"/>
          <w:b w:val="false"/>
          <w:i w:val="false"/>
          <w:color w:val="000000"/>
          <w:sz w:val="28"/>
        </w:rPr>
        <w:t>
      "тұрғын үйдi" деген сөздерден кейiн "немесе жеке тұрғын үй қорынан жергiлiктi атқарушы орган жалға алған тұрғын үйдi" деген сөздермен толықтырылсын;
</w:t>
      </w:r>
      <w:r>
        <w:br/>
      </w:r>
      <w:r>
        <w:rPr>
          <w:rFonts w:ascii="Times New Roman"/>
          <w:b w:val="false"/>
          <w:i w:val="false"/>
          <w:color w:val="000000"/>
          <w:sz w:val="28"/>
        </w:rPr>
        <w:t>
      мынадай мазмұндағы екiншi бөлiкпен толықтырылсын:
</w:t>
      </w:r>
      <w:r>
        <w:br/>
      </w:r>
      <w:r>
        <w:rPr>
          <w:rFonts w:ascii="Times New Roman"/>
          <w:b w:val="false"/>
          <w:i w:val="false"/>
          <w:color w:val="000000"/>
          <w:sz w:val="28"/>
        </w:rPr>
        <w:t>
      "Жеке тұрғын үй қорынан жергiлiктi атқарушы орган жалға алған тұрғын үйдi қосымша жалдау шарты жалдаушының, оның кәмелетке толған отбасы мүшелерiнiң және жалға берушiнiң келiсiмiмен ғана өзгертiлуi мүмкiн, бұған осы Заңда көзделген реттер қосылмайды.";
</w:t>
      </w:r>
      <w:r>
        <w:br/>
      </w:r>
      <w:r>
        <w:rPr>
          <w:rFonts w:ascii="Times New Roman"/>
          <w:b w:val="false"/>
          <w:i w:val="false"/>
          <w:color w:val="000000"/>
          <w:sz w:val="28"/>
        </w:rPr>
        <w:t>
      21) 93-бапта:
</w:t>
      </w:r>
      <w:r>
        <w:br/>
      </w:r>
      <w:r>
        <w:rPr>
          <w:rFonts w:ascii="Times New Roman"/>
          <w:b w:val="false"/>
          <w:i w:val="false"/>
          <w:color w:val="000000"/>
          <w:sz w:val="28"/>
        </w:rPr>
        <w:t>
      тақырыбы "жалға алушылардың" деген сөздерден кейiн "(қосымша жалға алушылардың)" деген сөздермен толықтырылсын;
</w:t>
      </w:r>
      <w:r>
        <w:br/>
      </w:r>
      <w:r>
        <w:rPr>
          <w:rFonts w:ascii="Times New Roman"/>
          <w:b w:val="false"/>
          <w:i w:val="false"/>
          <w:color w:val="000000"/>
          <w:sz w:val="28"/>
        </w:rPr>
        <w:t>
      мәтiнiнде:
</w:t>
      </w:r>
      <w:r>
        <w:br/>
      </w:r>
      <w:r>
        <w:rPr>
          <w:rFonts w:ascii="Times New Roman"/>
          <w:b w:val="false"/>
          <w:i w:val="false"/>
          <w:color w:val="000000"/>
          <w:sz w:val="28"/>
        </w:rPr>
        <w:t>
      "тұрғын үйде" деген сөздерден кейiн "немесе жеке тұрғын үй қорынан жергiлiктi атқарушы орган жалға алған тұрғын үйде" деген сөздермен толықтырылсын;
</w:t>
      </w:r>
      <w:r>
        <w:br/>
      </w:r>
      <w:r>
        <w:rPr>
          <w:rFonts w:ascii="Times New Roman"/>
          <w:b w:val="false"/>
          <w:i w:val="false"/>
          <w:color w:val="000000"/>
          <w:sz w:val="28"/>
        </w:rPr>
        <w:t>
      "жалдау" деген сөзден кейiн "(қосымша жалдау)" деген сөздермен толықтырылсын;
</w:t>
      </w:r>
      <w:r>
        <w:br/>
      </w:r>
      <w:r>
        <w:rPr>
          <w:rFonts w:ascii="Times New Roman"/>
          <w:b w:val="false"/>
          <w:i w:val="false"/>
          <w:color w:val="000000"/>
          <w:sz w:val="28"/>
        </w:rPr>
        <w:t>
      22) 94-бапта:
</w:t>
      </w:r>
      <w:r>
        <w:br/>
      </w:r>
      <w:r>
        <w:rPr>
          <w:rFonts w:ascii="Times New Roman"/>
          <w:b w:val="false"/>
          <w:i w:val="false"/>
          <w:color w:val="000000"/>
          <w:sz w:val="28"/>
        </w:rPr>
        <w:t>
      тақырыбында:
</w:t>
      </w:r>
      <w:r>
        <w:br/>
      </w:r>
      <w:r>
        <w:rPr>
          <w:rFonts w:ascii="Times New Roman"/>
          <w:b w:val="false"/>
          <w:i w:val="false"/>
          <w:color w:val="000000"/>
          <w:sz w:val="28"/>
        </w:rPr>
        <w:t>
      "тұрғын үйдi" деген сөздерден кейiн "немесе жеке тұрғын үй қорынан жергiлiктi атқарушы орган жалға алған тұрғын үйдi" деген сөздермен толықтырылсын;
</w:t>
      </w:r>
      <w:r>
        <w:br/>
      </w:r>
      <w:r>
        <w:rPr>
          <w:rFonts w:ascii="Times New Roman"/>
          <w:b w:val="false"/>
          <w:i w:val="false"/>
          <w:color w:val="000000"/>
          <w:sz w:val="28"/>
        </w:rPr>
        <w:t>
      "Жалға алушы" деген сөздерден кейiн "(қосымша жалға алушы)" деген сөздермен толықтырылсын;
</w:t>
      </w:r>
      <w:r>
        <w:br/>
      </w:r>
      <w:r>
        <w:rPr>
          <w:rFonts w:ascii="Times New Roman"/>
          <w:b w:val="false"/>
          <w:i w:val="false"/>
          <w:color w:val="000000"/>
          <w:sz w:val="28"/>
        </w:rPr>
        <w:t>
      бiрiншi бөлiкте:
</w:t>
      </w:r>
      <w:r>
        <w:br/>
      </w:r>
      <w:r>
        <w:rPr>
          <w:rFonts w:ascii="Times New Roman"/>
          <w:b w:val="false"/>
          <w:i w:val="false"/>
          <w:color w:val="000000"/>
          <w:sz w:val="28"/>
        </w:rPr>
        <w:t>
      "тұрғын үйде" деген сөздерден кейiн "немесе жеке тұрғын үй қорынан жергiлiктi атқарушы орган жалға алған тұрғын үйде" деген сөздермен толықтырылсын;
</w:t>
      </w:r>
      <w:r>
        <w:br/>
      </w:r>
      <w:r>
        <w:rPr>
          <w:rFonts w:ascii="Times New Roman"/>
          <w:b w:val="false"/>
          <w:i w:val="false"/>
          <w:color w:val="000000"/>
          <w:sz w:val="28"/>
        </w:rPr>
        <w:t>
      "жалға алудың" және деген "(жалға алу)" сөздерден кейiн тиiсiнше "(қосымша жалға алудың)" және "(қосымша жалға алу)" деген сөздермен толықтырылсын;
</w:t>
      </w:r>
      <w:r>
        <w:br/>
      </w:r>
      <w:r>
        <w:rPr>
          <w:rFonts w:ascii="Times New Roman"/>
          <w:b w:val="false"/>
          <w:i w:val="false"/>
          <w:color w:val="000000"/>
          <w:sz w:val="28"/>
        </w:rPr>
        <w:t>
      23) 95-бапта:
</w:t>
      </w:r>
      <w:r>
        <w:br/>
      </w:r>
      <w:r>
        <w:rPr>
          <w:rFonts w:ascii="Times New Roman"/>
          <w:b w:val="false"/>
          <w:i w:val="false"/>
          <w:color w:val="000000"/>
          <w:sz w:val="28"/>
        </w:rPr>
        <w:t>
      тақырыбы "жалға алушы" деген сөздерден кейiн "(қосымша жалға алушы)" деген сөздермен толықтырылсын;
</w:t>
      </w:r>
      <w:r>
        <w:br/>
      </w:r>
      <w:r>
        <w:rPr>
          <w:rFonts w:ascii="Times New Roman"/>
          <w:b w:val="false"/>
          <w:i w:val="false"/>
          <w:color w:val="000000"/>
          <w:sz w:val="28"/>
        </w:rPr>
        <w:t>
      бiрiншi және екiншi бөлiктерде:
</w:t>
      </w:r>
      <w:r>
        <w:br/>
      </w:r>
      <w:r>
        <w:rPr>
          <w:rFonts w:ascii="Times New Roman"/>
          <w:b w:val="false"/>
          <w:i w:val="false"/>
          <w:color w:val="000000"/>
          <w:sz w:val="28"/>
        </w:rPr>
        <w:t>
      "жалға алушы" және "жалға алушының" деген сөздерден кейiн тиiсiнше "(қосымша жалға алушы)" және "(қосымша жалға алушының)" деген сөздермен толықтырылсын;
</w:t>
      </w:r>
      <w:r>
        <w:br/>
      </w:r>
      <w:r>
        <w:rPr>
          <w:rFonts w:ascii="Times New Roman"/>
          <w:b w:val="false"/>
          <w:i w:val="false"/>
          <w:color w:val="000000"/>
          <w:sz w:val="28"/>
        </w:rPr>
        <w:t>
      "жалға алу" деген сөздерден кейiн "(қосымша жалға алу)" деген сөздермен толықтырылсын;
</w:t>
      </w:r>
      <w:r>
        <w:br/>
      </w:r>
      <w:r>
        <w:rPr>
          <w:rFonts w:ascii="Times New Roman"/>
          <w:b w:val="false"/>
          <w:i w:val="false"/>
          <w:color w:val="000000"/>
          <w:sz w:val="28"/>
        </w:rPr>
        <w:t>
      24) 12-тараудың тақырыбы "тұрғын үйлерге" деген сөздерден кейiн "немесе жеке тұрғын үй қорынан жергiлiктi атқарушы орган жалға алған тұрғын үйлерге" деген сөздермен толықтырылсын;
</w:t>
      </w:r>
      <w:r>
        <w:br/>
      </w:r>
      <w:r>
        <w:rPr>
          <w:rFonts w:ascii="Times New Roman"/>
          <w:b w:val="false"/>
          <w:i w:val="false"/>
          <w:color w:val="000000"/>
          <w:sz w:val="28"/>
        </w:rPr>
        <w:t>
      25) 97-баптың тақырыбы "тұрғын үйдi" деген сөздерден кейiн "немесе жеке тұрғын үй қорынан жергiлiктi атқарушы орган жалға алған тұрғын үйдi" деген сөздермен толықтырылсын;
</w:t>
      </w:r>
      <w:r>
        <w:br/>
      </w:r>
      <w:r>
        <w:rPr>
          <w:rFonts w:ascii="Times New Roman"/>
          <w:b w:val="false"/>
          <w:i w:val="false"/>
          <w:color w:val="000000"/>
          <w:sz w:val="28"/>
        </w:rPr>
        <w:t>
      мынадай мазмұндағы 1-1, 1-2-тармақтармен толықтырылсын:
</w:t>
      </w:r>
      <w:r>
        <w:br/>
      </w:r>
      <w:r>
        <w:rPr>
          <w:rFonts w:ascii="Times New Roman"/>
          <w:b w:val="false"/>
          <w:i w:val="false"/>
          <w:color w:val="000000"/>
          <w:sz w:val="28"/>
        </w:rPr>
        <w:t>
      "1-1. Жеке тұрғын үй қорынан жергiлiктi атқарушы орган жалға алған тұрғын үйдi пайдаланғаны үшiн ақы төлеудiң мөлшерiн осы жергiлiктi атқарушы орган белгiлейдi.
</w:t>
      </w:r>
      <w:r>
        <w:br/>
      </w:r>
      <w:r>
        <w:rPr>
          <w:rFonts w:ascii="Times New Roman"/>
          <w:b w:val="false"/>
          <w:i w:val="false"/>
          <w:color w:val="000000"/>
          <w:sz w:val="28"/>
        </w:rPr>
        <w:t>
      1-2. Жергiлiктi атқарушы орган азаматтардың жекелеген санатының жеке тұрғын үй қорындағы немесе жалға алған тұрғын үйдегi тұрғын үйдi пайдаланғаны үшiн шығыстарын жергiлiктi бюджеттiң қаражаты есебiнен төлеуге құқылы.
</w:t>
      </w:r>
      <w:r>
        <w:br/>
      </w:r>
      <w:r>
        <w:rPr>
          <w:rFonts w:ascii="Times New Roman"/>
          <w:b w:val="false"/>
          <w:i w:val="false"/>
          <w:color w:val="000000"/>
          <w:sz w:val="28"/>
        </w:rPr>
        <w:t>
      Азаматтар санатының жеке тұрғын үй қорындағы немесе жалға алған тұрғын үйдегi тұрғын үйдi пайдаланғаны үшiн жалдау ақысының шығыстары жергiлiктi бюджетке жүктеледi, жергiлiктi өкiлдi орган белгiлейдi.";
</w:t>
      </w:r>
      <w:r>
        <w:br/>
      </w:r>
      <w:r>
        <w:rPr>
          <w:rFonts w:ascii="Times New Roman"/>
          <w:b w:val="false"/>
          <w:i w:val="false"/>
          <w:color w:val="000000"/>
          <w:sz w:val="28"/>
        </w:rPr>
        <w:t>
      2-тармақтың екiншi бөлiгiнде:
</w:t>
      </w:r>
      <w:r>
        <w:br/>
      </w:r>
      <w:r>
        <w:rPr>
          <w:rFonts w:ascii="Times New Roman"/>
          <w:b w:val="false"/>
          <w:i w:val="false"/>
          <w:color w:val="000000"/>
          <w:sz w:val="28"/>
        </w:rPr>
        <w:t>
      "(жеке тұрғын үйдi ұстаудан басқа)" деген сөздерден кейiн "немесе жеке тұрғын үй қорынан жергiлiктi атқарушы орган жалға алған тұрғын үйдi пайдаланғаны үшiн жалдау ақысына" деген сөздермен толықтырылсын;
</w:t>
      </w:r>
      <w:r>
        <w:br/>
      </w:r>
      <w:r>
        <w:rPr>
          <w:rFonts w:ascii="Times New Roman"/>
          <w:b w:val="false"/>
          <w:i w:val="false"/>
          <w:color w:val="000000"/>
          <w:sz w:val="28"/>
        </w:rPr>
        <w:t>
      "(жалгерлерi)" деген сөз "(қосымша жалға алушылары)" деген сөздермен ауыстырылсын;
</w:t>
      </w:r>
      <w:r>
        <w:br/>
      </w:r>
      <w:r>
        <w:rPr>
          <w:rFonts w:ascii="Times New Roman"/>
          <w:b w:val="false"/>
          <w:i w:val="false"/>
          <w:color w:val="000000"/>
          <w:sz w:val="28"/>
        </w:rPr>
        <w:t>
      26) 14-тараудың тақырыбы "тұрғын үйлердi" деген сөздерден кейiн "немесе жеке тұрғын үй қорынан жергiлiктi атқарушы орган жалға алған тұрғын үйлердi" деген сөздермен толықтырылсын;
</w:t>
      </w:r>
      <w:r>
        <w:br/>
      </w:r>
      <w:r>
        <w:rPr>
          <w:rFonts w:ascii="Times New Roman"/>
          <w:b w:val="false"/>
          <w:i w:val="false"/>
          <w:color w:val="000000"/>
          <w:sz w:val="28"/>
        </w:rPr>
        <w:t>
      27) 102-бапта:
</w:t>
      </w:r>
      <w:r>
        <w:br/>
      </w:r>
      <w:r>
        <w:rPr>
          <w:rFonts w:ascii="Times New Roman"/>
          <w:b w:val="false"/>
          <w:i w:val="false"/>
          <w:color w:val="000000"/>
          <w:sz w:val="28"/>
        </w:rPr>
        <w:t>
      тақырыбында:
</w:t>
      </w:r>
      <w:r>
        <w:br/>
      </w:r>
      <w:r>
        <w:rPr>
          <w:rFonts w:ascii="Times New Roman"/>
          <w:b w:val="false"/>
          <w:i w:val="false"/>
          <w:color w:val="000000"/>
          <w:sz w:val="28"/>
        </w:rPr>
        <w:t>
      "жалдау" деген сөзден кейiн "(қосымша жалдау)" деген сөздермен толықтырылсын;
</w:t>
      </w:r>
      <w:r>
        <w:br/>
      </w:r>
      <w:r>
        <w:rPr>
          <w:rFonts w:ascii="Times New Roman"/>
          <w:b w:val="false"/>
          <w:i w:val="false"/>
          <w:color w:val="000000"/>
          <w:sz w:val="28"/>
        </w:rPr>
        <w:t>
      "тұрғын үйдi" деген сөздерден кейiн "немесе жеке тұрғын үй қорынан жергiлiктi атқарушы орган жалға алған тұрғын үйдi" деген сөздермен толықтырылсын;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Мемлекеттiк тұрғын үй қорынан тұрғын жайды немесе жеке тұрғын үй қорынан жергiлiктi атқарушы орган жалға алған тұрғын жайды жалдаушы (қосымша жалдаушы) (кәмелетке толған отбасы мүшелерiнiң келiсiмiмен) кез келген уақытта жалдау (қосымша жалдау) шартын бұзуға құқылы.";
</w:t>
      </w:r>
      <w:r>
        <w:br/>
      </w:r>
      <w:r>
        <w:rPr>
          <w:rFonts w:ascii="Times New Roman"/>
          <w:b w:val="false"/>
          <w:i w:val="false"/>
          <w:color w:val="000000"/>
          <w:sz w:val="28"/>
        </w:rPr>
        <w:t>
      2-тармақта:
</w:t>
      </w:r>
      <w:r>
        <w:br/>
      </w:r>
      <w:r>
        <w:rPr>
          <w:rFonts w:ascii="Times New Roman"/>
          <w:b w:val="false"/>
          <w:i w:val="false"/>
          <w:color w:val="000000"/>
          <w:sz w:val="28"/>
        </w:rPr>
        <w:t>
      "Жалдаушы" деген сөзден кейiн "(қосымша жалдаушы)" деген сөздермен толықтырылсын;
</w:t>
      </w:r>
      <w:r>
        <w:br/>
      </w:r>
      <w:r>
        <w:rPr>
          <w:rFonts w:ascii="Times New Roman"/>
          <w:b w:val="false"/>
          <w:i w:val="false"/>
          <w:color w:val="000000"/>
          <w:sz w:val="28"/>
        </w:rPr>
        <w:t>
      "жалдау" деген сөзден кейiн "(қосымша жалдау)" деген сөздермен толықтырылсын;
</w:t>
      </w:r>
      <w:r>
        <w:br/>
      </w:r>
      <w:r>
        <w:rPr>
          <w:rFonts w:ascii="Times New Roman"/>
          <w:b w:val="false"/>
          <w:i w:val="false"/>
          <w:color w:val="000000"/>
          <w:sz w:val="28"/>
        </w:rPr>
        <w:t>
      28) 103-бапта:
</w:t>
      </w:r>
      <w:r>
        <w:br/>
      </w:r>
      <w:r>
        <w:rPr>
          <w:rFonts w:ascii="Times New Roman"/>
          <w:b w:val="false"/>
          <w:i w:val="false"/>
          <w:color w:val="000000"/>
          <w:sz w:val="28"/>
        </w:rPr>
        <w:t>
      тақырыбында:
</w:t>
      </w:r>
      <w:r>
        <w:br/>
      </w:r>
      <w:r>
        <w:rPr>
          <w:rFonts w:ascii="Times New Roman"/>
          <w:b w:val="false"/>
          <w:i w:val="false"/>
          <w:color w:val="000000"/>
          <w:sz w:val="28"/>
        </w:rPr>
        <w:t>
      "жалдау" деген сөзден кейiн "(қосымша жалдау)" деген сөздермен толықтырылсын;
</w:t>
      </w:r>
      <w:r>
        <w:br/>
      </w:r>
      <w:r>
        <w:rPr>
          <w:rFonts w:ascii="Times New Roman"/>
          <w:b w:val="false"/>
          <w:i w:val="false"/>
          <w:color w:val="000000"/>
          <w:sz w:val="28"/>
        </w:rPr>
        <w:t>
      "тұрғын үйдi" деген сөздерден кейiн "немесе жеке тұрғын үй қорынан жергiлiктi атқарушы орган жалға алған тұрғын үйдi" деген сөздермен толықтырылсын;
</w:t>
      </w:r>
      <w:r>
        <w:br/>
      </w:r>
      <w:r>
        <w:rPr>
          <w:rFonts w:ascii="Times New Roman"/>
          <w:b w:val="false"/>
          <w:i w:val="false"/>
          <w:color w:val="000000"/>
          <w:sz w:val="28"/>
        </w:rPr>
        <w:t>
      "жалдаушыны" деген сөзден кейiн "(қосымша жалдаушыны)" деген сөздермен толықтырылсын;
</w:t>
      </w:r>
      <w:r>
        <w:br/>
      </w:r>
      <w:r>
        <w:rPr>
          <w:rFonts w:ascii="Times New Roman"/>
          <w:b w:val="false"/>
          <w:i w:val="false"/>
          <w:color w:val="000000"/>
          <w:sz w:val="28"/>
        </w:rPr>
        <w:t>
      1-тармақта:
</w:t>
      </w:r>
      <w:r>
        <w:br/>
      </w:r>
      <w:r>
        <w:rPr>
          <w:rFonts w:ascii="Times New Roman"/>
          <w:b w:val="false"/>
          <w:i w:val="false"/>
          <w:color w:val="000000"/>
          <w:sz w:val="28"/>
        </w:rPr>
        <w:t>
      "жалдау" деген сөзден кейiн "(қосымша жалдау)" деген сөздермен толықтырылсын;
</w:t>
      </w:r>
      <w:r>
        <w:br/>
      </w:r>
      <w:r>
        <w:rPr>
          <w:rFonts w:ascii="Times New Roman"/>
          <w:b w:val="false"/>
          <w:i w:val="false"/>
          <w:color w:val="000000"/>
          <w:sz w:val="28"/>
        </w:rPr>
        <w:t>
      "тұрғын үйдi" деген сөздерден кейiн "немесе жеке тұрғын үй қорынан жергiлiктi атқарушы орган жалға алған тұрғын үйдi" деген сөздермен толықтырылсын;
</w:t>
      </w:r>
      <w:r>
        <w:br/>
      </w:r>
      <w:r>
        <w:rPr>
          <w:rFonts w:ascii="Times New Roman"/>
          <w:b w:val="false"/>
          <w:i w:val="false"/>
          <w:color w:val="000000"/>
          <w:sz w:val="28"/>
        </w:rPr>
        <w:t>
      2-тармақта:
</w:t>
      </w:r>
      <w:r>
        <w:br/>
      </w:r>
      <w:r>
        <w:rPr>
          <w:rFonts w:ascii="Times New Roman"/>
          <w:b w:val="false"/>
          <w:i w:val="false"/>
          <w:color w:val="000000"/>
          <w:sz w:val="28"/>
        </w:rPr>
        <w:t>
      "тұрғын үйлерден" деген сөздерден кейiн "немесе жеке тұрғын үй қорынан жергіліктi атқарушы орган жалға алған тұрғын үйлерден" деген сөздермен толықтырылсын;
</w:t>
      </w:r>
      <w:r>
        <w:br/>
      </w:r>
      <w:r>
        <w:rPr>
          <w:rFonts w:ascii="Times New Roman"/>
          <w:b w:val="false"/>
          <w:i w:val="false"/>
          <w:color w:val="000000"/>
          <w:sz w:val="28"/>
        </w:rPr>
        <w:t>
      "жалдау" деген сөзден кейiн "(қосымша жалдау)" деген сөздермен толықтырылсын;
</w:t>
      </w:r>
      <w:r>
        <w:br/>
      </w:r>
      <w:r>
        <w:rPr>
          <w:rFonts w:ascii="Times New Roman"/>
          <w:b w:val="false"/>
          <w:i w:val="false"/>
          <w:color w:val="000000"/>
          <w:sz w:val="28"/>
        </w:rPr>
        <w:t>
      3-тармақта:
</w:t>
      </w:r>
      <w:r>
        <w:br/>
      </w:r>
      <w:r>
        <w:rPr>
          <w:rFonts w:ascii="Times New Roman"/>
          <w:b w:val="false"/>
          <w:i w:val="false"/>
          <w:color w:val="000000"/>
          <w:sz w:val="28"/>
        </w:rPr>
        <w:t>
      "тұрғын үй" деген сөздерден кейiн "немесе жеке тұрғын үй қорынан жергiлiктi атқарушы орган жалға алған тұрғын үй" деген сөздермен толықтырылсын;
</w:t>
      </w:r>
      <w:r>
        <w:br/>
      </w:r>
      <w:r>
        <w:rPr>
          <w:rFonts w:ascii="Times New Roman"/>
          <w:b w:val="false"/>
          <w:i w:val="false"/>
          <w:color w:val="000000"/>
          <w:sz w:val="28"/>
        </w:rPr>
        <w:t>
      29) 104-баптың 1-тармағы "тұрғын үйден" деген сөздерден кейiн "немесе жеке тұрғын үй қорынан жергiлiктi атқарушы орган жалға алған тұрғын үйден" деген сөздермен толықтырылсын;
</w:t>
      </w:r>
      <w:r>
        <w:br/>
      </w:r>
      <w:r>
        <w:rPr>
          <w:rFonts w:ascii="Times New Roman"/>
          <w:b w:val="false"/>
          <w:i w:val="false"/>
          <w:color w:val="000000"/>
          <w:sz w:val="28"/>
        </w:rPr>
        <w:t>
      30) 105-бапта:
</w:t>
      </w:r>
      <w:r>
        <w:br/>
      </w:r>
      <w:r>
        <w:rPr>
          <w:rFonts w:ascii="Times New Roman"/>
          <w:b w:val="false"/>
          <w:i w:val="false"/>
          <w:color w:val="000000"/>
          <w:sz w:val="28"/>
        </w:rPr>
        <w:t>
      тақырыбы "тұрғын үй" деген сөздерден кейiн "немесе жеке тұрғын үй қорынан жергiлiктi атқарушы орган жалға алған тұрғын үй" деген сөздермен толықтырылсын;
</w:t>
      </w:r>
      <w:r>
        <w:br/>
      </w:r>
      <w:r>
        <w:rPr>
          <w:rFonts w:ascii="Times New Roman"/>
          <w:b w:val="false"/>
          <w:i w:val="false"/>
          <w:color w:val="000000"/>
          <w:sz w:val="28"/>
        </w:rPr>
        <w:t>
      1-тармақта:
</w:t>
      </w:r>
      <w:r>
        <w:br/>
      </w:r>
      <w:r>
        <w:rPr>
          <w:rFonts w:ascii="Times New Roman"/>
          <w:b w:val="false"/>
          <w:i w:val="false"/>
          <w:color w:val="000000"/>
          <w:sz w:val="28"/>
        </w:rPr>
        <w:t>
      бiрiншi абзац мынадай редакцияда жазылсын:
</w:t>
      </w:r>
      <w:r>
        <w:br/>
      </w:r>
      <w:r>
        <w:rPr>
          <w:rFonts w:ascii="Times New Roman"/>
          <w:b w:val="false"/>
          <w:i w:val="false"/>
          <w:color w:val="000000"/>
          <w:sz w:val="28"/>
        </w:rPr>
        <w:t>
      "1. Мына реттерде:
</w:t>
      </w:r>
      <w:r>
        <w:br/>
      </w:r>
      <w:r>
        <w:rPr>
          <w:rFonts w:ascii="Times New Roman"/>
          <w:b w:val="false"/>
          <w:i w:val="false"/>
          <w:color w:val="000000"/>
          <w:sz w:val="28"/>
        </w:rPr>
        <w:t>
      ... мемлекеттiк тұрғын үй қорынан тұрғын үйдi немесе жеке тұрғын үй қорынан жергiлiктi атқарушы орган жалға алған тұрғын үйдi жалдау (қосымша жалдау) шартының бұзылуы, ал жалдаушы (қосымша жалдаушы) тұрмысқа жайлы басқа тұрғын үй берiліп шығарылуы мүмкiн.";
</w:t>
      </w:r>
      <w:r>
        <w:br/>
      </w:r>
      <w:r>
        <w:rPr>
          <w:rFonts w:ascii="Times New Roman"/>
          <w:b w:val="false"/>
          <w:i w:val="false"/>
          <w:color w:val="000000"/>
          <w:sz w:val="28"/>
        </w:rPr>
        <w:t>
      5) тармақша "жалдау" деген сөзден кейiн "(қосымша жалдау)" деген сөздермен толықтырылсын;
</w:t>
      </w:r>
      <w:r>
        <w:br/>
      </w:r>
      <w:r>
        <w:rPr>
          <w:rFonts w:ascii="Times New Roman"/>
          <w:b w:val="false"/>
          <w:i w:val="false"/>
          <w:color w:val="000000"/>
          <w:sz w:val="28"/>
        </w:rPr>
        <w:t>
      31) 106-бапта:
</w:t>
      </w:r>
      <w:r>
        <w:br/>
      </w:r>
      <w:r>
        <w:rPr>
          <w:rFonts w:ascii="Times New Roman"/>
          <w:b w:val="false"/>
          <w:i w:val="false"/>
          <w:color w:val="000000"/>
          <w:sz w:val="28"/>
        </w:rPr>
        <w:t>
      тақырыбы "тұрғын үй" деген сөздерден кейiн "немесе жеке тұрғын үй қорынан жергiлiктi атқарушы орган жалға алған тұрғын үй" деген сөздермен толықтырылсын;
</w:t>
      </w:r>
      <w:r>
        <w:br/>
      </w:r>
      <w:r>
        <w:rPr>
          <w:rFonts w:ascii="Times New Roman"/>
          <w:b w:val="false"/>
          <w:i w:val="false"/>
          <w:color w:val="000000"/>
          <w:sz w:val="28"/>
        </w:rPr>
        <w:t>
      1-тармақ "тұрғын үй" деген сөздерден кейiн "немесе жеке тұрғын үй қорынан жергiлiктi атқарушы орган жалға алған тұрғын үй" деген сөздермен толықтырылсын;
</w:t>
      </w:r>
      <w:r>
        <w:br/>
      </w:r>
      <w:r>
        <w:rPr>
          <w:rFonts w:ascii="Times New Roman"/>
          <w:b w:val="false"/>
          <w:i w:val="false"/>
          <w:color w:val="000000"/>
          <w:sz w:val="28"/>
        </w:rPr>
        <w:t>
      2-тармақ "жалдаушы" деген сөзден кейiн "(қосымша жалдаушы)" деген сөздермен толықтырылсын;
</w:t>
      </w:r>
      <w:r>
        <w:br/>
      </w:r>
      <w:r>
        <w:rPr>
          <w:rFonts w:ascii="Times New Roman"/>
          <w:b w:val="false"/>
          <w:i w:val="false"/>
          <w:color w:val="000000"/>
          <w:sz w:val="28"/>
        </w:rPr>
        <w:t>
      3-тармақ "жалдаушыда" және "жалдаушыға" деген сөздерден кейiн тиiсiнше "(қосымша жалдаушыда)" және "(қосымша жалдаушыға)" деген сөздермен толықтырылсын;
</w:t>
      </w:r>
      <w:r>
        <w:br/>
      </w:r>
      <w:r>
        <w:rPr>
          <w:rFonts w:ascii="Times New Roman"/>
          <w:b w:val="false"/>
          <w:i w:val="false"/>
          <w:color w:val="000000"/>
          <w:sz w:val="28"/>
        </w:rPr>
        <w:t>
      5-тармақтың екiншi бөлiгi "Жалға алушының" деген сөздерден кейiн "(қосымша жалға алушының)" деген сөздермен толықтырылсын;
</w:t>
      </w:r>
      <w:r>
        <w:br/>
      </w:r>
      <w:r>
        <w:rPr>
          <w:rFonts w:ascii="Times New Roman"/>
          <w:b w:val="false"/>
          <w:i w:val="false"/>
          <w:color w:val="000000"/>
          <w:sz w:val="28"/>
        </w:rPr>
        <w:t>
      6-тармақтың екiншi бөлiгi "жалға алушыны" деген сөздерден кейiн "(қосымша жалға алушыны)" деген сөздермен толықтырылсын;
</w:t>
      </w:r>
      <w:r>
        <w:br/>
      </w:r>
      <w:r>
        <w:rPr>
          <w:rFonts w:ascii="Times New Roman"/>
          <w:b w:val="false"/>
          <w:i w:val="false"/>
          <w:color w:val="000000"/>
          <w:sz w:val="28"/>
        </w:rPr>
        <w:t>
      32) 107-бапта:
</w:t>
      </w:r>
      <w:r>
        <w:br/>
      </w:r>
      <w:r>
        <w:rPr>
          <w:rFonts w:ascii="Times New Roman"/>
          <w:b w:val="false"/>
          <w:i w:val="false"/>
          <w:color w:val="000000"/>
          <w:sz w:val="28"/>
        </w:rPr>
        <w:t>
      тақырыбы "тұрғын үй" деген сөздерден кейiн "немесе жеке тұрғын үй қорынан жергiлiктi атқарушы орган жалға алған тұрғын үй" деген сөздермен толықтырылсын;
</w:t>
      </w:r>
      <w:r>
        <w:br/>
      </w:r>
      <w:r>
        <w:rPr>
          <w:rFonts w:ascii="Times New Roman"/>
          <w:b w:val="false"/>
          <w:i w:val="false"/>
          <w:color w:val="000000"/>
          <w:sz w:val="28"/>
        </w:rPr>
        <w:t>
      бірінші абзац "Жалдаушыны" деген сөзден кейін "(қосымша жалдаушыны)" деген сөздермен толықтырылсын;
</w:t>
      </w:r>
      <w:r>
        <w:br/>
      </w:r>
      <w:r>
        <w:rPr>
          <w:rFonts w:ascii="Times New Roman"/>
          <w:b w:val="false"/>
          <w:i w:val="false"/>
          <w:color w:val="000000"/>
          <w:sz w:val="28"/>
        </w:rPr>
        <w:t>
      7) тармақша "жалдау" деген сөзден кейiн "(қосымша жалдау)" деген сөздермен толықтырылсын;
</w:t>
      </w:r>
      <w:r>
        <w:br/>
      </w:r>
      <w:r>
        <w:rPr>
          <w:rFonts w:ascii="Times New Roman"/>
          <w:b w:val="false"/>
          <w:i w:val="false"/>
          <w:color w:val="000000"/>
          <w:sz w:val="28"/>
        </w:rPr>
        <w:t>
      33) 108-баптың тақырыбы және мәтiнi "жалға алу" деген сөзден кейiн "(қосымша жалға алу)" деген сөздермен толықтырылсын;
</w:t>
      </w:r>
      <w:r>
        <w:br/>
      </w:r>
      <w:r>
        <w:rPr>
          <w:rFonts w:ascii="Times New Roman"/>
          <w:b w:val="false"/>
          <w:i w:val="false"/>
          <w:color w:val="000000"/>
          <w:sz w:val="28"/>
        </w:rPr>
        <w:t>
      3. "Инвестициялық қорлар туралы" Қазақстан Республикасының 2004 жылғы 7 шiлдедегi Заңына (Қазақстан Республикасы Парламентiнiң Жаршысы, 2004 ж., N 16, 90-құжат):
</w:t>
      </w:r>
      <w:r>
        <w:br/>
      </w:r>
      <w:r>
        <w:rPr>
          <w:rFonts w:ascii="Times New Roman"/>
          <w:b w:val="false"/>
          <w:i w:val="false"/>
          <w:color w:val="000000"/>
          <w:sz w:val="28"/>
        </w:rPr>
        <w:t>
      1) 1-бап мынадай мазмұндағы 20) тармақшамен толықтырылсын:
</w:t>
      </w:r>
      <w:r>
        <w:br/>
      </w:r>
      <w:r>
        <w:rPr>
          <w:rFonts w:ascii="Times New Roman"/>
          <w:b w:val="false"/>
          <w:i w:val="false"/>
          <w:color w:val="000000"/>
          <w:sz w:val="28"/>
        </w:rPr>
        <w:t>
      "20) жылжымайтын мүлiк қоры - қызметiнiң айрықша түрi осы Заңда белгiленген талаптарға және өзiнiң инвестициялық декларациясына сәйкес осы қоғамның акционерлерi оның акцияларын төлеу үшiн қосқан ақшаны, сондай-ақ осындай инвестициялау нәтижесiнде алынған активтерді, мүлiктi және осы Заңмен өзге де рұқсат берiлген мүлiктi жинақтау мен инвестициялау болып табылатын акционерлiк инвестициялық қор.";
</w:t>
      </w:r>
      <w:r>
        <w:br/>
      </w:r>
      <w:r>
        <w:rPr>
          <w:rFonts w:ascii="Times New Roman"/>
          <w:b w:val="false"/>
          <w:i w:val="false"/>
          <w:color w:val="000000"/>
          <w:sz w:val="28"/>
        </w:rPr>
        <w:t>
      2) 4-бапта:
</w:t>
      </w:r>
      <w:r>
        <w:br/>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Жылжымайтын мүлiк қоры оның акцияларын ұстаушысына жылына кемiнде бiр рет акциялар бойынша дивидендтер алуға құқық бередi. Дивидендтердi төлеуге жiберiлетiн ақшаның ең аз мөлшерi қордың таза табысының тоқсан процентiнен кем болмауға тиiс.";
</w:t>
      </w:r>
      <w:r>
        <w:br/>
      </w:r>
      <w:r>
        <w:rPr>
          <w:rFonts w:ascii="Times New Roman"/>
          <w:b w:val="false"/>
          <w:i w:val="false"/>
          <w:color w:val="000000"/>
          <w:sz w:val="28"/>
        </w:rPr>
        <w:t>
      6-тармақ мынадай мазмұндағы екiншi сөйлеммен толықтырылсын:
</w:t>
      </w:r>
      <w:r>
        <w:br/>
      </w:r>
      <w:r>
        <w:rPr>
          <w:rFonts w:ascii="Times New Roman"/>
          <w:b w:val="false"/>
          <w:i w:val="false"/>
          <w:color w:val="000000"/>
          <w:sz w:val="28"/>
        </w:rPr>
        <w:t>
      "Жылжымайтын мүлiк қоры тәуекелмен инвестицияланатын қорлар бола алмайды.";
</w:t>
      </w:r>
      <w:r>
        <w:br/>
      </w:r>
      <w:r>
        <w:rPr>
          <w:rFonts w:ascii="Times New Roman"/>
          <w:b w:val="false"/>
          <w:i w:val="false"/>
          <w:color w:val="000000"/>
          <w:sz w:val="28"/>
        </w:rPr>
        <w:t>
      3) 5-бап мынадай мазмұндағы 1-1-тармақпен толықтырылсын:
</w:t>
      </w:r>
      <w:r>
        <w:br/>
      </w:r>
      <w:r>
        <w:rPr>
          <w:rFonts w:ascii="Times New Roman"/>
          <w:b w:val="false"/>
          <w:i w:val="false"/>
          <w:color w:val="000000"/>
          <w:sz w:val="28"/>
        </w:rPr>
        <w:t>
      "1-1. Жылжымайтын мүлiк қоры болып аталатын акционерлiк қоғамның атауында осы қордың жылжымайтын мүлiк қоры болып табылатыны көрсетiлуге тиiс.";
</w:t>
      </w:r>
      <w:r>
        <w:br/>
      </w:r>
      <w:r>
        <w:rPr>
          <w:rFonts w:ascii="Times New Roman"/>
          <w:b w:val="false"/>
          <w:i w:val="false"/>
          <w:color w:val="000000"/>
          <w:sz w:val="28"/>
        </w:rPr>
        <w:t>
      4) 9-баптың 1-тармағы мынадай мазмұндағы екiншi-төртiншi бөлiктермен толықтырылсын:
</w:t>
      </w:r>
      <w:r>
        <w:br/>
      </w:r>
      <w:r>
        <w:rPr>
          <w:rFonts w:ascii="Times New Roman"/>
          <w:b w:val="false"/>
          <w:i w:val="false"/>
          <w:color w:val="000000"/>
          <w:sz w:val="28"/>
        </w:rPr>
        <w:t>
      "Осы баптың 1-тармағының 3) тармақшасында белгiленген тыйым салу тәуекелмен инвестициялайтын акционерлiк инвестициялық қорға және жылжымайтын мүлiк қорына қолданылмайды.
</w:t>
      </w:r>
      <w:r>
        <w:br/>
      </w:r>
      <w:r>
        <w:rPr>
          <w:rFonts w:ascii="Times New Roman"/>
          <w:b w:val="false"/>
          <w:i w:val="false"/>
          <w:color w:val="000000"/>
          <w:sz w:val="28"/>
        </w:rPr>
        <w:t>
      Қызмет түрi жылжымайтын мүлiк қоры активтерiнiң есебiнен сатып алынған жылжымайтын мүлiкке қызмет көрсету болып табылатын жылжымайтын мүлiк қоры тек еншiлес ұйымдар құруға құқылы.
</w:t>
      </w:r>
      <w:r>
        <w:br/>
      </w:r>
      <w:r>
        <w:rPr>
          <w:rFonts w:ascii="Times New Roman"/>
          <w:b w:val="false"/>
          <w:i w:val="false"/>
          <w:color w:val="000000"/>
          <w:sz w:val="28"/>
        </w:rPr>
        <w:t>
      Жылжымайтын мүлiк қоры қордың активтерi есебiнен сатып алынған жылжымайтын мүлiктi жалға беруге құқылы.";
</w:t>
      </w:r>
      <w:r>
        <w:br/>
      </w:r>
      <w:r>
        <w:rPr>
          <w:rFonts w:ascii="Times New Roman"/>
          <w:b w:val="false"/>
          <w:i w:val="false"/>
          <w:color w:val="000000"/>
          <w:sz w:val="28"/>
        </w:rPr>
        <w:t>
      5) 37-бапта:
</w:t>
      </w:r>
      <w:r>
        <w:br/>
      </w:r>
      <w:r>
        <w:rPr>
          <w:rFonts w:ascii="Times New Roman"/>
          <w:b w:val="false"/>
          <w:i w:val="false"/>
          <w:color w:val="000000"/>
          <w:sz w:val="28"/>
        </w:rPr>
        <w:t>
      2-тармақтың бiрiншi бөлiгi "Акционерлiк" деген сөзден кейiн "(жылжымайтын мүлiк қорын қоспағанда)" деген сөздермен толықтырылсын;
</w:t>
      </w:r>
      <w:r>
        <w:br/>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Жылжымайтын мүлiк қорының активтерiн:
</w:t>
      </w:r>
      <w:r>
        <w:br/>
      </w:r>
      <w:r>
        <w:rPr>
          <w:rFonts w:ascii="Times New Roman"/>
          <w:b w:val="false"/>
          <w:i w:val="false"/>
          <w:color w:val="000000"/>
          <w:sz w:val="28"/>
        </w:rPr>
        <w:t>
      1) үйлер мен ғимараттар, сондай-ақ осы үйлер мен ғимараттар орналасқан жер учаскелерi;
</w:t>
      </w:r>
      <w:r>
        <w:br/>
      </w:r>
      <w:r>
        <w:rPr>
          <w:rFonts w:ascii="Times New Roman"/>
          <w:b w:val="false"/>
          <w:i w:val="false"/>
          <w:color w:val="000000"/>
          <w:sz w:val="28"/>
        </w:rPr>
        <w:t>
      2) үйлер мен ғимараттарға қызмет көрсетуге қажеттi өндiрiстiк құрал-саймандар және негiзгi құралдар;
</w:t>
      </w:r>
      <w:r>
        <w:br/>
      </w:r>
      <w:r>
        <w:rPr>
          <w:rFonts w:ascii="Times New Roman"/>
          <w:b w:val="false"/>
          <w:i w:val="false"/>
          <w:color w:val="000000"/>
          <w:sz w:val="28"/>
        </w:rPr>
        <w:t>
      3) тiзбесi уәкiлеттi органмен белгiлеген ақшалар және қаржы құралдары құрайды.
</w:t>
      </w:r>
      <w:r>
        <w:br/>
      </w:r>
      <w:r>
        <w:rPr>
          <w:rFonts w:ascii="Times New Roman"/>
          <w:b w:val="false"/>
          <w:i w:val="false"/>
          <w:color w:val="000000"/>
          <w:sz w:val="28"/>
        </w:rPr>
        <w:t>
      Жылжымайтын мүлiк қоры активтерiнiң құрамында жылжымайтын мүлiктiң салынып жатқан және реконструкцияланатын объектiлерi, жобалау-сметалық құжаттама болмауға тиiс.
</w:t>
      </w:r>
      <w:r>
        <w:br/>
      </w:r>
      <w:r>
        <w:rPr>
          <w:rFonts w:ascii="Times New Roman"/>
          <w:b w:val="false"/>
          <w:i w:val="false"/>
          <w:color w:val="000000"/>
          <w:sz w:val="28"/>
        </w:rPr>
        <w:t>
      Жылжымайтын мүлiк қорының активтерiн мүлiкке инвестициялау кезiнде (бағалы қағаздар мен ақшаларды қоспағанда) тәуелсiз бағалаушы осы мүлiктiң мiндеттi түрде бағасын беруге тиiс.";
</w:t>
      </w:r>
      <w:r>
        <w:br/>
      </w:r>
      <w:r>
        <w:rPr>
          <w:rFonts w:ascii="Times New Roman"/>
          <w:b w:val="false"/>
          <w:i w:val="false"/>
          <w:color w:val="000000"/>
          <w:sz w:val="28"/>
        </w:rPr>
        <w:t>
      3-тармақтың бiрiншi бөлiгi "Акционерлiк" деген сөзден кейiн ", жылжымайтын мүлiк қорын қоспағанда" деген сөздермен толықтырылсын;
</w:t>
      </w:r>
      <w:r>
        <w:br/>
      </w:r>
      <w:r>
        <w:rPr>
          <w:rFonts w:ascii="Times New Roman"/>
          <w:b w:val="false"/>
          <w:i w:val="false"/>
          <w:color w:val="000000"/>
          <w:sz w:val="28"/>
        </w:rPr>
        <w:t>
      мынадай мазмұндағы 3-1 және 3-2-тармақтармен толықтырылсын:
</w:t>
      </w:r>
      <w:r>
        <w:br/>
      </w:r>
      <w:r>
        <w:rPr>
          <w:rFonts w:ascii="Times New Roman"/>
          <w:b w:val="false"/>
          <w:i w:val="false"/>
          <w:color w:val="000000"/>
          <w:sz w:val="28"/>
        </w:rPr>
        <w:t>
      "3-1. Жылжымайтын мүлiк қорының таза активтерi құнының кемiнде сексен процентiн жылжымайтын мүлiк құрайды.
</w:t>
      </w:r>
      <w:r>
        <w:br/>
      </w:r>
      <w:r>
        <w:rPr>
          <w:rFonts w:ascii="Times New Roman"/>
          <w:b w:val="false"/>
          <w:i w:val="false"/>
          <w:color w:val="000000"/>
          <w:sz w:val="28"/>
        </w:rPr>
        <w:t>
      Жылжымайтын мүлiк қоры активтерiнiң құрамына кiретiн мүлiк сақтандырылуға және (немесе) жылжымайтын мүлiк қорының осы активтерiнiң мөлшерiнен резервтiк қор құрылуға тиiс.
</w:t>
      </w:r>
      <w:r>
        <w:br/>
      </w:r>
      <w:r>
        <w:rPr>
          <w:rFonts w:ascii="Times New Roman"/>
          <w:b w:val="false"/>
          <w:i w:val="false"/>
          <w:color w:val="000000"/>
          <w:sz w:val="28"/>
        </w:rPr>
        <w:t>
      3-2. Жылжымайтын мүлiк қорының инвестициялық табысының кемiнде елу процентiн жылжымайтын мүлiктi жалға беру нәтижесiнде алынған табыстар құрайды.";
</w:t>
      </w:r>
      <w:r>
        <w:br/>
      </w:r>
      <w:r>
        <w:rPr>
          <w:rFonts w:ascii="Times New Roman"/>
          <w:b w:val="false"/>
          <w:i w:val="false"/>
          <w:color w:val="000000"/>
          <w:sz w:val="28"/>
        </w:rPr>
        <w:t>
      мынадай мазмұндағы 5-1-тармақпен толықтырылсын:
</w:t>
      </w:r>
      <w:r>
        <w:br/>
      </w:r>
      <w:r>
        <w:rPr>
          <w:rFonts w:ascii="Times New Roman"/>
          <w:b w:val="false"/>
          <w:i w:val="false"/>
          <w:color w:val="000000"/>
          <w:sz w:val="28"/>
        </w:rPr>
        <w:t>
      "5-1. Жылжымайтын мүлiк қоры активтерiнiң құрамы жылжымайтын мүлiк қорының акцияларын тiркеген күннен бастап жиырма ай iшiнде осы баптың талаптарына сәйкес келтiрiлуге тиiс.
</w:t>
      </w:r>
      <w:r>
        <w:br/>
      </w:r>
      <w:r>
        <w:rPr>
          <w:rFonts w:ascii="Times New Roman"/>
          <w:b w:val="false"/>
          <w:i w:val="false"/>
          <w:color w:val="000000"/>
          <w:sz w:val="28"/>
        </w:rPr>
        <w:t>
      Егер жылжымайтын мүлiк қорының активтерiмен қандайда бiр мәмiленi жүзеге асыру нәтижесiнде жылжымайтын мүлiк қоры активтерiнiң құрамына талаптар және (немесе) шектеулер бұзылатын болса, жылжымайтын мүлiк қоры осындай оқиға болған күннен кейiнгi бiр күн iшiнде уәкiлеттi мемлекеттiк органға хабарлауға және активтердiң құрамын жылжымайтын мүлiк қоры активтерiнiң құрамына осындай өзгерiстер енгiзiлген күннен бастап алты ай iшiнде осы баптың талаптарына сәйкес келтiруге мiндеттi.";
</w:t>
      </w:r>
      <w:r>
        <w:br/>
      </w:r>
      <w:r>
        <w:rPr>
          <w:rFonts w:ascii="Times New Roman"/>
          <w:b w:val="false"/>
          <w:i w:val="false"/>
          <w:color w:val="000000"/>
          <w:sz w:val="28"/>
        </w:rPr>
        <w:t>
      7-тармақтың 1) тармақшасы "пай қоры" деген сөздерден кейiн "не жылжымайтын мүлiк қоры" деген сөздермен толықтырылсын:
</w:t>
      </w:r>
      <w:r>
        <w:br/>
      </w:r>
      <w:r>
        <w:rPr>
          <w:rFonts w:ascii="Times New Roman"/>
          <w:b w:val="false"/>
          <w:i w:val="false"/>
          <w:color w:val="000000"/>
          <w:sz w:val="28"/>
        </w:rPr>
        <w:t>
      6) 39-баптың 1-тармағы мынадай мазмұндағы 7) тармақшамен толықтырылсын:
</w:t>
      </w:r>
      <w:r>
        <w:br/>
      </w:r>
      <w:r>
        <w:rPr>
          <w:rFonts w:ascii="Times New Roman"/>
          <w:b w:val="false"/>
          <w:i w:val="false"/>
          <w:color w:val="000000"/>
          <w:sz w:val="28"/>
        </w:rPr>
        <w:t>
      "7) жылжымайтын мүлiк қоры үшiн - қордың активтерiн мүлiкке инвестициялау кезiнде туындаған тәуекелдердiң сипаттамасы, сондай-ақ оларды төмендетуге бағытталған iс-шаралар.";
</w:t>
      </w:r>
      <w:r>
        <w:br/>
      </w:r>
      <w:r>
        <w:rPr>
          <w:rFonts w:ascii="Times New Roman"/>
          <w:b w:val="false"/>
          <w:i w:val="false"/>
          <w:color w:val="000000"/>
          <w:sz w:val="28"/>
        </w:rPr>
        <w:t>
      7) 41-баптың 1-тармағы мынадай мазмұндағы екiншi бөлiкпен толықтырылсын:
</w:t>
      </w:r>
      <w:r>
        <w:br/>
      </w:r>
      <w:r>
        <w:rPr>
          <w:rFonts w:ascii="Times New Roman"/>
          <w:b w:val="false"/>
          <w:i w:val="false"/>
          <w:color w:val="000000"/>
          <w:sz w:val="28"/>
        </w:rPr>
        <w:t>
      "Осы баптың 6) тармақшасының талаптары осы баптың 2-тармағының төртiншi бөлiгiнде көзделген шарттарды сақтаған кезде жылжымайтын мүлiк қорына қолданылмайды.";
</w:t>
      </w:r>
      <w:r>
        <w:br/>
      </w:r>
      <w:r>
        <w:rPr>
          <w:rFonts w:ascii="Times New Roman"/>
          <w:b w:val="false"/>
          <w:i w:val="false"/>
          <w:color w:val="000000"/>
          <w:sz w:val="28"/>
        </w:rPr>
        <w:t>
      8) 41-баптың 2-тармағы мынадай мазмұндағы төртiншi бөлiкпен толықтырылсын:
</w:t>
      </w:r>
      <w:r>
        <w:br/>
      </w:r>
      <w:r>
        <w:rPr>
          <w:rFonts w:ascii="Times New Roman"/>
          <w:b w:val="false"/>
          <w:i w:val="false"/>
          <w:color w:val="000000"/>
          <w:sz w:val="28"/>
        </w:rPr>
        <w:t>
      "Қарыздың кез келген түрi бойынша жылжымайтын мүлiк қоры активтерiнiң есебiнен өтелуге жататын берешектердiң жиынтық көлемi жылжымайтын мүлiк қорының таза активтерi құнының алпыс процентiнен аспауға тиiс.".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ресми жарияланған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