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81ae8" w14:textId="1b81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2004 жылғы 28 қазандағы N 1105 қаулысына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2006 жылғы 6 маусымдағы N 512 Қаулысы. Күші жойылды - Қазақстан Республикасы Үкіметінің 2010 жылғы 20 мамырдағы № 454 Қаулысымен</w:t>
      </w:r>
    </w:p>
    <w:p>
      <w:pPr>
        <w:spacing w:after="0"/>
        <w:ind w:left="0"/>
        <w:jc w:val="both"/>
      </w:pPr>
      <w:r>
        <w:rPr>
          <w:rFonts w:ascii="Times New Roman"/>
          <w:b w:val="false"/>
          <w:i w:val="false"/>
          <w:color w:val="ff0000"/>
          <w:sz w:val="28"/>
        </w:rPr>
        <w:t xml:space="preserve">      Ескерту. Күші жойылды - ҚР Үкіметінің 2010.05.20 </w:t>
      </w:r>
      <w:r>
        <w:rPr>
          <w:rFonts w:ascii="Times New Roman"/>
          <w:b w:val="false"/>
          <w:i w:val="false"/>
          <w:color w:val="ff0000"/>
          <w:sz w:val="28"/>
        </w:rPr>
        <w:t>№ 454</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Қазақстан Республикасының Үкiметi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1. "Қазақстан Республикасы Энергетика және минералдық ресурстар министрлiгiнiң мәселелерi" туралы Қазақстан Республикасы Үкiметiнiң 2004 жылғы 28 қазандағы N 1105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ПҮКЖ-ы, 2004 ж., N 38, 515-құжат) мынадай толықтыру енгiзiлсiн: </w:t>
      </w:r>
      <w:r>
        <w:br/>
      </w:r>
      <w:r>
        <w:rPr>
          <w:rFonts w:ascii="Times New Roman"/>
          <w:b w:val="false"/>
          <w:i w:val="false"/>
          <w:color w:val="000000"/>
          <w:sz w:val="28"/>
        </w:rPr>
        <w:t xml:space="preserve">
      көрсетiлген қаулымен бекiтiлген Қазақстан Республикасы Энергетика және минералдық ресурстар министрлiгi туралы ережеде 11-тармақшадағы "кепiлдiктер беруге" деген сөздерден кейiн ";" белгiсi қойылып, мынадай мазмұндағы 6) тармақшамен толықтырылсын: </w:t>
      </w:r>
      <w:r>
        <w:br/>
      </w:r>
      <w:r>
        <w:rPr>
          <w:rFonts w:ascii="Times New Roman"/>
          <w:b w:val="false"/>
          <w:i w:val="false"/>
          <w:color w:val="000000"/>
          <w:sz w:val="28"/>
        </w:rPr>
        <w:t>
      "6) Министрлiктiң, Министрлiк жетекшiлiк ететiн Қазақстан Республикасының энергетика және минералдық ресурстар салаларында өз қызметiн жүзеге асыратын кәсiпорындардың, мекемелердiң, ұйымдардың қызметкерлерiн көтермелеу, арнайы белгiлермен, құрмет грамоталарымен және көтермелеудiң басқа да түрлерiмен марапаттау жүйесiн жүзеге асыруға".</w:t>
      </w:r>
      <w:r>
        <w:br/>
      </w:r>
      <w:r>
        <w:rPr>
          <w:rFonts w:ascii="Times New Roman"/>
          <w:b w:val="false"/>
          <w:i w:val="false"/>
          <w:color w:val="000000"/>
          <w:sz w:val="28"/>
        </w:rPr>
        <w:t>
</w:t>
      </w:r>
      <w:r>
        <w:rPr>
          <w:rFonts w:ascii="Times New Roman"/>
          <w:b w:val="false"/>
          <w:i w:val="false"/>
          <w:color w:val="000000"/>
          <w:sz w:val="28"/>
        </w:rPr>
        <w:t>
      2. Осы қаулы қол қойылған күнiнен бастап қолданысқа енгiзiледi.</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