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629ae" w14:textId="7f62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Ұлттық Банкiнiң Басқармасындағы Қазақстан Республикасы Yкiметiнiң өкiлдерi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8 маусымдағы N 523 Қаулысы. Күші жойылды - ҚР Үкіметінің 2007.02.08. N 90 қаулысымен.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Премьер-Министрiнiң орынбасары - Қазақстан Республикасының Экономика және бюджеттiк жоспарлау министрi Кәрiм Қажымқанұлы Мәсiмов Қазақстан Республикасы Ұлттық Банкiнiң Басқармасындағы Қазақстан Республикасы Үкiметiнiң өкiлi болып тағайындалсын.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Қайрат Нематұлы Келiмбетов Қазақстан Республикасы Ұлттық Банкiнiң Басқармасындағы Қазақстан Республикасы Үкiметiнiң өкiлi мiндетiнен босатылсын.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Мыналардың күшi жойылды деп танылсын: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Ұлттық Банкiнiң басқармасындағы Қазақстан Республикасы Үкiметiнiң өкiлдерi туралы" Қазақстан Республикасы Үкiметiнiң 2002 жылғы 5 ақпандағы N 165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Ұлттық Банкiнiң басқармасындағы Қазақстан Республикасы Үкiметiнiң өкiлдерi туралы" Қазақстан Республикасы Үкiметiнiң 2004 жылғы 21 қаңтардағы N 62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Үкiметiнiң 2004 жылғы 21 қаңтардағы N 62 қаулысына өзгерiс пен толықтырулар енгiзу туралы" Қазақстан Республикасы Үкiметiнiң 2004 жылғы 30 шiлдедегi N 811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қолданысқа енгiзiледi.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