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86bb" w14:textId="8fb8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7 сәуiрдегi N 257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маусымдағы N 603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"Самұрық" мемлекеттiк активтердi басқару жөнiндегi қазақстандық холдингi" акционерлiк қоғамы Директорлар кеңесiнiң құрамы туралы" Қазақстан Республикасы Үкiметiнiң 2006 жылғы 7 сәуiрдегi N 257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 Болат Әбiлқасымұлы - Қазақстан Республикасының Экономика және бюджеттiк жоспарлау вице-министрi" деген жолдың алдынан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"Жақсыбеков Әдiлбек Рыскелдіұлы - Қазақстан Республикасының Президентi Әкiмшiлiгiнiң Басшысы, төраға".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