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87db" w14:textId="26a8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ақпараттық кеңiстiгiнiң бәсекеге қабiлеттiлiгiн дамытудың 2006-2009 жылдарға арналған тұжырымдамасы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11 шілдедегі N 651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ақпараттық кеңiстiгiнiң бәсекеге қабiлеттiлiгiн дамытудың 2006-2009 жылдарға арналған тұжырымдамасы туралы" Қазақстан Республикасының Президентi Жарлығының жобасы Қазақстан Республикасы Президентінің қарауына енгiзiлсiн.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w:t>
      </w:r>
    </w:p>
    <w:bookmarkStart w:name="z2" w:id="1"/>
    <w:p>
      <w:pPr>
        <w:spacing w:after="0"/>
        <w:ind w:left="0"/>
        <w:jc w:val="left"/>
      </w:pPr>
      <w:r>
        <w:rPr>
          <w:rFonts w:ascii="Times New Roman"/>
          <w:b/>
          <w:i w:val="false"/>
          <w:color w:val="000000"/>
        </w:rPr>
        <w:t xml:space="preserve"> 
  Қазақстан Республикасы ақпараттық кеңiстiгiнiң бәсекеге </w:t>
      </w:r>
      <w:r>
        <w:br/>
      </w:r>
      <w:r>
        <w:rPr>
          <w:rFonts w:ascii="Times New Roman"/>
          <w:b/>
          <w:i w:val="false"/>
          <w:color w:val="000000"/>
        </w:rPr>
        <w:t xml:space="preserve">
қабiлеттiлiгiн дамытудың 2006-2009 жылдарға арналған </w:t>
      </w:r>
      <w:r>
        <w:br/>
      </w:r>
      <w:r>
        <w:rPr>
          <w:rFonts w:ascii="Times New Roman"/>
          <w:b/>
          <w:i w:val="false"/>
          <w:color w:val="000000"/>
        </w:rPr>
        <w:t xml:space="preserve">
тұжырымдамасы туралы </w:t>
      </w:r>
    </w:p>
    <w:bookmarkEnd w:id="1"/>
    <w:p>
      <w:pPr>
        <w:spacing w:after="0"/>
        <w:ind w:left="0"/>
        <w:jc w:val="both"/>
      </w:pPr>
      <w:r>
        <w:rPr>
          <w:rFonts w:ascii="Times New Roman"/>
          <w:b w:val="false"/>
          <w:i w:val="false"/>
          <w:color w:val="000000"/>
          <w:sz w:val="28"/>
        </w:rPr>
        <w:t xml:space="preserve">      Қазақстан Республикасы ақпараттық кеңiстiгiнiң бәсекеге қабiлеттiлiгiн арттыруды қамтамасыз ету мақсатында  </w:t>
      </w:r>
      <w:r>
        <w:rPr>
          <w:rFonts w:ascii="Times New Roman"/>
          <w:b/>
          <w:i w:val="false"/>
          <w:color w:val="000000"/>
          <w:sz w:val="28"/>
        </w:rPr>
        <w:t xml:space="preserve">ҚАУЛЫ ЕТЕМIН: </w:t>
      </w:r>
    </w:p>
    <w:bookmarkStart w:name="z3" w:id="2"/>
    <w:p>
      <w:pPr>
        <w:spacing w:after="0"/>
        <w:ind w:left="0"/>
        <w:jc w:val="both"/>
      </w:pPr>
      <w:r>
        <w:rPr>
          <w:rFonts w:ascii="Times New Roman"/>
          <w:b w:val="false"/>
          <w:i w:val="false"/>
          <w:color w:val="000000"/>
          <w:sz w:val="28"/>
        </w:rPr>
        <w:t xml:space="preserve">
      1. Қоса берiлiп отырған Қазақстан Республикасы ақпараттық кеңiстiгiнің бәсекеге қабiлеттiлiгiн дамытудың 2006-2009 жылдарға арналған тұжырымдамасы (бұдан әрi - Тұжырымдама) мақұлдансын. </w:t>
      </w:r>
    </w:p>
    <w:bookmarkEnd w:id="2"/>
    <w:bookmarkStart w:name="z4" w:id="3"/>
    <w:p>
      <w:pPr>
        <w:spacing w:after="0"/>
        <w:ind w:left="0"/>
        <w:jc w:val="both"/>
      </w:pPr>
      <w:r>
        <w:rPr>
          <w:rFonts w:ascii="Times New Roman"/>
          <w:b w:val="false"/>
          <w:i w:val="false"/>
          <w:color w:val="000000"/>
          <w:sz w:val="28"/>
        </w:rPr>
        <w:t xml:space="preserve">
      2. Орталық және жергiлiктi атқарушы органдар, сондай-ақ Қазақстан Республикасының Президентiне тiкелей бағынатын және есеп беретiн мемлекеттiк органдар Тұжырымдаманы iске асыру жөнiнде қажеттi шаралар қабылдасын. </w:t>
      </w:r>
    </w:p>
    <w:bookmarkEnd w:id="3"/>
    <w:bookmarkStart w:name="z5" w:id="4"/>
    <w:p>
      <w:pPr>
        <w:spacing w:after="0"/>
        <w:ind w:left="0"/>
        <w:jc w:val="both"/>
      </w:pPr>
      <w:r>
        <w:rPr>
          <w:rFonts w:ascii="Times New Roman"/>
          <w:b w:val="false"/>
          <w:i w:val="false"/>
          <w:color w:val="000000"/>
          <w:sz w:val="28"/>
        </w:rPr>
        <w:t xml:space="preserve">
      3. Осы Жарлық қол қойылған күнiнен бастап қолданысқа енгiзiледi.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"__"_______  </w:t>
      </w:r>
      <w:r>
        <w:br/>
      </w:r>
      <w:r>
        <w:rPr>
          <w:rFonts w:ascii="Times New Roman"/>
          <w:b w:val="false"/>
          <w:i w:val="false"/>
          <w:color w:val="000000"/>
          <w:sz w:val="28"/>
        </w:rPr>
        <w:t xml:space="preserve">
N _______ Жарлығымен   </w:t>
      </w:r>
      <w:r>
        <w:br/>
      </w:r>
      <w:r>
        <w:rPr>
          <w:rFonts w:ascii="Times New Roman"/>
          <w:b w:val="false"/>
          <w:i w:val="false"/>
          <w:color w:val="000000"/>
          <w:sz w:val="28"/>
        </w:rPr>
        <w:t xml:space="preserve">
мақұлданған       </w:t>
      </w:r>
    </w:p>
    <w:bookmarkStart w:name="z6" w:id="5"/>
    <w:p>
      <w:pPr>
        <w:spacing w:after="0"/>
        <w:ind w:left="0"/>
        <w:jc w:val="left"/>
      </w:pPr>
      <w:r>
        <w:rPr>
          <w:rFonts w:ascii="Times New Roman"/>
          <w:b/>
          <w:i w:val="false"/>
          <w:color w:val="000000"/>
        </w:rPr>
        <w:t xml:space="preserve"> 
  Қазақстан Республикасы ақпараттық кеңiстiгiнiң бәсекеге </w:t>
      </w:r>
      <w:r>
        <w:br/>
      </w:r>
      <w:r>
        <w:rPr>
          <w:rFonts w:ascii="Times New Roman"/>
          <w:b/>
          <w:i w:val="false"/>
          <w:color w:val="000000"/>
        </w:rPr>
        <w:t xml:space="preserve">
қабiлеттiлiгiн дамытудың 2006-2009 жылдарға арналған </w:t>
      </w:r>
      <w:r>
        <w:br/>
      </w:r>
      <w:r>
        <w:rPr>
          <w:rFonts w:ascii="Times New Roman"/>
          <w:b/>
          <w:i w:val="false"/>
          <w:color w:val="000000"/>
        </w:rPr>
        <w:t xml:space="preserve">
тұжырымдамасы </w:t>
      </w:r>
    </w:p>
    <w:bookmarkEnd w:id="5"/>
    <w:p>
      <w:pPr>
        <w:spacing w:after="0"/>
        <w:ind w:left="0"/>
        <w:jc w:val="both"/>
      </w:pPr>
      <w:r>
        <w:rPr>
          <w:rFonts w:ascii="Times New Roman"/>
          <w:b w:val="false"/>
          <w:i w:val="false"/>
          <w:color w:val="000000"/>
          <w:sz w:val="28"/>
        </w:rPr>
        <w:t xml:space="preserve">Астана </w:t>
      </w:r>
      <w:r>
        <w:br/>
      </w:r>
      <w:r>
        <w:rPr>
          <w:rFonts w:ascii="Times New Roman"/>
          <w:b w:val="false"/>
          <w:i w:val="false"/>
          <w:color w:val="000000"/>
          <w:sz w:val="28"/>
        </w:rPr>
        <w:t xml:space="preserve">
2006 жыл </w:t>
      </w:r>
    </w:p>
    <w:bookmarkStart w:name="z7" w:id="6"/>
    <w:p>
      <w:pPr>
        <w:spacing w:after="0"/>
        <w:ind w:left="0"/>
        <w:jc w:val="left"/>
      </w:pPr>
      <w:r>
        <w:rPr>
          <w:rFonts w:ascii="Times New Roman"/>
          <w:b/>
          <w:i w:val="false"/>
          <w:color w:val="000000"/>
        </w:rPr>
        <w:t xml:space="preserve"> 
  Кiрiспе </w:t>
      </w:r>
    </w:p>
    <w:bookmarkEnd w:id="6"/>
    <w:p>
      <w:pPr>
        <w:spacing w:after="0"/>
        <w:ind w:left="0"/>
        <w:jc w:val="both"/>
      </w:pPr>
      <w:r>
        <w:rPr>
          <w:rFonts w:ascii="Times New Roman"/>
          <w:b w:val="false"/>
          <w:i w:val="false"/>
          <w:color w:val="000000"/>
          <w:sz w:val="28"/>
        </w:rPr>
        <w:t xml:space="preserve">      Қазақстан Республикасының ақпарат кеңiстiгінiң бәсекеге қабiлеттілігін дамытудың 2006-2009 жылдарға арналған тұжырымдамасы (бұдан әрi - Тұжырымдама) Қазақстан Республикасы Президентiнiң 2006 жылғы 1 наурыздағы Қазақстан халқына арнаған Жолдауында белгiленген әлем елдерiнiң бәсекеге барынша қабiлеттi елу елдiң қатарына кiру стратегиясына сәйкес және Қазақстан Республикасы Қауiпсiздiк Кеңесiнiң 2006 жылғы 1 наурыздағы шешiмiн орындау үшiн әзiрлендi. </w:t>
      </w:r>
      <w:r>
        <w:br/>
      </w:r>
      <w:r>
        <w:rPr>
          <w:rFonts w:ascii="Times New Roman"/>
          <w:b w:val="false"/>
          <w:i w:val="false"/>
          <w:color w:val="000000"/>
          <w:sz w:val="28"/>
        </w:rPr>
        <w:t xml:space="preserve">
      Тұжырымдамада Қазақстан Республикасының жаһандық ақпараттық кеңiстiгiн және ақпарат нарығын дамытудың негiзгi үрдiстерi, қазiргi заманғы ақпарат нарығындағы бәсекеге қабiлеттілiктiң өзектi проблемалары таңдалады. Мемлекеттiк саясаттың ақпарат саласындағы стратегиялық мақсаттары мен мiндеттерi, сондай-ақ оларды iске асыру тетiгінiң базалық принциптерi айқындалды. </w:t>
      </w:r>
      <w:r>
        <w:br/>
      </w:r>
      <w:r>
        <w:rPr>
          <w:rFonts w:ascii="Times New Roman"/>
          <w:b w:val="false"/>
          <w:i w:val="false"/>
          <w:color w:val="000000"/>
          <w:sz w:val="28"/>
        </w:rPr>
        <w:t xml:space="preserve">
      Тұжырымдама нысаналы бағдарламалар, заңнамалық және нормативтiк құқықтық кесiмдер әзiрлеу қызметiн атқарады. Ол алдағы кезеңге (2006-2009 жылдарға) арналған. </w:t>
      </w:r>
    </w:p>
    <w:bookmarkStart w:name="z8" w:id="7"/>
    <w:p>
      <w:pPr>
        <w:spacing w:after="0"/>
        <w:ind w:left="0"/>
        <w:jc w:val="left"/>
      </w:pPr>
      <w:r>
        <w:rPr>
          <w:rFonts w:ascii="Times New Roman"/>
          <w:b/>
          <w:i w:val="false"/>
          <w:color w:val="000000"/>
        </w:rPr>
        <w:t xml:space="preserve"> 
  1. Ақпараттық кеңiстiктегi бәсекелестiк ұғымы </w:t>
      </w:r>
    </w:p>
    <w:bookmarkEnd w:id="7"/>
    <w:p>
      <w:pPr>
        <w:spacing w:after="0"/>
        <w:ind w:left="0"/>
        <w:jc w:val="both"/>
      </w:pPr>
      <w:r>
        <w:rPr>
          <w:rFonts w:ascii="Times New Roman"/>
          <w:b w:val="false"/>
          <w:i w:val="false"/>
          <w:color w:val="000000"/>
          <w:sz w:val="28"/>
        </w:rPr>
        <w:t xml:space="preserve">      Деңгейi нарықтық құрылымның әртүрлi үлгiлерi үшiн өзгешеленетiн қабілет қазiргi заманғы ақпарат нарығының аса маңызды сипаттамасы болып табылады. </w:t>
      </w:r>
      <w:r>
        <w:br/>
      </w:r>
      <w:r>
        <w:rPr>
          <w:rFonts w:ascii="Times New Roman"/>
          <w:b w:val="false"/>
          <w:i w:val="false"/>
          <w:color w:val="000000"/>
          <w:sz w:val="28"/>
        </w:rPr>
        <w:t xml:space="preserve">
      Бәсекеге қабiлеттiлiк - күрделi экономикалық санат, ол мынадай бiрнеше деңгейде: </w:t>
      </w:r>
      <w:r>
        <w:br/>
      </w:r>
      <w:r>
        <w:rPr>
          <w:rFonts w:ascii="Times New Roman"/>
          <w:b w:val="false"/>
          <w:i w:val="false"/>
          <w:color w:val="000000"/>
          <w:sz w:val="28"/>
        </w:rPr>
        <w:t xml:space="preserve">
      тауардың немесе көрсетiлетiн қызметтердiң бәсекеге қабiлеттiлiгi; </w:t>
      </w:r>
      <w:r>
        <w:br/>
      </w:r>
      <w:r>
        <w:rPr>
          <w:rFonts w:ascii="Times New Roman"/>
          <w:b w:val="false"/>
          <w:i w:val="false"/>
          <w:color w:val="000000"/>
          <w:sz w:val="28"/>
        </w:rPr>
        <w:t xml:space="preserve">
      тауар өндiрушiнiң немесе қызмет көрсетушiнiң бәсекеге қабiлеттілігі; </w:t>
      </w:r>
      <w:r>
        <w:br/>
      </w:r>
      <w:r>
        <w:rPr>
          <w:rFonts w:ascii="Times New Roman"/>
          <w:b w:val="false"/>
          <w:i w:val="false"/>
          <w:color w:val="000000"/>
          <w:sz w:val="28"/>
        </w:rPr>
        <w:t xml:space="preserve">
      салалық бәсекеге қабiлеттiлiк; </w:t>
      </w:r>
      <w:r>
        <w:br/>
      </w:r>
      <w:r>
        <w:rPr>
          <w:rFonts w:ascii="Times New Roman"/>
          <w:b w:val="false"/>
          <w:i w:val="false"/>
          <w:color w:val="000000"/>
          <w:sz w:val="28"/>
        </w:rPr>
        <w:t xml:space="preserve">
      елдердiң бәсекеге қабiлеттiлігi деңгейлерi ретiнде қарастырылуы мүмкiн. </w:t>
      </w:r>
      <w:r>
        <w:br/>
      </w:r>
      <w:r>
        <w:rPr>
          <w:rFonts w:ascii="Times New Roman"/>
          <w:b w:val="false"/>
          <w:i w:val="false"/>
          <w:color w:val="000000"/>
          <w:sz w:val="28"/>
        </w:rPr>
        <w:t xml:space="preserve">
      Бүкiл осы деңгейлердiң арасында тығыз iшкi және сыртқы тәуелділік болады. Елдiк және салалық бәсекеге қабілеттілiк түптеп келгенде нақты тауар өндiрушiнiң немесе қызмет көрсетушiнiң бәсекеге қабілеттi тауар шығарудағы немесе қызмет көрсетудегi қабiлетіне байланысты. </w:t>
      </w:r>
      <w:r>
        <w:br/>
      </w:r>
      <w:r>
        <w:rPr>
          <w:rFonts w:ascii="Times New Roman"/>
          <w:b w:val="false"/>
          <w:i w:val="false"/>
          <w:color w:val="000000"/>
          <w:sz w:val="28"/>
        </w:rPr>
        <w:t xml:space="preserve">
      Әлемдiк практикада дамыған бәсекеге қабiлеттi ақпарат кеңiстiгінде мынадай ұғымдар пайдаланылады: </w:t>
      </w:r>
      <w:r>
        <w:br/>
      </w:r>
      <w:r>
        <w:rPr>
          <w:rFonts w:ascii="Times New Roman"/>
          <w:b w:val="false"/>
          <w:i w:val="false"/>
          <w:color w:val="000000"/>
          <w:sz w:val="28"/>
        </w:rPr>
        <w:t xml:space="preserve">
      - бәсекелестiк артықшылық - бәсекелес шаруашылық субъектiлерiнiң тиiстi көрсеткiштерiмен салыстыру жолымен нарықта анықталатын артықшылық және шаруашылық жүргiзуші субъектiнiң бәсекеге қабілеттiлiгiн айқындайды. </w:t>
      </w:r>
      <w:r>
        <w:br/>
      </w:r>
      <w:r>
        <w:rPr>
          <w:rFonts w:ascii="Times New Roman"/>
          <w:b w:val="false"/>
          <w:i w:val="false"/>
          <w:color w:val="000000"/>
          <w:sz w:val="28"/>
        </w:rPr>
        <w:t xml:space="preserve">
      Маңызды бәсекелестiк артықшылыққа: өндiрiстiң табыстылығы, инновациялық қызметтiң сипаты, еңбек өнiмдiлiгiнiң деңгейi, стратегиялық жоспарлау мен менеджмент тиiмдiлігі, бейiмділiк (нарықтың өзгерiп тұратын талаптары мен жағдайларына бейiмделу қабiлетi). Шаруашылық субъектiсiнде (фирмасында), оның iшiнде, қолданыстағы ақпараттық кеңiстікте де бәсекелестiк артықшылықтары кең және олардың сапалық сипаттамасы жоғары, оның үстiне қолайлы алғышарттар болған сайын ол нарықта жемiстi қызмет iстеуi үшiн жекелеген нарықтық сегменттерде барынша орнықты позиция ұстанады; </w:t>
      </w:r>
      <w:r>
        <w:br/>
      </w:r>
      <w:r>
        <w:rPr>
          <w:rFonts w:ascii="Times New Roman"/>
          <w:b w:val="false"/>
          <w:i w:val="false"/>
          <w:color w:val="000000"/>
          <w:sz w:val="28"/>
        </w:rPr>
        <w:t xml:space="preserve">
      ақпарат өнiмiнiң (қызметтердiң) бәсекеге қабiлеттiлігі - ақпараттық өнiмнiң (көрсетiлетiн қызметтің) iшкi, сондай-ақ сыртқы нарықта оның табысы ретiнде анықталатын тұтынушылық, бағалық және сапалық сипаттамаларының кешенi. Тауардың (қызметтердiң) бәсекеге қабiлеттiлігін тек соған ұқсас тауарлармен (қызметтермен) салыстыру арқылы ғана анықтауға болады; </w:t>
      </w:r>
      <w:r>
        <w:br/>
      </w:r>
      <w:r>
        <w:rPr>
          <w:rFonts w:ascii="Times New Roman"/>
          <w:b w:val="false"/>
          <w:i w:val="false"/>
          <w:color w:val="000000"/>
          <w:sz w:val="28"/>
        </w:rPr>
        <w:t xml:space="preserve">
      салыстырмалық артықшылық тұжырымдамасы - экономикалық ілім тұжырымдамасы, оған сәйкес елдiң нақты қоғамдық және экономикалық өмiрi салаларындағы табысы өндiрiстiк (жұмыс күшi, жер, капитал және табиғи ресурстар) факторлардың барынша тиiмдi пайдаланылуымен түсiндiрiледi, оның үстiне нарықтық күштердiң өздерi елдiң ресурстарын олар барынша тиiмдiлiкпен қолданылуы мүмкiн жерлерге жiбередi. Тиiсiнше, ел молшылықты факторлар өнiмдi пайдаланылатын салаларда салыстырмалы түрдегі артықшылыққа ие болады. Осы салалардың өнiмдерi экспортқа шығарылады, ал өндiруде салыстырмалы түрде тапшылықты факторларды бастап кешірiп отырған елде тауарлар мен қызметтер импортталады; </w:t>
      </w:r>
      <w:r>
        <w:br/>
      </w:r>
      <w:r>
        <w:rPr>
          <w:rFonts w:ascii="Times New Roman"/>
          <w:b w:val="false"/>
          <w:i w:val="false"/>
          <w:color w:val="000000"/>
          <w:sz w:val="28"/>
        </w:rPr>
        <w:t xml:space="preserve">
      еңбек өнiмдiлiгi - ақпараттық тауардың (қызметтердiң) нарықтағы бәсекеге қабiлеттілiгiн айқындайтын негізгі көрсеткіштердiң бiрi, өйткенi бәсекенiң материалдық негiздерi нақ өндiру үдерiсiнде қалыптасады, ол нарықта баға мен табыстылықтың салыстырмалық деңгейi арқылы көрiнедi; </w:t>
      </w:r>
      <w:r>
        <w:br/>
      </w:r>
      <w:r>
        <w:rPr>
          <w:rFonts w:ascii="Times New Roman"/>
          <w:b w:val="false"/>
          <w:i w:val="false"/>
          <w:color w:val="000000"/>
          <w:sz w:val="28"/>
        </w:rPr>
        <w:t xml:space="preserve">
      тік өсiм - бiр өнiмдi әртүрлi сатыда өңдеушi өндiрiсті кеңейтуге байланысты өсiм. Мысал ретiнде меншiктi баспаханалық база, көтерме-бөлшек саудада тарату желiсiн құру есебiнен кеңейтiлетiн баспалық бұқаралық ақпарат құралдарын (бұдан әрi - БАҚ) келтiруге болады. Тiк өсiм бiр медиакәсіпорын шеңберiнде барлық өндiрiстік-маркетингтiк тiзбектердi бiрiктiрудi көздейдi; </w:t>
      </w:r>
      <w:r>
        <w:br/>
      </w:r>
      <w:r>
        <w:rPr>
          <w:rFonts w:ascii="Times New Roman"/>
          <w:b w:val="false"/>
          <w:i w:val="false"/>
          <w:color w:val="000000"/>
          <w:sz w:val="28"/>
        </w:rPr>
        <w:t xml:space="preserve">
      көлбеу өсiм - компанияларды қазiрдiң өзiнде өз бизнесiн жүргiзетiн салада кеңейту, өндiрiстi кеңейту (өндiрiлетiн ассортименттердi жаңа ұқсас тауарлар есебiнен кеңейту) арқылы немесе ұқсас компанияларды сатып алу (бәсекелес құрылымдарды сатып алу немесе басқа географиялық нарыққа шығу) есебiнен компаниялардың нарықтық үлесiн ұлғайту; </w:t>
      </w:r>
      <w:r>
        <w:br/>
      </w:r>
      <w:r>
        <w:rPr>
          <w:rFonts w:ascii="Times New Roman"/>
          <w:b w:val="false"/>
          <w:i w:val="false"/>
          <w:color w:val="000000"/>
          <w:sz w:val="28"/>
        </w:rPr>
        <w:t xml:space="preserve">
      қиғаш өсiм бiрдей өнiмдер шығармайтын және ортақ өндiрiстiк үдерiске қатыспайтын компаниялардың бiрiгуiн бiлдiредi. Бұл қазiргі кезде барынша кең тараған стратегия болып табылады, өйткенi ол баға құрауды, ресурстарды құрылымдар iшiнде қайта бөлудi бақылауға қабiлеттi көп салалы әртараптандырылған құрылымдар құруға бастайды. </w:t>
      </w:r>
      <w:r>
        <w:br/>
      </w:r>
      <w:r>
        <w:rPr>
          <w:rFonts w:ascii="Times New Roman"/>
          <w:b w:val="false"/>
          <w:i w:val="false"/>
          <w:color w:val="000000"/>
          <w:sz w:val="28"/>
        </w:rPr>
        <w:t xml:space="preserve">
      Ақпараттық салада осы стратегия негізiнде iрi медиакәсiпорындар құрылады, оған телерадио хабарларын тарату компаниялары, баспа басылымдары, баспалар, компьютерлiк және желілік ақпараттық қызметтер ұсыну жөнiндегi компаниялар, медиалық емес кәсiпорындар кiруi мүмкiн. Осы стратегияны жүзеге асыру нәтижесiнде бiр немесе көптеген мемлекеттер аумақтарында әртүрлi бейiндегi кәсiпорындарды иеленетiн және оларға бақылауды жүзеге асыратын ұлттық конгломераттар мен трансұлттық корпорациялар құрылады; </w:t>
      </w:r>
      <w:r>
        <w:br/>
      </w:r>
      <w:r>
        <w:rPr>
          <w:rFonts w:ascii="Times New Roman"/>
          <w:b w:val="false"/>
          <w:i w:val="false"/>
          <w:color w:val="000000"/>
          <w:sz w:val="28"/>
        </w:rPr>
        <w:t xml:space="preserve">
      жергiлiктi нарық бiр елдi мекеннiң (ең бастысы, қаланың) және сонымен iргелес аудандар нарығын бiлдiредi. </w:t>
      </w:r>
      <w:r>
        <w:br/>
      </w:r>
      <w:r>
        <w:rPr>
          <w:rFonts w:ascii="Times New Roman"/>
          <w:b w:val="false"/>
          <w:i w:val="false"/>
          <w:color w:val="000000"/>
          <w:sz w:val="28"/>
        </w:rPr>
        <w:t xml:space="preserve">
      Жергiлiктi нарық таза нарыққа барынша жақын және еркiн бәсеке жағдайларында дамушы, неғұрлым серпiндi құрылымдармен жұмыс iстейдi. </w:t>
      </w:r>
      <w:r>
        <w:br/>
      </w:r>
      <w:r>
        <w:rPr>
          <w:rFonts w:ascii="Times New Roman"/>
          <w:b w:val="false"/>
          <w:i w:val="false"/>
          <w:color w:val="000000"/>
          <w:sz w:val="28"/>
        </w:rPr>
        <w:t xml:space="preserve">
      Айталық, АҚШ-та және басқа ақпарат нарығындағы жетекшi мемлекеттерде нақ жергілiктi БАҚ (баспалық:  </w:t>
      </w:r>
      <w:r>
        <w:rPr>
          <w:rFonts w:ascii="Times New Roman"/>
          <w:b w:val="false"/>
          <w:i/>
          <w:color w:val="000000"/>
          <w:sz w:val="28"/>
        </w:rPr>
        <w:t xml:space="preserve">New Үоrk Times, Рhiladelрhiа Inquier, Washington Post, Washington Times, Сhiсаgо Тribuge, Сhristian Science Monitor, Sacramento Cronicle, басқалар; </w:t>
      </w:r>
      <w:r>
        <w:rPr>
          <w:rFonts w:ascii="Times New Roman"/>
          <w:b w:val="false"/>
          <w:i w:val="false"/>
          <w:color w:val="000000"/>
          <w:sz w:val="28"/>
        </w:rPr>
        <w:t xml:space="preserve">телевизиялық:  </w:t>
      </w:r>
      <w:r>
        <w:rPr>
          <w:rFonts w:ascii="Times New Roman"/>
          <w:b w:val="false"/>
          <w:i/>
          <w:color w:val="000000"/>
          <w:sz w:val="28"/>
        </w:rPr>
        <w:t xml:space="preserve">FОX, NBS, CBS, әрқайсысында жарты мыңға дейiн жергілiкті телекомпания бар, </w:t>
      </w:r>
      <w:r>
        <w:rPr>
          <w:rFonts w:ascii="Times New Roman"/>
          <w:b w:val="false"/>
          <w:i w:val="false"/>
          <w:color w:val="000000"/>
          <w:sz w:val="28"/>
        </w:rPr>
        <w:t xml:space="preserve"> радиохабарын тарату) бәсекеге неғұрлым қабiлеттi. </w:t>
      </w:r>
      <w:r>
        <w:br/>
      </w:r>
      <w:r>
        <w:rPr>
          <w:rFonts w:ascii="Times New Roman"/>
          <w:b w:val="false"/>
          <w:i w:val="false"/>
          <w:color w:val="000000"/>
          <w:sz w:val="28"/>
        </w:rPr>
        <w:t xml:space="preserve">
      Неғұрлым серпiндi дамып келе жатқан ресей БАҚ-ы батыс үлгiсiнде iлгерi басуда. Атап айтқанда, ресейлiк РТР телерадиокомпаниясы өздерiнiң жергілiкті және өңiрлiк бөлiмшелерiн  </w:t>
      </w:r>
      <w:r>
        <w:rPr>
          <w:rFonts w:ascii="Times New Roman"/>
          <w:b w:val="false"/>
          <w:i/>
          <w:color w:val="000000"/>
          <w:sz w:val="28"/>
        </w:rPr>
        <w:t xml:space="preserve">(РТР-Мәскеу, РТР Санкт-Петербург, РТР-Солтүстiк-Батыс өңiр, РТР-Чита, РТР-Хабаров, РТР-Орал өңiрi және т.б) </w:t>
      </w:r>
      <w:r>
        <w:rPr>
          <w:rFonts w:ascii="Times New Roman"/>
          <w:b w:val="false"/>
          <w:i w:val="false"/>
          <w:color w:val="000000"/>
          <w:sz w:val="28"/>
        </w:rPr>
        <w:t xml:space="preserve"> құру арқылы жергiлiктi хабар тарату желiсiн енгіздi және оны кеңейтуде. </w:t>
      </w:r>
      <w:r>
        <w:br/>
      </w:r>
      <w:r>
        <w:rPr>
          <w:rFonts w:ascii="Times New Roman"/>
          <w:b w:val="false"/>
          <w:i w:val="false"/>
          <w:color w:val="000000"/>
          <w:sz w:val="28"/>
        </w:rPr>
        <w:t xml:space="preserve">
      Қазақстанда осы нарықта облыстық, қалалық және аудандық БАҚ:  </w:t>
      </w:r>
      <w:r>
        <w:rPr>
          <w:rFonts w:ascii="Times New Roman"/>
          <w:b w:val="false"/>
          <w:i/>
          <w:color w:val="000000"/>
          <w:sz w:val="28"/>
        </w:rPr>
        <w:t xml:space="preserve">"Алматы ақшамы", "Вечерний Алматы" және басқалары, "Астана қаласының теледидары", Эра-ТВ телеарналары </w:t>
      </w:r>
      <w:r>
        <w:rPr>
          <w:rFonts w:ascii="Times New Roman"/>
          <w:b w:val="false"/>
          <w:i w:val="false"/>
          <w:color w:val="000000"/>
          <w:sz w:val="28"/>
        </w:rPr>
        <w:t xml:space="preserve"> және басқалары жұмыс iстейді; </w:t>
      </w:r>
      <w:r>
        <w:br/>
      </w:r>
      <w:r>
        <w:rPr>
          <w:rFonts w:ascii="Times New Roman"/>
          <w:b w:val="false"/>
          <w:i w:val="false"/>
          <w:color w:val="000000"/>
          <w:sz w:val="28"/>
        </w:rPr>
        <w:t xml:space="preserve">
      iшкi өңiрлік нарық, онда бiр бiрiне iргелес және жақын аумақтардағы (халқының құрамы, тарихи өткенi, дүниетанымы бойынша аудиториялардың көрермендер үшiн ақпараттар тарататын БАҚ-ы жұмыс iстейдi. </w:t>
      </w:r>
      <w:r>
        <w:br/>
      </w:r>
      <w:r>
        <w:rPr>
          <w:rFonts w:ascii="Times New Roman"/>
          <w:b w:val="false"/>
          <w:i w:val="false"/>
          <w:color w:val="000000"/>
          <w:sz w:val="28"/>
        </w:rPr>
        <w:t xml:space="preserve">
      Айталық, АҚШ-та солтүстiк-шығыс (Жаңа Англия), оңтүстiк-шығыс (Алабама, қос Каролина, Вирджиния, Флорида, Джорджия), оңтүстiк (Луизиана, Джорджия, Техас, Аризона), жартасты (Миннесота, Иллинойс, Юта, қос Дакота), батыс (Калифорния, Орегон, Вашингтон) өңiрлерi болып бөлiнедi. </w:t>
      </w:r>
      <w:r>
        <w:br/>
      </w:r>
      <w:r>
        <w:rPr>
          <w:rFonts w:ascii="Times New Roman"/>
          <w:b w:val="false"/>
          <w:i w:val="false"/>
          <w:color w:val="000000"/>
          <w:sz w:val="28"/>
        </w:rPr>
        <w:t xml:space="preserve">
      Қазақстанда осы нарықта  </w:t>
      </w:r>
      <w:r>
        <w:rPr>
          <w:rFonts w:ascii="Times New Roman"/>
          <w:b w:val="false"/>
          <w:i/>
          <w:color w:val="000000"/>
          <w:sz w:val="28"/>
        </w:rPr>
        <w:t xml:space="preserve">КТА, 31-арна Рахат ТВ, Астана қаласының дидары </w:t>
      </w:r>
      <w:r>
        <w:rPr>
          <w:rFonts w:ascii="Times New Roman"/>
          <w:b w:val="false"/>
          <w:i w:val="false"/>
          <w:color w:val="000000"/>
          <w:sz w:val="28"/>
        </w:rPr>
        <w:t xml:space="preserve"> және басқалары жұмыс iстейдi; </w:t>
      </w:r>
      <w:r>
        <w:br/>
      </w:r>
      <w:r>
        <w:rPr>
          <w:rFonts w:ascii="Times New Roman"/>
          <w:b w:val="false"/>
          <w:i w:val="false"/>
          <w:color w:val="000000"/>
          <w:sz w:val="28"/>
        </w:rPr>
        <w:t xml:space="preserve">
      жалпыұлттық нарық, жалпыұлттық аудитория үшін ақпарат таратушы БАҚ жұмыс iстейдi. </w:t>
      </w:r>
      <w:r>
        <w:br/>
      </w:r>
      <w:r>
        <w:rPr>
          <w:rFonts w:ascii="Times New Roman"/>
          <w:b w:val="false"/>
          <w:i w:val="false"/>
          <w:color w:val="000000"/>
          <w:sz w:val="28"/>
        </w:rPr>
        <w:t xml:space="preserve">
      АҚШ-та ол  </w:t>
      </w:r>
      <w:r>
        <w:rPr>
          <w:rFonts w:ascii="Times New Roman"/>
          <w:b w:val="false"/>
          <w:i/>
          <w:color w:val="000000"/>
          <w:sz w:val="28"/>
        </w:rPr>
        <w:t xml:space="preserve">US NEWS and World Report газетi, CNN  </w:t>
      </w:r>
      <w:r>
        <w:rPr>
          <w:rFonts w:ascii="Times New Roman"/>
          <w:b w:val="false"/>
          <w:i w:val="false"/>
          <w:color w:val="000000"/>
          <w:sz w:val="28"/>
        </w:rPr>
        <w:t xml:space="preserve">телекомпаниясы, Ұлыбританияда -  </w:t>
      </w:r>
      <w:r>
        <w:rPr>
          <w:rFonts w:ascii="Times New Roman"/>
          <w:b w:val="false"/>
          <w:i/>
          <w:color w:val="000000"/>
          <w:sz w:val="28"/>
        </w:rPr>
        <w:t xml:space="preserve">Independent, Guardian газеттерi, SKY BBC  </w:t>
      </w:r>
      <w:r>
        <w:rPr>
          <w:rFonts w:ascii="Times New Roman"/>
          <w:b w:val="false"/>
          <w:i w:val="false"/>
          <w:color w:val="000000"/>
          <w:sz w:val="28"/>
        </w:rPr>
        <w:t xml:space="preserve">компаниялары. </w:t>
      </w:r>
      <w:r>
        <w:br/>
      </w:r>
      <w:r>
        <w:rPr>
          <w:rFonts w:ascii="Times New Roman"/>
          <w:b w:val="false"/>
          <w:i w:val="false"/>
          <w:color w:val="000000"/>
          <w:sz w:val="28"/>
        </w:rPr>
        <w:t xml:space="preserve">
      Жалпыұлттық БАҚ-қа қатысушылар қатарына  </w:t>
      </w:r>
      <w:r>
        <w:rPr>
          <w:rFonts w:ascii="Times New Roman"/>
          <w:b w:val="false"/>
          <w:i/>
          <w:color w:val="000000"/>
          <w:sz w:val="28"/>
        </w:rPr>
        <w:t xml:space="preserve">MTY, Нistогу, Discovery, ESPN, FOX Moyie Network, NS-CNBC(AҚШ), RAI Utile, RAI Sport </w:t>
      </w:r>
      <w:r>
        <w:rPr>
          <w:rFonts w:ascii="Times New Roman"/>
          <w:b w:val="false"/>
          <w:i w:val="false"/>
          <w:color w:val="000000"/>
          <w:sz w:val="28"/>
        </w:rPr>
        <w:t xml:space="preserve"> (Италия) сияқты мамандандырылған тақырыптық құрылымдарды (спорттық, iскер, мәдени, ғылыми, бiлiм беру, көркем-деректi, музыкалық, және басқаларын) жатқызуға болады. </w:t>
      </w:r>
      <w:r>
        <w:br/>
      </w:r>
      <w:r>
        <w:rPr>
          <w:rFonts w:ascii="Times New Roman"/>
          <w:b w:val="false"/>
          <w:i w:val="false"/>
          <w:color w:val="000000"/>
          <w:sz w:val="28"/>
        </w:rPr>
        <w:t xml:space="preserve">
      Осы нарықта Қазақстанда  </w:t>
      </w:r>
      <w:r>
        <w:rPr>
          <w:rFonts w:ascii="Times New Roman"/>
          <w:b w:val="false"/>
          <w:i/>
          <w:color w:val="000000"/>
          <w:sz w:val="28"/>
        </w:rPr>
        <w:t xml:space="preserve">"Казахстанская правда", "Егемен Қазақстан", "Панорама" </w:t>
      </w:r>
      <w:r>
        <w:rPr>
          <w:rFonts w:ascii="Times New Roman"/>
          <w:b w:val="false"/>
          <w:i w:val="false"/>
          <w:color w:val="000000"/>
          <w:sz w:val="28"/>
        </w:rPr>
        <w:t xml:space="preserve"> сияқты газеттер,  </w:t>
      </w:r>
      <w:r>
        <w:rPr>
          <w:rFonts w:ascii="Times New Roman"/>
          <w:b w:val="false"/>
          <w:i/>
          <w:color w:val="000000"/>
          <w:sz w:val="28"/>
        </w:rPr>
        <w:t xml:space="preserve">"Континент", "Мысль" </w:t>
      </w:r>
      <w:r>
        <w:rPr>
          <w:rFonts w:ascii="Times New Roman"/>
          <w:b w:val="false"/>
          <w:i w:val="false"/>
          <w:color w:val="000000"/>
          <w:sz w:val="28"/>
        </w:rPr>
        <w:t xml:space="preserve"> сияқты журналдар,  </w:t>
      </w:r>
      <w:r>
        <w:rPr>
          <w:rFonts w:ascii="Times New Roman"/>
          <w:b w:val="false"/>
          <w:i/>
          <w:color w:val="000000"/>
          <w:sz w:val="28"/>
        </w:rPr>
        <w:t xml:space="preserve">"Қазақстан", "Хабар", "Ел арна" </w:t>
      </w:r>
      <w:r>
        <w:rPr>
          <w:rFonts w:ascii="Times New Roman"/>
          <w:b w:val="false"/>
          <w:i w:val="false"/>
          <w:color w:val="000000"/>
          <w:sz w:val="28"/>
        </w:rPr>
        <w:t xml:space="preserve"> сияқты телеарналары,  </w:t>
      </w:r>
      <w:r>
        <w:rPr>
          <w:rFonts w:ascii="Times New Roman"/>
          <w:b w:val="false"/>
          <w:i/>
          <w:color w:val="000000"/>
          <w:sz w:val="28"/>
        </w:rPr>
        <w:t xml:space="preserve">"Мир" ХТРА </w:t>
      </w:r>
      <w:r>
        <w:rPr>
          <w:rFonts w:ascii="Times New Roman"/>
          <w:b w:val="false"/>
          <w:i w:val="false"/>
          <w:color w:val="000000"/>
          <w:sz w:val="28"/>
        </w:rPr>
        <w:t xml:space="preserve">-сы және басқалары жұмыс iстейдi; </w:t>
      </w:r>
      <w:r>
        <w:br/>
      </w:r>
      <w:r>
        <w:rPr>
          <w:rFonts w:ascii="Times New Roman"/>
          <w:b w:val="false"/>
          <w:i w:val="false"/>
          <w:color w:val="000000"/>
          <w:sz w:val="28"/>
        </w:rPr>
        <w:t xml:space="preserve">
      iшкi өңiрлік нарықта екi және одан да көп мемлекеттермен iргелес аудиториялары үшiн ақпарат тарататын БАҚ жұмыс iстейдi. </w:t>
      </w:r>
      <w:r>
        <w:br/>
      </w:r>
      <w:r>
        <w:rPr>
          <w:rFonts w:ascii="Times New Roman"/>
          <w:b w:val="false"/>
          <w:i w:val="false"/>
          <w:color w:val="000000"/>
          <w:sz w:val="28"/>
        </w:rPr>
        <w:t xml:space="preserve">
      БАҚ-тың осындай бағдары батыс Еуропада таралған. Мысалы, немiс телеарналары, газеттерi мен журналдары тек өзiнiң ұлттық аудиториясына ғана емес, сонымен бiрге немiс тiлiнде сөйлейтiн iргелес мемлекеттердiң - Австрияның, Швейцарияның, Италияның, Польшаның, Данияның, Францияның аудиторияларына да бағдарланған. </w:t>
      </w:r>
      <w:r>
        <w:br/>
      </w:r>
      <w:r>
        <w:rPr>
          <w:rFonts w:ascii="Times New Roman"/>
          <w:b w:val="false"/>
          <w:i w:val="false"/>
          <w:color w:val="000000"/>
          <w:sz w:val="28"/>
        </w:rPr>
        <w:t xml:space="preserve">
      АҚШ-та белсендi ақпараттық қызмет, оның iшiнде солтүстік Мексика, оңтүстiк және оңтүстiк-шығыс Канада, Кариб бассейнiнiң аралдық мемлекеттерiмен iргелес аумақтардағы франко- және испан тiлдес БАҚ-ы жұмыс iстейдi. </w:t>
      </w:r>
      <w:r>
        <w:br/>
      </w:r>
      <w:r>
        <w:rPr>
          <w:rFonts w:ascii="Times New Roman"/>
          <w:b w:val="false"/>
          <w:i w:val="false"/>
          <w:color w:val="000000"/>
          <w:sz w:val="28"/>
        </w:rPr>
        <w:t xml:space="preserve">
      Осы нарықта iшiнара алғанда  </w:t>
      </w:r>
      <w:r>
        <w:rPr>
          <w:rFonts w:ascii="Times New Roman"/>
          <w:b w:val="false"/>
          <w:i/>
          <w:color w:val="000000"/>
          <w:sz w:val="28"/>
        </w:rPr>
        <w:t xml:space="preserve">"Қазақстан", "Хабар", "Ел арна" телеарналары сияқты отандық БАҚ-ы, құрылғанына он жылдан асқан "Мир" ХТРА Қазақстан Республикасының оң беделiн жасауда үшiн ойдағыдай жұмыс iстеп келедi </w:t>
      </w:r>
      <w:r>
        <w:rPr>
          <w:rFonts w:ascii="Times New Roman"/>
          <w:b w:val="false"/>
          <w:i w:val="false"/>
          <w:color w:val="000000"/>
          <w:sz w:val="28"/>
        </w:rPr>
        <w:t xml:space="preserve">. </w:t>
      </w:r>
      <w:r>
        <w:br/>
      </w:r>
      <w:r>
        <w:rPr>
          <w:rFonts w:ascii="Times New Roman"/>
          <w:b w:val="false"/>
          <w:i w:val="false"/>
          <w:color w:val="000000"/>
          <w:sz w:val="28"/>
        </w:rPr>
        <w:t xml:space="preserve">
      континентальдық нарықта бiрнеше iргелес өңiрлер деңгейiнде ақпарат тарататын БАҚ-жұмыс iстейдi. </w:t>
      </w:r>
      <w:r>
        <w:br/>
      </w:r>
      <w:r>
        <w:rPr>
          <w:rFonts w:ascii="Times New Roman"/>
          <w:b w:val="false"/>
          <w:i w:val="false"/>
          <w:color w:val="000000"/>
          <w:sz w:val="28"/>
        </w:rPr>
        <w:t xml:space="preserve">
      Мысал ретiнде  </w:t>
      </w:r>
      <w:r>
        <w:rPr>
          <w:rFonts w:ascii="Times New Roman"/>
          <w:b w:val="false"/>
          <w:i/>
          <w:color w:val="000000"/>
          <w:sz w:val="28"/>
        </w:rPr>
        <w:t xml:space="preserve">Euronews, RAI Africa </w:t>
      </w:r>
      <w:r>
        <w:rPr>
          <w:rFonts w:ascii="Times New Roman"/>
          <w:b w:val="false"/>
          <w:i w:val="false"/>
          <w:color w:val="000000"/>
          <w:sz w:val="28"/>
        </w:rPr>
        <w:t xml:space="preserve"> телеарналарын келтiруге болады. </w:t>
      </w:r>
      <w:r>
        <w:br/>
      </w:r>
      <w:r>
        <w:rPr>
          <w:rFonts w:ascii="Times New Roman"/>
          <w:b w:val="false"/>
          <w:i w:val="false"/>
          <w:color w:val="000000"/>
          <w:sz w:val="28"/>
        </w:rPr>
        <w:t xml:space="preserve">
      Қазақстанда осы нарықта әзiрге жалғыз "Caspionet" спутниктiк арнасы жұмыс iстейдi; </w:t>
      </w:r>
      <w:r>
        <w:br/>
      </w:r>
      <w:r>
        <w:rPr>
          <w:rFonts w:ascii="Times New Roman"/>
          <w:b w:val="false"/>
          <w:i w:val="false"/>
          <w:color w:val="000000"/>
          <w:sz w:val="28"/>
        </w:rPr>
        <w:t xml:space="preserve">
      жаhандық нарықта негiзiнен элиталық, жеткiзушi, тиiсiнше элиталық сипаттағы жаhандық аудиториялар үшiн ақпараттар тарататын БАҚ жұмыс iстейдi. </w:t>
      </w:r>
      <w:r>
        <w:br/>
      </w:r>
      <w:r>
        <w:rPr>
          <w:rFonts w:ascii="Times New Roman"/>
          <w:b w:val="false"/>
          <w:i w:val="false"/>
          <w:color w:val="000000"/>
          <w:sz w:val="28"/>
        </w:rPr>
        <w:t xml:space="preserve">
      Олардың қатарында - американың баспалық  </w:t>
      </w:r>
      <w:r>
        <w:rPr>
          <w:rFonts w:ascii="Times New Roman"/>
          <w:b w:val="false"/>
          <w:i/>
          <w:color w:val="000000"/>
          <w:sz w:val="28"/>
        </w:rPr>
        <w:t xml:space="preserve">Time, Newsweek, National Geographic, CNN International </w:t>
      </w:r>
      <w:r>
        <w:rPr>
          <w:rFonts w:ascii="Times New Roman"/>
          <w:b w:val="false"/>
          <w:i w:val="false"/>
          <w:color w:val="000000"/>
          <w:sz w:val="28"/>
        </w:rPr>
        <w:t xml:space="preserve"> телеарналары,  </w:t>
      </w:r>
      <w:r>
        <w:rPr>
          <w:rFonts w:ascii="Times New Roman"/>
          <w:b w:val="false"/>
          <w:i/>
          <w:color w:val="000000"/>
          <w:sz w:val="28"/>
        </w:rPr>
        <w:t xml:space="preserve">The Economist </w:t>
      </w:r>
      <w:r>
        <w:rPr>
          <w:rFonts w:ascii="Times New Roman"/>
          <w:b w:val="false"/>
          <w:i w:val="false"/>
          <w:color w:val="000000"/>
          <w:sz w:val="28"/>
        </w:rPr>
        <w:t xml:space="preserve">британия журналы,  </w:t>
      </w:r>
      <w:r>
        <w:rPr>
          <w:rFonts w:ascii="Times New Roman"/>
          <w:b w:val="false"/>
          <w:i/>
          <w:color w:val="000000"/>
          <w:sz w:val="28"/>
        </w:rPr>
        <w:t xml:space="preserve">ВВС Оnе </w:t>
      </w:r>
      <w:r>
        <w:rPr>
          <w:rFonts w:ascii="Times New Roman"/>
          <w:b w:val="false"/>
          <w:i w:val="false"/>
          <w:color w:val="000000"/>
          <w:sz w:val="28"/>
        </w:rPr>
        <w:t xml:space="preserve"> телеарнасы БАҚ-ы бар. </w:t>
      </w:r>
      <w:r>
        <w:br/>
      </w:r>
      <w:r>
        <w:rPr>
          <w:rFonts w:ascii="Times New Roman"/>
          <w:b w:val="false"/>
          <w:i w:val="false"/>
          <w:color w:val="000000"/>
          <w:sz w:val="28"/>
        </w:rPr>
        <w:t xml:space="preserve">
      Жаhандық нарықта жұмыс iстейтiн бұқаралық ақпарат құралдарының көпшiлiгi өзiнiң мемлекеттік шетелдiк хабар тарату жөнiндегi арнаулы құрылымдары ретiнде әрекет етедi. Олардың қатарында жапонияның  </w:t>
      </w:r>
      <w:r>
        <w:rPr>
          <w:rFonts w:ascii="Times New Roman"/>
          <w:b w:val="false"/>
          <w:i/>
          <w:color w:val="000000"/>
          <w:sz w:val="28"/>
        </w:rPr>
        <w:t xml:space="preserve">NHK </w:t>
      </w:r>
      <w:r>
        <w:rPr>
          <w:rFonts w:ascii="Times New Roman"/>
          <w:b w:val="false"/>
          <w:i w:val="false"/>
          <w:color w:val="000000"/>
          <w:sz w:val="28"/>
        </w:rPr>
        <w:t xml:space="preserve">, немiстiң  </w:t>
      </w:r>
      <w:r>
        <w:rPr>
          <w:rFonts w:ascii="Times New Roman"/>
          <w:b w:val="false"/>
          <w:i/>
          <w:color w:val="000000"/>
          <w:sz w:val="28"/>
        </w:rPr>
        <w:t xml:space="preserve">Deutsche Welle </w:t>
      </w:r>
      <w:r>
        <w:rPr>
          <w:rFonts w:ascii="Times New Roman"/>
          <w:b w:val="false"/>
          <w:i w:val="false"/>
          <w:color w:val="000000"/>
          <w:sz w:val="28"/>
        </w:rPr>
        <w:t xml:space="preserve">, италияның  </w:t>
      </w:r>
      <w:r>
        <w:rPr>
          <w:rFonts w:ascii="Times New Roman"/>
          <w:b w:val="false"/>
          <w:i/>
          <w:color w:val="000000"/>
          <w:sz w:val="28"/>
        </w:rPr>
        <w:t xml:space="preserve">RAI Uno, </w:t>
      </w:r>
      <w:r>
        <w:rPr>
          <w:rFonts w:ascii="Times New Roman"/>
          <w:b w:val="false"/>
          <w:i w:val="false"/>
          <w:color w:val="000000"/>
          <w:sz w:val="28"/>
        </w:rPr>
        <w:t xml:space="preserve"> қытайдың  </w:t>
      </w:r>
      <w:r>
        <w:rPr>
          <w:rFonts w:ascii="Times New Roman"/>
          <w:b w:val="false"/>
          <w:i/>
          <w:color w:val="000000"/>
          <w:sz w:val="28"/>
        </w:rPr>
        <w:t xml:space="preserve">ССТҮ, </w:t>
      </w:r>
      <w:r>
        <w:rPr>
          <w:rFonts w:ascii="Times New Roman"/>
          <w:b w:val="false"/>
          <w:i w:val="false"/>
          <w:color w:val="000000"/>
          <w:sz w:val="28"/>
        </w:rPr>
        <w:t xml:space="preserve"> ресейдiң ОРТ-Дүниежүзiлiк желi, РТР-Планета телеарналары бар. </w:t>
      </w:r>
      <w:r>
        <w:br/>
      </w:r>
      <w:r>
        <w:rPr>
          <w:rFonts w:ascii="Times New Roman"/>
          <w:b w:val="false"/>
          <w:i w:val="false"/>
          <w:color w:val="000000"/>
          <w:sz w:val="28"/>
        </w:rPr>
        <w:t xml:space="preserve">
      Жаhандық нарықта отандық БАҚ жұмыс iстемейдi. </w:t>
      </w:r>
      <w:r>
        <w:br/>
      </w:r>
      <w:r>
        <w:rPr>
          <w:rFonts w:ascii="Times New Roman"/>
          <w:b w:val="false"/>
          <w:i w:val="false"/>
          <w:color w:val="000000"/>
          <w:sz w:val="28"/>
        </w:rPr>
        <w:t xml:space="preserve">
      бұқаралық ақпарат құралдары (БАҚ) - мерзiмдi баспасөз басылымдары, радио- және теледидар бағдарламасы, киноқұжаттама, дыбыс-бейне жазбасы және көпшiлiк қол жеткiзе алатын телекоммуникациялық желiлердегi (интернет және басқалары) WEB-сайттарды қоса алғанда, бұқаралық ақпаратты мерзiмдi немесе үздiксiз жария таратудың басқа да нысаны; </w:t>
      </w:r>
      <w:r>
        <w:br/>
      </w:r>
      <w:r>
        <w:rPr>
          <w:rFonts w:ascii="Times New Roman"/>
          <w:b w:val="false"/>
          <w:i w:val="false"/>
          <w:color w:val="000000"/>
          <w:sz w:val="28"/>
        </w:rPr>
        <w:t xml:space="preserve">
      елдiк бәсекеге қабiлеттiлiк - елдiң еркiн бәсеке жағдайында тауарлар шығару мен қызметтер, оны iске асыру арқылы елдiң және оның жекелеген азаматтарының игiлiгiн арттыру, әлемдiк нарықтың талаптарын қанағаттандыру қабiлетi. Елдiң бәсекеге қабiлеттігi тауар (қызметтер) мен тауар (қызметтер) өндiрушiнiң бәсекеге қабiлеттілігін бiрiктiретін және елдiң әлемдiк нарықтағы жағдайын сипаттайтын жиынтық көрсеткiш болып табылады; </w:t>
      </w:r>
      <w:r>
        <w:br/>
      </w:r>
      <w:r>
        <w:rPr>
          <w:rFonts w:ascii="Times New Roman"/>
          <w:b w:val="false"/>
          <w:i w:val="false"/>
          <w:color w:val="000000"/>
          <w:sz w:val="28"/>
        </w:rPr>
        <w:t xml:space="preserve">
      тауардың (қызметтердiң) бәсекеге қабiлеттілік факторлары - тауардың (қызметтердiң) құны мен сапасына әсер ететiн және тауардың (қызметтердiң) бәсекеге қабiлеттiлiгiн айқындайтын өндiрiс шығыны, еңбек өнімділігі мен жеделдiгі сияқты факторлар. Қазiргi уақытта әлемдiк бәсекеге қабiлеттілікте бағалық емес факторлар алғы шепке шығып отыр, оның iшiнде тауардың (қызметтердiң) сапасы, оның жаңалығы мен ғылымды қажетсiнуi сиымдылығы аса маңызды сипат алуда. Сондықтан әлемнiң көптеген елдерi өздерiнiң тауарларының (қызметтердiң) бәсекеге қабiлеттiлiгін ғылыми техникалық әлеуетiн дамытпайынша мүмкiн болмайтын инновацияларды пайдалану, жоғары технологиялы өнiмдер әзiрлеу есебiнен қамтамасыз етедi. </w:t>
      </w:r>
      <w:r>
        <w:br/>
      </w:r>
      <w:r>
        <w:rPr>
          <w:rFonts w:ascii="Times New Roman"/>
          <w:b w:val="false"/>
          <w:i w:val="false"/>
          <w:color w:val="000000"/>
          <w:sz w:val="28"/>
        </w:rPr>
        <w:t xml:space="preserve">
      Әлемдiк ақпарат нарығы өзiнiң мәнi бойынша тауарлар мен қызметтердiң дәстүрлi нарығы болып табылмайды. Оның сыры мынада - оған стратегиялық сипаттағы саяси, идеологиялық, мәдени-дүниетанымдық себептер бойынша мазмұны әлемдiк экономикалық (ақпараттық) қатынастар субъектiлерi арасында еңбекке мамандану және сонымен iлесе оны көшiру болып табылатын классикалық халықаралық еңбек бөлiнiсi тән емес. </w:t>
      </w:r>
      <w:r>
        <w:br/>
      </w:r>
      <w:r>
        <w:rPr>
          <w:rFonts w:ascii="Times New Roman"/>
          <w:b w:val="false"/>
          <w:i w:val="false"/>
          <w:color w:val="000000"/>
          <w:sz w:val="28"/>
        </w:rPr>
        <w:t xml:space="preserve">
      Осыған байланысты ақпарат нарығында экономикалық бәсекенiң классикалық формуласы барлық уақытта бiрдей әрекет ете бермейдi, әдеттегiдей, нарыққа, бiрiншiден, кiм талап етiлетiн өнiмдер - тауар немесе қызметтер; екiншiден, сапасы өте жоғары; және үшiншiден, өткiзу құны ең төмен өнiм шығарса, сол ұтады. </w:t>
      </w:r>
      <w:r>
        <w:br/>
      </w:r>
      <w:r>
        <w:rPr>
          <w:rFonts w:ascii="Times New Roman"/>
          <w:b w:val="false"/>
          <w:i w:val="false"/>
          <w:color w:val="000000"/>
          <w:sz w:val="28"/>
        </w:rPr>
        <w:t xml:space="preserve">
      Бұл, ақпарат саласындағы бәсекеге қабiлеттiлiк (ақпараттық бәсекеге қабiлеттiлiкпен) ұштасып жататынын бiлдiредi және тұтастай алғанда ұлттық бәсекеге қабiлеттiлiкпен айқындалады. </w:t>
      </w:r>
      <w:r>
        <w:br/>
      </w:r>
      <w:r>
        <w:rPr>
          <w:rFonts w:ascii="Times New Roman"/>
          <w:b w:val="false"/>
          <w:i w:val="false"/>
          <w:color w:val="000000"/>
          <w:sz w:val="28"/>
        </w:rPr>
        <w:t xml:space="preserve">
      Тұтастай алғанда, мемлекеттердiң ақпараттық кеңiстігiнде және атап айтқанда кәсiби қатысушыларының ақпарат нарығында жедел жаhандану мен ақпараттық қоғам құрудың қазiргi заманғы жағдайында мыналар бәсекеге қабiлеттiлiкке тiкелей әсер ететiн шешушi жаңа факторлар болып табылады: </w:t>
      </w:r>
      <w:r>
        <w:br/>
      </w:r>
      <w:r>
        <w:rPr>
          <w:rFonts w:ascii="Times New Roman"/>
          <w:b w:val="false"/>
          <w:i w:val="false"/>
          <w:color w:val="000000"/>
          <w:sz w:val="28"/>
        </w:rPr>
        <w:t xml:space="preserve">
      адам ойының бүкiл саналық шегiнен және биологиялық мүмкiндiгiнен де жоғары қолжетiмдi ақпарат шоғырының ұлғаю мүмкiндігі. Ол ақпарат шоғырының фрагменттелу бiр жағынан қалың жұртшылықты қамту, екiншi жағынан адамдар үшiн ақпараттар ағысын тез және тиiмдi сорттау мүмкiндiгiн жасау мақсатында ақпараттың барынша қарапайым және егжей-тегжейлi берiлу үрдiсiн айқындайды, яғни жеке адамның саналы түрде (және саналы түрде емес) таңдау құқығы неғұрлым нақты iске асырылады; </w:t>
      </w:r>
      <w:r>
        <w:br/>
      </w:r>
      <w:r>
        <w:rPr>
          <w:rFonts w:ascii="Times New Roman"/>
          <w:b w:val="false"/>
          <w:i w:val="false"/>
          <w:color w:val="000000"/>
          <w:sz w:val="28"/>
        </w:rPr>
        <w:t xml:space="preserve">
      ақпараттар ағынының траншектеулiлігi мен бақылауда болмауы, сәттiк ғана және сапалы ақпарат хабарларын таратуға арналған мейлiнше жетiлдiрiлген арналар арқылы ұсынылатын ақпараттық-телекоммуникациялық технологиялар мен көрсетiлетiн қызметтердiң арзандауы есебiнен жұртшылықтың кез келген ақпаратқа шексiз қолжетiмдiлiгін кеңейту: </w:t>
      </w:r>
      <w:r>
        <w:br/>
      </w:r>
      <w:r>
        <w:rPr>
          <w:rFonts w:ascii="Times New Roman"/>
          <w:b w:val="false"/>
          <w:i w:val="false"/>
          <w:color w:val="000000"/>
          <w:sz w:val="28"/>
        </w:rPr>
        <w:t xml:space="preserve">
      iшкі (ұлттың) ақпараттық кеңiстiктi қатар жұмыс iстейтiн екi - көпшiлiк (тек қана жергілiктi жерге тән қолжетiмдi және, кейде, кабельдi теледидар; жергiлiктi баспалық БАҚ) және элиталы (жаhандық спутниктiк теледидар, ақпарат агенттігi, баспа басылымдары) қолданыстағы бөлiкке бiртiндеп сегменттеу. Қазiрдiң өзiнде барлық жерде, әлем елдердiң бәрiнде қоғамда принциптi түрде әр түрлi екi дүниетанымның және ұстанымның көпшiлік және элиталық ұстаным үлгілерiнiң бар екенi сөзсiз, ол ерте ме немесе кеш пе ашық iшкi қоғамдық шиеленiске әкеледi; </w:t>
      </w:r>
      <w:r>
        <w:br/>
      </w:r>
      <w:r>
        <w:rPr>
          <w:rFonts w:ascii="Times New Roman"/>
          <w:b w:val="false"/>
          <w:i w:val="false"/>
          <w:color w:val="000000"/>
          <w:sz w:val="28"/>
        </w:rPr>
        <w:t xml:space="preserve">
      ақпараттың мазмұнды бөлiгiн (контенттi) көпшiлiктiң қабылдауына қолайлы ойын-сауықтық, оның iшiнде жаңалық, саяси, әлеуметтiк, мәдени шоу нысанына көшiру. Сонымен бiрге контенттiң ойын-сауықтық, әзiл-оспақ, ток-шоу, танымдық бағдарламалар форматындағы зияткерлiк-насихаттық әсерi күшейтiледi, ол саясаттандырыла түседi; </w:t>
      </w:r>
      <w:r>
        <w:br/>
      </w:r>
      <w:r>
        <w:rPr>
          <w:rFonts w:ascii="Times New Roman"/>
          <w:b w:val="false"/>
          <w:i w:val="false"/>
          <w:color w:val="000000"/>
          <w:sz w:val="28"/>
        </w:rPr>
        <w:t xml:space="preserve">
      англия-америкалық (англосаксондық) форматты тiл, ой мен стереотип мағынасында, сондай-ақ пайдаланылып жүрген регламенттеу, тетiктер мен құралдар мағынасында да жаhандық және ұлттық ақпарат кеңiстiгінiң базалық және үстем форматы ретiнде орнықтыру. </w:t>
      </w:r>
      <w:r>
        <w:br/>
      </w:r>
      <w:r>
        <w:rPr>
          <w:rFonts w:ascii="Times New Roman"/>
          <w:b w:val="false"/>
          <w:i w:val="false"/>
          <w:color w:val="000000"/>
          <w:sz w:val="28"/>
        </w:rPr>
        <w:t xml:space="preserve">
      Бұл факторлар жаңа қатерлер мен беттесулердiң пайда болуын бiлдiредi, сондай-ақ жаhандық ақпарат кеңiстiгiнiң барлық деңгейiнде де бәсекенiң күшейе түсуiн көрсетедi. </w:t>
      </w:r>
      <w:r>
        <w:br/>
      </w:r>
      <w:r>
        <w:rPr>
          <w:rFonts w:ascii="Times New Roman"/>
          <w:b w:val="false"/>
          <w:i w:val="false"/>
          <w:color w:val="000000"/>
          <w:sz w:val="28"/>
        </w:rPr>
        <w:t xml:space="preserve">
      Осыған байланысты мынадай сәттерге назар аудару қажет: </w:t>
      </w:r>
      <w:r>
        <w:br/>
      </w:r>
      <w:r>
        <w:rPr>
          <w:rFonts w:ascii="Times New Roman"/>
          <w:b w:val="false"/>
          <w:i w:val="false"/>
          <w:color w:val="000000"/>
          <w:sz w:val="28"/>
        </w:rPr>
        <w:t xml:space="preserve">
      мәдениеттi, дүниетанымды, әлеуметтік психологияны, стереотиптердi әмбебаптандыру және қарапайымдандыру, сөйтiп жаhандық тұтыну қоғамын қалыптастыру және сананың жаппай жетiлуiн жеңiлдету. Екiншi жағынан, ұлттық өзiндiк негiздерiн бұзатын мөлтекмәдени және сан алуандық идеология белсендi түрде насихатталады; </w:t>
      </w:r>
      <w:r>
        <w:br/>
      </w:r>
      <w:r>
        <w:rPr>
          <w:rFonts w:ascii="Times New Roman"/>
          <w:b w:val="false"/>
          <w:i w:val="false"/>
          <w:color w:val="000000"/>
          <w:sz w:val="28"/>
        </w:rPr>
        <w:t xml:space="preserve">
      мемлекеттiң ақпарат кеңiстігін бақылау мен реттеу жөнiндегi мүмкiндiгiн әлсірету, ол ұлттық ақпарат кеңiстiгiн не жетекшi ақпараттық державалар мен трансұлттық компаниялардың отарына (ақпараттық шетқақпайлық) айналуды не мемлекеттердiң ақпараттық және виртуальдық кеңiстiкке батыл (тiкелей және жасырын) қатысудың жаңа тәсiлдерi мен тетiктерiн iздестiрудi бiлдiредi; </w:t>
      </w:r>
      <w:r>
        <w:br/>
      </w:r>
      <w:r>
        <w:rPr>
          <w:rFonts w:ascii="Times New Roman"/>
          <w:b w:val="false"/>
          <w:i w:val="false"/>
          <w:color w:val="000000"/>
          <w:sz w:val="28"/>
        </w:rPr>
        <w:t xml:space="preserve">
      жетекшi мемлекеттердi (бiрiншi кезекте АҚШ, Батыс Еуропаның саяси-экономикалық жағынан белсендi елдерi, соңғы кезде Ресей) өздерiнiң ұлттық мүдделерiн бiлдiру және шет мемлекеттерге ықпал ету үшiн шет елде адал көпшілiктiң әсерiн тудыру мақсатында өңiрлiк және жаhандық ақпарат кеңiстiгінде агрессивтi ақпараттық-насихаттық қызметке тарту; </w:t>
      </w:r>
      <w:r>
        <w:br/>
      </w:r>
      <w:r>
        <w:rPr>
          <w:rFonts w:ascii="Times New Roman"/>
          <w:b w:val="false"/>
          <w:i w:val="false"/>
          <w:color w:val="000000"/>
          <w:sz w:val="28"/>
        </w:rPr>
        <w:t xml:space="preserve">
      жекелеген жобалар мен бағдарламаларға тапсырыс беру мен оларды қаржыландыру, өздерiнiң ақпараттық бөлiмшелерiн құру, өз мүдделерiнде үкiметтерге және халықаралық құрылымдарға ықпал ету мақсатында ақпарат нарығының жұмыс iстейтiн кәсiби қатысушыларына бақылау орнату жолымен ақпарат нарығына жаhандық трансұлттық (салалық, оның iшiнде энергетикалық және синдикаттық) компанияларды белсендi енгiзу. </w:t>
      </w:r>
      <w:r>
        <w:br/>
      </w:r>
      <w:r>
        <w:rPr>
          <w:rFonts w:ascii="Times New Roman"/>
          <w:b w:val="false"/>
          <w:i w:val="false"/>
          <w:color w:val="000000"/>
          <w:sz w:val="28"/>
        </w:rPr>
        <w:t xml:space="preserve">
      Мұндай жағдайларда Қазақстан Республикасының ақпарат кеңiстігі не жаhандық ақпарат кеңiстігінiң өзiндiк бет-бағдары жоқ қолжаулыққа айналуы, ол мемлекеттiлiкке, тәуелсiздiк пен егемендiкке төнген тiкелей қауiптi бiлдiредi, не сыртқы ықпалға қарсы иммунитетi болатындай (заңнамалық, материалдық-техникалық, технологиялық, мазмұндық) және тiптi дүниежүзiне өзiнiң бәсекеге қабiлеттi өнiмiн ұсына алатындай дәрежеге дейiн дамуы мүмкiн. Yшiншiсi - сыртқы ықпалдарды тежеу жөнiндегi қатал жасанды кедергілердi құру - қазiргi заманғы жағдайларда тән емес. </w:t>
      </w:r>
      <w:r>
        <w:br/>
      </w:r>
      <w:r>
        <w:rPr>
          <w:rFonts w:ascii="Times New Roman"/>
          <w:b w:val="false"/>
          <w:i w:val="false"/>
          <w:color w:val="000000"/>
          <w:sz w:val="28"/>
        </w:rPr>
        <w:t xml:space="preserve">
      Қазiргi уақытта ақпарат нарығының, бiрiнші кезекте бұқаралық ақпарат құралдарының субъектілерi өз назарын мынадай аумақтық деңгейлерге (эшелондарға): </w:t>
      </w:r>
      <w:r>
        <w:br/>
      </w:r>
      <w:r>
        <w:rPr>
          <w:rFonts w:ascii="Times New Roman"/>
          <w:b w:val="false"/>
          <w:i w:val="false"/>
          <w:color w:val="000000"/>
          <w:sz w:val="28"/>
        </w:rPr>
        <w:t xml:space="preserve">
      жергiлiктi нарыққа; </w:t>
      </w:r>
      <w:r>
        <w:br/>
      </w:r>
      <w:r>
        <w:rPr>
          <w:rFonts w:ascii="Times New Roman"/>
          <w:b w:val="false"/>
          <w:i w:val="false"/>
          <w:color w:val="000000"/>
          <w:sz w:val="28"/>
        </w:rPr>
        <w:t xml:space="preserve">
      өңiрлiк iшкi нарыққа; </w:t>
      </w:r>
      <w:r>
        <w:br/>
      </w:r>
      <w:r>
        <w:rPr>
          <w:rFonts w:ascii="Times New Roman"/>
          <w:b w:val="false"/>
          <w:i w:val="false"/>
          <w:color w:val="000000"/>
          <w:sz w:val="28"/>
        </w:rPr>
        <w:t xml:space="preserve">
      жалпыұлттық нарыққа; </w:t>
      </w:r>
      <w:r>
        <w:br/>
      </w:r>
      <w:r>
        <w:rPr>
          <w:rFonts w:ascii="Times New Roman"/>
          <w:b w:val="false"/>
          <w:i w:val="false"/>
          <w:color w:val="000000"/>
          <w:sz w:val="28"/>
        </w:rPr>
        <w:t xml:space="preserve">
      өңiрлiк сыртқы нарыққа; </w:t>
      </w:r>
      <w:r>
        <w:br/>
      </w:r>
      <w:r>
        <w:rPr>
          <w:rFonts w:ascii="Times New Roman"/>
          <w:b w:val="false"/>
          <w:i w:val="false"/>
          <w:color w:val="000000"/>
          <w:sz w:val="28"/>
        </w:rPr>
        <w:t xml:space="preserve">
      континентальдық нарыққа; </w:t>
      </w:r>
      <w:r>
        <w:br/>
      </w:r>
      <w:r>
        <w:rPr>
          <w:rFonts w:ascii="Times New Roman"/>
          <w:b w:val="false"/>
          <w:i w:val="false"/>
          <w:color w:val="000000"/>
          <w:sz w:val="28"/>
        </w:rPr>
        <w:t xml:space="preserve">
      жаhандық нарыққа шоғырландырады және өзара бәсекелестiк күрес жүргiзедi. </w:t>
      </w:r>
      <w:r>
        <w:br/>
      </w:r>
      <w:r>
        <w:rPr>
          <w:rFonts w:ascii="Times New Roman"/>
          <w:b w:val="false"/>
          <w:i w:val="false"/>
          <w:color w:val="000000"/>
          <w:sz w:val="28"/>
        </w:rPr>
        <w:t xml:space="preserve">
      Қазiргi заманғы әлемдiк практика көрсеткендей, неғұрлым өткiр бәсеке ақпарат нарығының екi эшелоны - жергiлiктi және жаhандық нарық арасында жүруде. Жергілiктi нарықта жергілiктi ақпараттар мен күнделiктi iргелi пайдалануға жарамды ақпараттық өнiмдер алуға мүдделi көпшiлiк аудитория үшiн күрес жүруде. Жаhандық нарықта элиталық аудитория - шешiмдер қабылдауға немесе көпшiлiкке қатысты шешiмдер қабылдауға ықпал ететiн өкiлеттiктерi (саясаткерлер, шенеунiктер, кәсiпкерлер, басқалар) және (немесе) мүмкiндiктерi (көпшiлiкке белгiлi тұлғалар ("басқарушы үлгiлер") - спортшылар, өнер мен мәдениет, ғылым қайраткерлерi, қоғам қайраткерлерi, басқалар) бар адамдардың топтары. </w:t>
      </w:r>
    </w:p>
    <w:bookmarkStart w:name="z9" w:id="8"/>
    <w:p>
      <w:pPr>
        <w:spacing w:after="0"/>
        <w:ind w:left="0"/>
        <w:jc w:val="left"/>
      </w:pPr>
      <w:r>
        <w:rPr>
          <w:rFonts w:ascii="Times New Roman"/>
          <w:b/>
          <w:i w:val="false"/>
          <w:color w:val="000000"/>
        </w:rPr>
        <w:t xml:space="preserve"> 
  2. Қазақстан Республикасы ақпарат нарығының қазiргi жай-күйi </w:t>
      </w:r>
    </w:p>
    <w:bookmarkEnd w:id="8"/>
    <w:p>
      <w:pPr>
        <w:spacing w:after="0"/>
        <w:ind w:left="0"/>
        <w:jc w:val="both"/>
      </w:pPr>
      <w:r>
        <w:rPr>
          <w:rFonts w:ascii="Times New Roman"/>
          <w:b w:val="false"/>
          <w:i w:val="false"/>
          <w:color w:val="000000"/>
          <w:sz w:val="28"/>
        </w:rPr>
        <w:t xml:space="preserve">      Бұқаралық ақпарат қызметiнiң және Қазақстан Республикасы ақпарат қызметiнiң жұмыс iстеуiнiң негiзi Қазақстан Республикасының Конституциясы болып табылады. </w:t>
      </w:r>
      <w:r>
        <w:br/>
      </w:r>
      <w:r>
        <w:rPr>
          <w:rFonts w:ascii="Times New Roman"/>
          <w:b w:val="false"/>
          <w:i w:val="false"/>
          <w:color w:val="000000"/>
          <w:sz w:val="28"/>
        </w:rPr>
        <w:t xml:space="preserve">
      Қазақстан Республикасының Конституциясы сөздiң және шығармашылықтың еркiндiгiне кепiлдiк бередi, цензураға тыйым салады, сонымен қатар әркiмнiң заң жүзiнде тыйым салынбаған кез келген тәсiлмен еркiн ақпарат алуға және таратуға құқығы бар екенiн ескередi. </w:t>
      </w:r>
      <w:r>
        <w:br/>
      </w:r>
      <w:r>
        <w:rPr>
          <w:rFonts w:ascii="Times New Roman"/>
          <w:b w:val="false"/>
          <w:i w:val="false"/>
          <w:color w:val="000000"/>
          <w:sz w:val="28"/>
        </w:rPr>
        <w:t xml:space="preserve">
      Қазiр Қазақстанда ақпарат нарығының негiзгi, елеулi элементтерi қалыптасқан. Айталық, егер 1990 жылы республикада барлығы 10 республикалық мемлекеттiк газет пен журнал басылса, эфирге 21 теле- және радиоарна шығарылса, 2006 жылғы 1 маусымдағы жағдай бойынша Қазақстан Республикасында 7281 бұқаралық ақпарат құралы тiркелген. Yкiметтiк емес бұқаралық ақпарат құралының үлесi 78-ге жуық пайызды құрайды. Тiркелген БАҚ-ның жалпы санынан 2479 бұқаралық ақпарат құралы ғана тұрақты негiзде жұмыс iстейдi. </w:t>
      </w:r>
      <w:r>
        <w:br/>
      </w:r>
      <w:r>
        <w:rPr>
          <w:rFonts w:ascii="Times New Roman"/>
          <w:b w:val="false"/>
          <w:i w:val="false"/>
          <w:color w:val="000000"/>
          <w:sz w:val="28"/>
        </w:rPr>
        <w:t xml:space="preserve">
      Елiмiзде бұқаралық ақпарат құралдарын кең тақырыптық теңдестiру үрдiсi орын алып отыр. Қазiргі уақытта ақпараттық баспа өнiмдерiнiң үлесi БАҚ-ның жалпы санының 50 пайызын, қоғамдық саяси - 16 пайызын, ғылыми - 9 пайызын, жарнамалық - 10,5 пайызын, балалар, жастар, әйелдер және дiни тақырыпқа арналғандар шамамен әрқайсысы 2 пайызын құрайды. </w:t>
      </w:r>
      <w:r>
        <w:br/>
      </w:r>
      <w:r>
        <w:rPr>
          <w:rFonts w:ascii="Times New Roman"/>
          <w:b w:val="false"/>
          <w:i w:val="false"/>
          <w:color w:val="000000"/>
          <w:sz w:val="28"/>
        </w:rPr>
        <w:t xml:space="preserve">
      Қазақстан Республикасында 212 электронды бұқаралық ақпарат құралы жұмыс iстейдi. Аса iрi жалпыұлттық электронды БАҚ Қазақстан Республикасы аумағының: "Хабар" телеарнасы - 95,70 пайызын, "Қазақстан" - 96,25 пайызын, "Ел арна" - 75,50 пайызын, "Еуразия - бiрiншi арна" - 78,60 пайызын, Қазақ радиосы - 86,99 пайызын қамтиды. Орталық Азия, Орталық Шығыс, Еуропа және Солтүстiк Африка елдерiнiң аумақтарында хабар тарататын  </w:t>
      </w:r>
      <w:r>
        <w:rPr>
          <w:rFonts w:ascii="Times New Roman"/>
          <w:b w:val="false"/>
          <w:i/>
          <w:color w:val="000000"/>
          <w:sz w:val="28"/>
        </w:rPr>
        <w:t xml:space="preserve">"Caspionet" </w:t>
      </w:r>
      <w:r>
        <w:rPr>
          <w:rFonts w:ascii="Times New Roman"/>
          <w:b w:val="false"/>
          <w:i w:val="false"/>
          <w:color w:val="000000"/>
          <w:sz w:val="28"/>
        </w:rPr>
        <w:t xml:space="preserve"> спутниктiк арна жұмыс iстейдi. Елiмiзде кабельдiк және эфирлі-кабельдiк телевидение желiлерiнiң 80-нен астам операторы iске қосылған, ол отандық және шетелдiк электронды ақпарат құралдарымен хабар тарату қызметiн көрсетедi. Олардың iшiнен ең iрiсi  </w:t>
      </w:r>
      <w:r>
        <w:rPr>
          <w:rFonts w:ascii="Times New Roman"/>
          <w:b w:val="false"/>
          <w:i/>
          <w:color w:val="000000"/>
          <w:sz w:val="28"/>
        </w:rPr>
        <w:t xml:space="preserve">"Алма-ТВ" </w:t>
      </w:r>
      <w:r>
        <w:rPr>
          <w:rFonts w:ascii="Times New Roman"/>
          <w:b w:val="false"/>
          <w:i w:val="false"/>
          <w:color w:val="000000"/>
          <w:sz w:val="28"/>
        </w:rPr>
        <w:t xml:space="preserve"> (елiмiздiң 13 қаласына хабар таратады), "Қазақпараттелеком", "Секател" және "Қазорталық-ТВ" (5 қала бойынша), "КВК" (4 қала) болып табылады. </w:t>
      </w:r>
      <w:r>
        <w:br/>
      </w:r>
      <w:r>
        <w:rPr>
          <w:rFonts w:ascii="Times New Roman"/>
          <w:b w:val="false"/>
          <w:i w:val="false"/>
          <w:color w:val="000000"/>
          <w:sz w:val="28"/>
        </w:rPr>
        <w:t xml:space="preserve">
      Қазақстанның iшкi ақпарат нарығында, 2309 газет пен журналды, 83 телерадио бағдарламасын қоса алғанда, 2392 шетелдiк бұқаралық ақпарат құралы таратылады. Қазақстан Республикасында спутниктiк телевидение және деректердi компьютермен беру жүйесi арқылы ақпарат өнiмдерiн қабылдауды бiр мыңға дейiнгi шетелдiк телеарналармен, электронды форматта баспалық БАҚ-тың шектеусiз саны арқылы қабылдауды жүзеге асыруға болады. Қазақстан Республикасында шетелдiк бұқаралық ақпарат құралының 80-нен астам өкiлi аккредиттелген. </w:t>
      </w:r>
      <w:r>
        <w:br/>
      </w:r>
      <w:r>
        <w:rPr>
          <w:rFonts w:ascii="Times New Roman"/>
          <w:b w:val="false"/>
          <w:i w:val="false"/>
          <w:color w:val="000000"/>
          <w:sz w:val="28"/>
        </w:rPr>
        <w:t xml:space="preserve">
      Шетелдiк бұқаралық ақпарат құралдары атауларының жалпы санының 90 пайызына жуығы орыс тiлiнде, 5 пайызы - ағылшын тiлiнде, 5 пайызы дүниежүзiнiң басқа тiлдерiнде таратылады. </w:t>
      </w:r>
      <w:r>
        <w:br/>
      </w:r>
      <w:r>
        <w:rPr>
          <w:rFonts w:ascii="Times New Roman"/>
          <w:b w:val="false"/>
          <w:i w:val="false"/>
          <w:color w:val="000000"/>
          <w:sz w:val="28"/>
        </w:rPr>
        <w:t xml:space="preserve">
      Қазақстан Республикасының аумағында таратылатын шетелдiк бұқаралық ақпарат құралдарының аса iрi желiлерi "Қазпочта" акционерлiк қоғамы (бұдан әрi - АҚ), "АиФ-Қазақстан" жауапкершiлігi шектеулі серiктестiгі (бұдан әрi - ЖШС) бiрiккен кәсіпорын, "Еуразия-пресс" АҚ, "Алма-ТВ" АҚ, "Секател", "Қазорталық-ТВ", "Кателко+" ЖШС болып табылады. Осы құрылымдар тарататын масс-медианың жиынтық көлемi жалпы көлемнiң 70 пайызын құрайды. </w:t>
      </w:r>
      <w:r>
        <w:br/>
      </w:r>
      <w:r>
        <w:rPr>
          <w:rFonts w:ascii="Times New Roman"/>
          <w:b w:val="false"/>
          <w:i w:val="false"/>
          <w:color w:val="000000"/>
          <w:sz w:val="28"/>
        </w:rPr>
        <w:t xml:space="preserve">
      Қазақстанда жалпыұлттық эшелонға, көбiне басқаларға залал келтiре отырып, бiрiншi кезекте жергіліктi жердегілерге шектен тыс көп назар аударылады. Мұндай көзқарас жергілiктi және өңiрлiк ақпарат нарығының және бұқаралық ақпарат құралдарының дамымағандығымен, сыртқы ақпарат нарығында жүйелi жұмыстың жоқтығымен ерекшеленедi. </w:t>
      </w:r>
      <w:r>
        <w:br/>
      </w:r>
      <w:r>
        <w:rPr>
          <w:rFonts w:ascii="Times New Roman"/>
          <w:b w:val="false"/>
          <w:i w:val="false"/>
          <w:color w:val="000000"/>
          <w:sz w:val="28"/>
        </w:rPr>
        <w:t xml:space="preserve">
      Қазақстан Республикасында, қоғам үшiн әлеуметтiк маңызы бар және аса маңызды тақырыптарды жариялауға мемлекеттiк тапсырыс жүйесiнiң жұмыс iстеуiн қоса алғанда, бұқаралық ақпарат құралдарын мемлекеттiк қаржылық қолдаудың бiрқатар тетiктерi жасалды. </w:t>
      </w:r>
      <w:r>
        <w:br/>
      </w:r>
      <w:r>
        <w:rPr>
          <w:rFonts w:ascii="Times New Roman"/>
          <w:b w:val="false"/>
          <w:i w:val="false"/>
          <w:color w:val="000000"/>
          <w:sz w:val="28"/>
        </w:rPr>
        <w:t xml:space="preserve">
      Ұлттық (қазақстандық) ақпарат нарығын оның бүгiнгi таңдағы iшкi табиғаты бойынша бәсекелес емес нарық ретiнде айқындауға болады, өйткенi оған нарықтық экономика қағидаттары таза және толық көлемде жүрмейдi. </w:t>
      </w:r>
      <w:r>
        <w:br/>
      </w:r>
      <w:r>
        <w:rPr>
          <w:rFonts w:ascii="Times New Roman"/>
          <w:b w:val="false"/>
          <w:i w:val="false"/>
          <w:color w:val="000000"/>
          <w:sz w:val="28"/>
        </w:rPr>
        <w:t xml:space="preserve">
      Осыған байланысты ақпарат нарығында мынадай терiс сипаттағы құбылыстар байқалады: </w:t>
      </w:r>
      <w:r>
        <w:br/>
      </w:r>
      <w:r>
        <w:rPr>
          <w:rFonts w:ascii="Times New Roman"/>
          <w:b w:val="false"/>
          <w:i w:val="false"/>
          <w:color w:val="000000"/>
          <w:sz w:val="28"/>
        </w:rPr>
        <w:t xml:space="preserve">
      ақпарат нарығын реттейтiн нормативтiк құқықтық база жеткiлiксiз реттелген, нарықтағы өзгерiстердi кешендi түрде ескермейдi, ол заңдар мен нормативтiк құқықтық кесiмдердiң орындалмауына, әртүрлi ұғынылуына, өзара кiнә тағуға жағдай жасайды; </w:t>
      </w:r>
      <w:r>
        <w:br/>
      </w:r>
      <w:r>
        <w:rPr>
          <w:rFonts w:ascii="Times New Roman"/>
          <w:b w:val="false"/>
          <w:i w:val="false"/>
          <w:color w:val="000000"/>
          <w:sz w:val="28"/>
        </w:rPr>
        <w:t xml:space="preserve">
      нарықта iс жүзiнде ақпарат нарығының нақты (мемлекеттен, олигархиялық топтан) тәуелсiз субъектiлерi (бұқаралық ақпарат құралдары, телекоммуникациялық компаниялар) жоқ; </w:t>
      </w:r>
      <w:r>
        <w:br/>
      </w:r>
      <w:r>
        <w:rPr>
          <w:rFonts w:ascii="Times New Roman"/>
          <w:b w:val="false"/>
          <w:i w:val="false"/>
          <w:color w:val="000000"/>
          <w:sz w:val="28"/>
        </w:rPr>
        <w:t xml:space="preserve">
      ақпарат нарығының субъектiлерi, бiрiншi кезекте бұқаралық ақпарат құралдары, мейлiнше төмен табыспен жұмыс iстейдi; </w:t>
      </w:r>
      <w:r>
        <w:br/>
      </w:r>
      <w:r>
        <w:rPr>
          <w:rFonts w:ascii="Times New Roman"/>
          <w:b w:val="false"/>
          <w:i w:val="false"/>
          <w:color w:val="000000"/>
          <w:sz w:val="28"/>
        </w:rPr>
        <w:t xml:space="preserve">
      ақпарат нарығының субъектiлерi (БАҚ) көп жағдайларда мемлекеттік қаржыландыруға және (немесе) олигархиялық топтардың қаржыландыруына қаржылық жағынан тiкелей тәуелдi болады және өз қызметi бойынша адамдардың жекелеген топтарының ығына жығылып, мемлекеттік және қоғамдық мүддеге залал келтiредi; </w:t>
      </w:r>
      <w:r>
        <w:br/>
      </w:r>
      <w:r>
        <w:rPr>
          <w:rFonts w:ascii="Times New Roman"/>
          <w:b w:val="false"/>
          <w:i w:val="false"/>
          <w:color w:val="000000"/>
          <w:sz w:val="28"/>
        </w:rPr>
        <w:t xml:space="preserve">
      ақпарат нарығы субъектiлерiнiң, бiрiншi кезекте БАҚ-тың техникалық жағынан нашар жарақтандырылуы, ол ақпарат өнiмдерiн өндiру мен тарату жөнiндегi материалдық-техникалық базаның әлсiздiгiнен, ақпараттарды тарататын телекоммуникациялар мен арналарға шектеулi қолжетiмдiлiктен туындап отыр; </w:t>
      </w:r>
      <w:r>
        <w:br/>
      </w:r>
      <w:r>
        <w:rPr>
          <w:rFonts w:ascii="Times New Roman"/>
          <w:b w:val="false"/>
          <w:i w:val="false"/>
          <w:color w:val="000000"/>
          <w:sz w:val="28"/>
        </w:rPr>
        <w:t xml:space="preserve">
      көп жағдайларда мемлекеттік билiк органдарының өкiлдерi немесе жеке иелер тарапынан болатын қысымнан қауiптенуден ақпарат нарығы субъектiлерiне (БАҚ) iшкi өзiндiк цензураның жоғары деңгейi; </w:t>
      </w:r>
      <w:r>
        <w:br/>
      </w:r>
      <w:r>
        <w:rPr>
          <w:rFonts w:ascii="Times New Roman"/>
          <w:b w:val="false"/>
          <w:i w:val="false"/>
          <w:color w:val="000000"/>
          <w:sz w:val="28"/>
        </w:rPr>
        <w:t xml:space="preserve">
      қазiргі заманғы ақпарат нарығының талаптарына сәйкес келетiн кәсiби мамандардың сыншыл тобының - менеджерлердiң, шығармашылық қызметкерлердiң, журналистердiң, талдаушылардың, тележүргізушiлердiң, стрингерлердiң, технологтардың, заңгерлердiң және басқалардың болмауы; </w:t>
      </w:r>
      <w:r>
        <w:br/>
      </w:r>
      <w:r>
        <w:rPr>
          <w:rFonts w:ascii="Times New Roman"/>
          <w:b w:val="false"/>
          <w:i w:val="false"/>
          <w:color w:val="000000"/>
          <w:sz w:val="28"/>
        </w:rPr>
        <w:t xml:space="preserve">
      жергiлiктi, өңiрлік және жалпыұлттық телекоммуникация инфрақұрылымдарының және ақпараттар беру мен тарату инфрақұрылымдарының дамымауы, ол оның iшiнде монополиялы ақпаратқа жуық ақпаратты беру мен таратудың жай-күйiне байланысты туындап отыр; </w:t>
      </w:r>
      <w:r>
        <w:br/>
      </w:r>
      <w:r>
        <w:rPr>
          <w:rFonts w:ascii="Times New Roman"/>
          <w:b w:val="false"/>
          <w:i w:val="false"/>
          <w:color w:val="000000"/>
          <w:sz w:val="28"/>
        </w:rPr>
        <w:t xml:space="preserve">
      халықтың жалпы төлем қабiлетiнiң төмендiгі, ол халықтың елеулi бөлігінiң және заңды тұлғалардың ақпарат өнiмдерiне аз шығын жұмсауымен (тiптi нөлге дейiн) анықталады; </w:t>
      </w:r>
      <w:r>
        <w:br/>
      </w:r>
      <w:r>
        <w:rPr>
          <w:rFonts w:ascii="Times New Roman"/>
          <w:b w:val="false"/>
          <w:i w:val="false"/>
          <w:color w:val="000000"/>
          <w:sz w:val="28"/>
        </w:rPr>
        <w:t xml:space="preserve">
      отандық БАҚ жасаған және таратқан ақпаратқа халықтың сенiмдiлiк деңгейiнiң төмендігі; </w:t>
      </w:r>
      <w:r>
        <w:br/>
      </w:r>
      <w:r>
        <w:rPr>
          <w:rFonts w:ascii="Times New Roman"/>
          <w:b w:val="false"/>
          <w:i w:val="false"/>
          <w:color w:val="000000"/>
          <w:sz w:val="28"/>
        </w:rPr>
        <w:t xml:space="preserve">
      жарнама нарығының дамымағандығы, ол жарнама берушілер мен демеушiлердiң БАҚ-пен ынтымақтасуға мынадай себептер бойынша, бiрiншіден, жарнаманы орналастырудың тиiмдiлiгiне, деңгейiнiң төмендiгімен ерекшеленетiн отандық БАҚ-тың демеушiлiгiне сенбеуден, және, екiншiден, жарнамалық және демеушiлiк шығыстар баптарын өздерiнің бюджеттерiне енгiзуге ықылассыздығынан туындайды. </w:t>
      </w:r>
    </w:p>
    <w:bookmarkStart w:name="z10" w:id="9"/>
    <w:p>
      <w:pPr>
        <w:spacing w:after="0"/>
        <w:ind w:left="0"/>
        <w:jc w:val="left"/>
      </w:pPr>
      <w:r>
        <w:rPr>
          <w:rFonts w:ascii="Times New Roman"/>
          <w:b/>
          <w:i w:val="false"/>
          <w:color w:val="000000"/>
        </w:rPr>
        <w:t xml:space="preserve"> 
  3. Концепцияның мақсаттары мен мiндеттерi </w:t>
      </w:r>
    </w:p>
    <w:bookmarkEnd w:id="9"/>
    <w:p>
      <w:pPr>
        <w:spacing w:after="0"/>
        <w:ind w:left="0"/>
        <w:jc w:val="both"/>
      </w:pPr>
      <w:r>
        <w:rPr>
          <w:rFonts w:ascii="Times New Roman"/>
          <w:b w:val="false"/>
          <w:i w:val="false"/>
          <w:color w:val="000000"/>
          <w:sz w:val="28"/>
        </w:rPr>
        <w:t xml:space="preserve">      Тұжырымдаманың мақсаты - Қазақстан Республикасының ақпарат кеңiстiгі субъектiлерiнiң бәсекеге қабiлеттiлiгiн арттыру, отандық бұқаралық ақпарат құралдарының жұмыс сапасын жақсарту, оларды әлемдiк стандарттар деңгейiне дейiн жеткiзу үшiн жағдай жасау. </w:t>
      </w:r>
      <w:r>
        <w:br/>
      </w:r>
      <w:r>
        <w:rPr>
          <w:rFonts w:ascii="Times New Roman"/>
          <w:b w:val="false"/>
          <w:i w:val="false"/>
          <w:color w:val="000000"/>
          <w:sz w:val="28"/>
        </w:rPr>
        <w:t xml:space="preserve">
      Ұлттық және жаhандық ақпарат нарығында мемлекеттiң қызметi мынадай базалық қағидаттар мен әдiстерге: </w:t>
      </w:r>
      <w:r>
        <w:br/>
      </w:r>
      <w:r>
        <w:rPr>
          <w:rFonts w:ascii="Times New Roman"/>
          <w:b w:val="false"/>
          <w:i w:val="false"/>
          <w:color w:val="000000"/>
          <w:sz w:val="28"/>
        </w:rPr>
        <w:t xml:space="preserve">
      қызметтiң тиiмдi нормативтiк құқықтық негiзiн жасауға және ақпарат нарығына қатысушылардың жеке бастың, сөз, наным мен пiкiр, ақпаратты алу мен тарату бостандығының конституциялық қағидаттарын сақтауды қамтамасыз ететiн өзара қатынасына; </w:t>
      </w:r>
      <w:r>
        <w:br/>
      </w:r>
      <w:r>
        <w:rPr>
          <w:rFonts w:ascii="Times New Roman"/>
          <w:b w:val="false"/>
          <w:i w:val="false"/>
          <w:color w:val="000000"/>
          <w:sz w:val="28"/>
        </w:rPr>
        <w:t xml:space="preserve">
      ұлттық ақпарат нарығына барлық кәсiби (ақпаратты жасаушылар мен таратушылар) және кәсiби емес (ақпаратты пайдаланушылар) қатысушылардың қызметi үшiн қарапайым, әдiл және түсiнiктi "ойын ережелерiн" қамтамасыз етуге; </w:t>
      </w:r>
      <w:r>
        <w:br/>
      </w:r>
      <w:r>
        <w:rPr>
          <w:rFonts w:ascii="Times New Roman"/>
          <w:b w:val="false"/>
          <w:i w:val="false"/>
          <w:color w:val="000000"/>
          <w:sz w:val="28"/>
        </w:rPr>
        <w:t xml:space="preserve">
      мемлекеттiк бұқаралық ақпарат құралдарының тиiмдi қызмет iстеуi үшiн жағдай жасауға; </w:t>
      </w:r>
      <w:r>
        <w:br/>
      </w:r>
      <w:r>
        <w:rPr>
          <w:rFonts w:ascii="Times New Roman"/>
          <w:b w:val="false"/>
          <w:i w:val="false"/>
          <w:color w:val="000000"/>
          <w:sz w:val="28"/>
        </w:rPr>
        <w:t xml:space="preserve">
      Қазақстан Республикасының бүкiл ұлттық ақпараттық кеңiстiгiнiң бәсекеге қабiлеттiлiгiн қамтамасыз ету субъектiлерiнiң маңызды құрамдасы ретiнде отандық тәуелсiз (жеке, мемлекеттiк емес) бұқаралық ақпарат құралдарының жан-жақты дамуына жәрдемдесуге; </w:t>
      </w:r>
      <w:r>
        <w:br/>
      </w:r>
      <w:r>
        <w:rPr>
          <w:rFonts w:ascii="Times New Roman"/>
          <w:b w:val="false"/>
          <w:i w:val="false"/>
          <w:color w:val="000000"/>
          <w:sz w:val="28"/>
        </w:rPr>
        <w:t xml:space="preserve">
      Қазақстан Республикасының ақпараттық қауiпсiздігі - мемлекеттiк ақпараттық ресурстардың, сондай-ақ ақпарат саласында жеке адамның құқықтары мен қоғам мүдделерiнiң қорғалуын қамтамасыз етедi; </w:t>
      </w:r>
      <w:r>
        <w:br/>
      </w:r>
      <w:r>
        <w:rPr>
          <w:rFonts w:ascii="Times New Roman"/>
          <w:b w:val="false"/>
          <w:i w:val="false"/>
          <w:color w:val="000000"/>
          <w:sz w:val="28"/>
        </w:rPr>
        <w:t xml:space="preserve">
      ақпараттық сектор өкiлдерiнiң құқықтық және экономикалық бiліктiлігі деңгейiн көтеруге; </w:t>
      </w:r>
      <w:r>
        <w:br/>
      </w:r>
      <w:r>
        <w:rPr>
          <w:rFonts w:ascii="Times New Roman"/>
          <w:b w:val="false"/>
          <w:i w:val="false"/>
          <w:color w:val="000000"/>
          <w:sz w:val="28"/>
        </w:rPr>
        <w:t xml:space="preserve">
      шетелдiң ақпарат нарығында ұлттық мүдделер мен отандық кәсiби қатысушылар мүдделерiн бiлдiруге негiзделуi тиiс. </w:t>
      </w:r>
      <w:r>
        <w:br/>
      </w:r>
      <w:r>
        <w:rPr>
          <w:rFonts w:ascii="Times New Roman"/>
          <w:b w:val="false"/>
          <w:i w:val="false"/>
          <w:color w:val="000000"/>
          <w:sz w:val="28"/>
        </w:rPr>
        <w:t xml:space="preserve">
      Мемлекет бәсекеге қабiлеттiлiктiң өзiндiк ұйтқысы болуы тиiс. Мемлекеттiк саясат мынадай анықтаушы, халықаралық нарықта елдiк бәсекелiк артықшылықты негізгi элементтердi дамытуға: </w:t>
      </w:r>
      <w:r>
        <w:br/>
      </w:r>
      <w:r>
        <w:rPr>
          <w:rFonts w:ascii="Times New Roman"/>
          <w:b w:val="false"/>
          <w:i w:val="false"/>
          <w:color w:val="000000"/>
          <w:sz w:val="28"/>
        </w:rPr>
        <w:t xml:space="preserve">
      ақпарат нарығында табысты бәсекелестiк үшiн қажеттi факторлық жағдайларды дамытуға; </w:t>
      </w:r>
      <w:r>
        <w:br/>
      </w:r>
      <w:r>
        <w:rPr>
          <w:rFonts w:ascii="Times New Roman"/>
          <w:b w:val="false"/>
          <w:i w:val="false"/>
          <w:color w:val="000000"/>
          <w:sz w:val="28"/>
        </w:rPr>
        <w:t xml:space="preserve">
      ақпарат және ақпараттық-телекоммуникациялық нарықтың қатысушыларына ұсынылатын өнiмдер мен қызметтерге сұраныс шарттарын қалыптастыруға жәрдемдесуге; </w:t>
      </w:r>
      <w:r>
        <w:br/>
      </w:r>
      <w:r>
        <w:rPr>
          <w:rFonts w:ascii="Times New Roman"/>
          <w:b w:val="false"/>
          <w:i w:val="false"/>
          <w:color w:val="000000"/>
          <w:sz w:val="28"/>
        </w:rPr>
        <w:t xml:space="preserve">
      ақпарат саласындағы қызметтi жүзеге асыратын шаруашылық субъектiсiнiң (фирмасының) стратегиясына, оның құрылымы мен бәсекелестерiне яғни iшкi нарықта шаруашылық субъектілерiнiң (фирмаларының) басқару процесiн және iшкi нарықта бәсекелестік сипатын айқындайтын жағдайлар жасауға әсер етуге шоғырландырылуы тиiс. </w:t>
      </w:r>
    </w:p>
    <w:bookmarkStart w:name="z11" w:id="10"/>
    <w:p>
      <w:pPr>
        <w:spacing w:after="0"/>
        <w:ind w:left="0"/>
        <w:jc w:val="left"/>
      </w:pPr>
      <w:r>
        <w:rPr>
          <w:rFonts w:ascii="Times New Roman"/>
          <w:b/>
          <w:i w:val="false"/>
          <w:color w:val="000000"/>
        </w:rPr>
        <w:t xml:space="preserve"> 
  4. Тұжырымдаманы iске асыру бағыттары мен тетiктерi </w:t>
      </w:r>
    </w:p>
    <w:bookmarkEnd w:id="10"/>
    <w:p>
      <w:pPr>
        <w:spacing w:after="0"/>
        <w:ind w:left="0"/>
        <w:jc w:val="both"/>
      </w:pPr>
      <w:r>
        <w:rPr>
          <w:rFonts w:ascii="Times New Roman"/>
          <w:b w:val="false"/>
          <w:i w:val="false"/>
          <w:color w:val="000000"/>
          <w:sz w:val="28"/>
        </w:rPr>
        <w:t xml:space="preserve">      Ақпарат саласы адамның тiршiлiк ету және қоғамдық өзара қарым-қатынастың өте сезiмтал саласы болып табылады. Осыған байланысты, ақпарат саласындағы мемлекеттiк саясат мемлекеттiң, қоғамның, жеке адам мен ақпарат және ақпараттық-телекоммуникациялық нарықтың кәсiби қатысушылары мүдделерiнiң нақты теңгерiмiн қамтамасыз етуге тиiс. Iшкі және халықаралық ақпарат нарығында отандық ақпарат өндiрушiлерiнiң (мемлекеттік, сол сияқты жеке меншiк) бәсекеге қабiлеттiлiгiн арттыру үшiн жағдайлар жасалуға тиiс. </w:t>
      </w:r>
      <w:r>
        <w:br/>
      </w:r>
      <w:r>
        <w:rPr>
          <w:rFonts w:ascii="Times New Roman"/>
          <w:b w:val="false"/>
          <w:i w:val="false"/>
          <w:color w:val="000000"/>
          <w:sz w:val="28"/>
        </w:rPr>
        <w:t xml:space="preserve">
      Мемлекеттiң ерекше рөлi дүние танымды әмбебаптандыру және бұқаралық мәдениеттi тарату аясында болып жатқан ақпарат нарығы мен ақпарат өнiмдерiн дамып келе жатқан коммерцияландыру жағдайларында барынша өзектi бола түсуде, ол отандық бұқаралық ақпарат құралдарына өз әлеуетiн әлеуметтік және мәдени салаларда iске асыруға мүмкiндiк бермейдi. </w:t>
      </w:r>
      <w:r>
        <w:br/>
      </w:r>
      <w:r>
        <w:rPr>
          <w:rFonts w:ascii="Times New Roman"/>
          <w:b w:val="false"/>
          <w:i w:val="false"/>
          <w:color w:val="000000"/>
          <w:sz w:val="28"/>
        </w:rPr>
        <w:t xml:space="preserve">
      Ұлттық саладағы бәсекеге қабiлеттiлiктi арттырудың мемлекеттiк саясаты мынадай бағыттарда жүргiзiлуге тиiс: </w:t>
      </w:r>
      <w:r>
        <w:br/>
      </w:r>
      <w:r>
        <w:rPr>
          <w:rFonts w:ascii="Times New Roman"/>
          <w:b w:val="false"/>
          <w:i w:val="false"/>
          <w:color w:val="000000"/>
          <w:sz w:val="28"/>
        </w:rPr>
        <w:t xml:space="preserve">
      ақпарат саясаты саласындағы бiрыңғай мемлекеттiк тәсілдi және стратегияны жасау; </w:t>
      </w:r>
      <w:r>
        <w:br/>
      </w:r>
      <w:r>
        <w:rPr>
          <w:rFonts w:ascii="Times New Roman"/>
          <w:b w:val="false"/>
          <w:i w:val="false"/>
          <w:color w:val="000000"/>
          <w:sz w:val="28"/>
        </w:rPr>
        <w:t xml:space="preserve">
      Қазақстан Республикасында ақпарат нарығын реттеудiң кешендi нормативтік құқықтық негізiн жасау; </w:t>
      </w:r>
      <w:r>
        <w:br/>
      </w:r>
      <w:r>
        <w:rPr>
          <w:rFonts w:ascii="Times New Roman"/>
          <w:b w:val="false"/>
          <w:i w:val="false"/>
          <w:color w:val="000000"/>
          <w:sz w:val="28"/>
        </w:rPr>
        <w:t xml:space="preserve">
      отандық ақпарат нарығы субъектiлерiне қолайлы жағдайлар жасау; </w:t>
      </w:r>
      <w:r>
        <w:br/>
      </w:r>
      <w:r>
        <w:rPr>
          <w:rFonts w:ascii="Times New Roman"/>
          <w:b w:val="false"/>
          <w:i w:val="false"/>
          <w:color w:val="000000"/>
          <w:sz w:val="28"/>
        </w:rPr>
        <w:t xml:space="preserve">
      қазiргі заманғы ұлттық ақпарат және ақпараттық-телекоммуникациялық инфрақұрылымды дамыту; </w:t>
      </w:r>
      <w:r>
        <w:br/>
      </w:r>
      <w:r>
        <w:rPr>
          <w:rFonts w:ascii="Times New Roman"/>
          <w:b w:val="false"/>
          <w:i w:val="false"/>
          <w:color w:val="000000"/>
          <w:sz w:val="28"/>
        </w:rPr>
        <w:t xml:space="preserve">
      мемлекеттiк бұқаралық ақпарат құралдарын тиiмдi дамыту және бәсекеге қабiлеттiлiгін арттыру; </w:t>
      </w:r>
      <w:r>
        <w:br/>
      </w:r>
      <w:r>
        <w:rPr>
          <w:rFonts w:ascii="Times New Roman"/>
          <w:b w:val="false"/>
          <w:i w:val="false"/>
          <w:color w:val="000000"/>
          <w:sz w:val="28"/>
        </w:rPr>
        <w:t xml:space="preserve">
      тәуелсiз отандық бұқаралық ақпарат құралдарын нығайту және дамыту үшiн қолайлы жағдайлар жасау; </w:t>
      </w:r>
      <w:r>
        <w:br/>
      </w:r>
      <w:r>
        <w:rPr>
          <w:rFonts w:ascii="Times New Roman"/>
          <w:b w:val="false"/>
          <w:i w:val="false"/>
          <w:color w:val="000000"/>
          <w:sz w:val="28"/>
        </w:rPr>
        <w:t xml:space="preserve">
      отандық ақпарат өнiмдерiн өндiрушiлердiң сыртқы нарыққа шығуын ынталандыру; </w:t>
      </w:r>
      <w:r>
        <w:br/>
      </w:r>
      <w:r>
        <w:rPr>
          <w:rFonts w:ascii="Times New Roman"/>
          <w:b w:val="false"/>
          <w:i w:val="false"/>
          <w:color w:val="000000"/>
          <w:sz w:val="28"/>
        </w:rPr>
        <w:t xml:space="preserve">
      Қазақстан Республикасының ақпараттық қауiпсiздiгін қамтамасыз ету; </w:t>
      </w:r>
      <w:r>
        <w:br/>
      </w:r>
      <w:r>
        <w:rPr>
          <w:rFonts w:ascii="Times New Roman"/>
          <w:b w:val="false"/>
          <w:i w:val="false"/>
          <w:color w:val="000000"/>
          <w:sz w:val="28"/>
        </w:rPr>
        <w:t xml:space="preserve">
      Қазақстанның ұлттық мүдделерiн халықаралық аренада және өңiрлiк, континенттiк және жаhандық ақпараттық кеңiстiкте iлгерi жылжыту. </w:t>
      </w:r>
      <w:r>
        <w:br/>
      </w:r>
      <w:r>
        <w:rPr>
          <w:rFonts w:ascii="Times New Roman"/>
          <w:b w:val="false"/>
          <w:i w:val="false"/>
          <w:color w:val="000000"/>
          <w:sz w:val="28"/>
        </w:rPr>
        <w:t xml:space="preserve">
      Ақпарат саласындағы елдiк бәсекеге қабiлеттілiкті дамытуда басым мемлекеттiк саясат мыналар: </w:t>
      </w:r>
      <w:r>
        <w:br/>
      </w:r>
      <w:r>
        <w:rPr>
          <w:rFonts w:ascii="Times New Roman"/>
          <w:b w:val="false"/>
          <w:i w:val="false"/>
          <w:color w:val="000000"/>
          <w:sz w:val="28"/>
        </w:rPr>
        <w:t xml:space="preserve">
      отандық бұқаралық ақпарат құралдарын жан-жақты дамыту; </w:t>
      </w:r>
      <w:r>
        <w:br/>
      </w:r>
      <w:r>
        <w:rPr>
          <w:rFonts w:ascii="Times New Roman"/>
          <w:b w:val="false"/>
          <w:i w:val="false"/>
          <w:color w:val="000000"/>
          <w:sz w:val="28"/>
        </w:rPr>
        <w:t xml:space="preserve">
      iшкi нарықта бәсекелестiктi күшейту; </w:t>
      </w:r>
      <w:r>
        <w:br/>
      </w:r>
      <w:r>
        <w:rPr>
          <w:rFonts w:ascii="Times New Roman"/>
          <w:b w:val="false"/>
          <w:i w:val="false"/>
          <w:color w:val="000000"/>
          <w:sz w:val="28"/>
        </w:rPr>
        <w:t xml:space="preserve">
      инновациялар өндiрiсiн ынталандыру болып табылады. </w:t>
      </w:r>
      <w:r>
        <w:br/>
      </w:r>
      <w:r>
        <w:rPr>
          <w:rFonts w:ascii="Times New Roman"/>
          <w:b w:val="false"/>
          <w:i w:val="false"/>
          <w:color w:val="000000"/>
          <w:sz w:val="28"/>
        </w:rPr>
        <w:t xml:space="preserve">
      Елдiк бәсекеге қабiлеттілiктi қолдау және арттыру жөнiндегi мемлекеттiк шаралар кешенiне мыналар: </w:t>
      </w:r>
      <w:r>
        <w:br/>
      </w:r>
      <w:r>
        <w:rPr>
          <w:rFonts w:ascii="Times New Roman"/>
          <w:b w:val="false"/>
          <w:i w:val="false"/>
          <w:color w:val="000000"/>
          <w:sz w:val="28"/>
        </w:rPr>
        <w:t xml:space="preserve">
      - мыналарды қоса алғанда, мемлекеттiң факторлық жағдайларға ықпал етуі: </w:t>
      </w:r>
      <w:r>
        <w:br/>
      </w:r>
      <w:r>
        <w:rPr>
          <w:rFonts w:ascii="Times New Roman"/>
          <w:b w:val="false"/>
          <w:i w:val="false"/>
          <w:color w:val="000000"/>
          <w:sz w:val="28"/>
        </w:rPr>
        <w:t xml:space="preserve">
      ақпарат саласын стратегиялық peттeугe қатысты (салық, инвестициялық саясат, құқықтық реттеу) сауатты саяси шешiмдер; </w:t>
      </w:r>
      <w:r>
        <w:br/>
      </w:r>
      <w:r>
        <w:rPr>
          <w:rFonts w:ascii="Times New Roman"/>
          <w:b w:val="false"/>
          <w:i w:val="false"/>
          <w:color w:val="000000"/>
          <w:sz w:val="28"/>
        </w:rPr>
        <w:t xml:space="preserve">
      - мемлекеттiң сұраныс жағдайына ықпал етуi: </w:t>
      </w:r>
      <w:r>
        <w:br/>
      </w:r>
      <w:r>
        <w:rPr>
          <w:rFonts w:ascii="Times New Roman"/>
          <w:b w:val="false"/>
          <w:i w:val="false"/>
          <w:color w:val="000000"/>
          <w:sz w:val="28"/>
        </w:rPr>
        <w:t xml:space="preserve">
      ерте кезеңдегі сұранысты, iшкi бәсекелестiктi, инновациялар өндiрiсiн ынталандыру мақсатымен мемлекеттiк сатып алулар мен мемлекеттiк тапсырыс; </w:t>
      </w:r>
      <w:r>
        <w:br/>
      </w:r>
      <w:r>
        <w:rPr>
          <w:rFonts w:ascii="Times New Roman"/>
          <w:b w:val="false"/>
          <w:i w:val="false"/>
          <w:color w:val="000000"/>
          <w:sz w:val="28"/>
        </w:rPr>
        <w:t xml:space="preserve">
      өнiмдер мен процестердi регламенттеу, бiрiншi кезекте сапасыз өнiмдi нарықтан ығыстыру үшiн техникалық және технологиялық стандарттардың дәл жүйесiн құру; </w:t>
      </w:r>
      <w:r>
        <w:br/>
      </w:r>
      <w:r>
        <w:rPr>
          <w:rFonts w:ascii="Times New Roman"/>
          <w:b w:val="false"/>
          <w:i w:val="false"/>
          <w:color w:val="000000"/>
          <w:sz w:val="28"/>
        </w:rPr>
        <w:t xml:space="preserve">
      сатып алушылар рөлiндегі салалар құрылымына ықпал етуi; </w:t>
      </w:r>
      <w:r>
        <w:br/>
      </w:r>
      <w:r>
        <w:rPr>
          <w:rFonts w:ascii="Times New Roman"/>
          <w:b w:val="false"/>
          <w:i w:val="false"/>
          <w:color w:val="000000"/>
          <w:sz w:val="28"/>
        </w:rPr>
        <w:t xml:space="preserve">
      ерте кездегі немесе күрделi сұранысты, тiкелей емес кредиттеу тетiктерiн пайдалануды қоса алғанда, ынталандыру; </w:t>
      </w:r>
      <w:r>
        <w:br/>
      </w:r>
      <w:r>
        <w:rPr>
          <w:rFonts w:ascii="Times New Roman"/>
          <w:b w:val="false"/>
          <w:i w:val="false"/>
          <w:color w:val="000000"/>
          <w:sz w:val="28"/>
        </w:rPr>
        <w:t xml:space="preserve">
      тұтынушыларға толық және сапалы ақпарат беру; </w:t>
      </w:r>
      <w:r>
        <w:br/>
      </w:r>
      <w:r>
        <w:rPr>
          <w:rFonts w:ascii="Times New Roman"/>
          <w:b w:val="false"/>
          <w:i w:val="false"/>
          <w:color w:val="000000"/>
          <w:sz w:val="28"/>
        </w:rPr>
        <w:t xml:space="preserve">
      техникалық стандарттарды (құрылғылардың әр түрлi түрлерiнiң үйлесiмділігiн қамтамасыз ету үшiн) енгiзу; </w:t>
      </w:r>
      <w:r>
        <w:br/>
      </w:r>
      <w:r>
        <w:rPr>
          <w:rFonts w:ascii="Times New Roman"/>
          <w:b w:val="false"/>
          <w:i w:val="false"/>
          <w:color w:val="000000"/>
          <w:sz w:val="28"/>
        </w:rPr>
        <w:t xml:space="preserve">
      шетелдiк кооперацияны және саяси байланыстарды пайдалану; </w:t>
      </w:r>
      <w:r>
        <w:br/>
      </w:r>
      <w:r>
        <w:rPr>
          <w:rFonts w:ascii="Times New Roman"/>
          <w:b w:val="false"/>
          <w:i w:val="false"/>
          <w:color w:val="000000"/>
          <w:sz w:val="28"/>
        </w:rPr>
        <w:t xml:space="preserve">
      - мемлекеттiң сабақтас салаларға ықпал етуi: </w:t>
      </w:r>
      <w:r>
        <w:br/>
      </w:r>
      <w:r>
        <w:rPr>
          <w:rFonts w:ascii="Times New Roman"/>
          <w:b w:val="false"/>
          <w:i w:val="false"/>
          <w:color w:val="000000"/>
          <w:sz w:val="28"/>
        </w:rPr>
        <w:t xml:space="preserve">
      бұқаралық ақпарат құралдарына қатысты мемлекеттiк саясат; </w:t>
      </w:r>
      <w:r>
        <w:br/>
      </w:r>
      <w:r>
        <w:rPr>
          <w:rFonts w:ascii="Times New Roman"/>
          <w:b w:val="false"/>
          <w:i w:val="false"/>
          <w:color w:val="000000"/>
          <w:sz w:val="28"/>
        </w:rPr>
        <w:t xml:space="preserve">
      өңiрлiк саясат (ауылдық аумақтарды дамытуды ынталандыру); </w:t>
      </w:r>
      <w:r>
        <w:br/>
      </w:r>
      <w:r>
        <w:rPr>
          <w:rFonts w:ascii="Times New Roman"/>
          <w:b w:val="false"/>
          <w:i w:val="false"/>
          <w:color w:val="000000"/>
          <w:sz w:val="28"/>
        </w:rPr>
        <w:t xml:space="preserve">
      мемлекеттiң шаруашылық субъектiлерiнiң (фирмаларының) стратегиясына, құрылымы мен бәсекелестiгіне ықпал етуi: </w:t>
      </w:r>
      <w:r>
        <w:br/>
      </w:r>
      <w:r>
        <w:rPr>
          <w:rFonts w:ascii="Times New Roman"/>
          <w:b w:val="false"/>
          <w:i w:val="false"/>
          <w:color w:val="000000"/>
          <w:sz w:val="28"/>
        </w:rPr>
        <w:t xml:space="preserve">
      интернационалдандыру (халықаралық бағдарды және экспортты көтермелеу); </w:t>
      </w:r>
      <w:r>
        <w:br/>
      </w:r>
      <w:r>
        <w:rPr>
          <w:rFonts w:ascii="Times New Roman"/>
          <w:b w:val="false"/>
          <w:i w:val="false"/>
          <w:color w:val="000000"/>
          <w:sz w:val="28"/>
        </w:rPr>
        <w:t xml:space="preserve">
      тұтастай алғанда кәсiпкерлермен және шаруашылық субъектiлерiмен (фирмалармен) өзара iс-қимыл үшiн жағдайлар жасау; </w:t>
      </w:r>
      <w:r>
        <w:br/>
      </w:r>
      <w:r>
        <w:rPr>
          <w:rFonts w:ascii="Times New Roman"/>
          <w:b w:val="false"/>
          <w:i w:val="false"/>
          <w:color w:val="000000"/>
          <w:sz w:val="28"/>
        </w:rPr>
        <w:t xml:space="preserve">
      ел iшiндегi (монополияға қарсы, трестке қарсы заңдар, тамыр-таныстық және т.б.) бәсекелестiктi регламенттеу; </w:t>
      </w:r>
      <w:r>
        <w:br/>
      </w:r>
      <w:r>
        <w:rPr>
          <w:rFonts w:ascii="Times New Roman"/>
          <w:b w:val="false"/>
          <w:i w:val="false"/>
          <w:color w:val="000000"/>
          <w:sz w:val="28"/>
        </w:rPr>
        <w:t xml:space="preserve">
      нарыққа қолжетiмдiлiктiң ашықтығы және тамыр-таныстықты терiс пайдаланбау; </w:t>
      </w:r>
      <w:r>
        <w:br/>
      </w:r>
      <w:r>
        <w:rPr>
          <w:rFonts w:ascii="Times New Roman"/>
          <w:b w:val="false"/>
          <w:i w:val="false"/>
          <w:color w:val="000000"/>
          <w:sz w:val="28"/>
        </w:rPr>
        <w:t xml:space="preserve">
      шетелдiк инвестицияларды тарту. </w:t>
      </w:r>
    </w:p>
    <w:bookmarkStart w:name="z12" w:id="11"/>
    <w:p>
      <w:pPr>
        <w:spacing w:after="0"/>
        <w:ind w:left="0"/>
        <w:jc w:val="left"/>
      </w:pPr>
      <w:r>
        <w:rPr>
          <w:rFonts w:ascii="Times New Roman"/>
          <w:b/>
          <w:i w:val="false"/>
          <w:color w:val="000000"/>
        </w:rPr>
        <w:t xml:space="preserve"> 
  4.1. Ақпараттық сала мәселелерi жөнiндегi заңнаманы </w:t>
      </w:r>
      <w:r>
        <w:br/>
      </w:r>
      <w:r>
        <w:rPr>
          <w:rFonts w:ascii="Times New Roman"/>
          <w:b/>
          <w:i w:val="false"/>
          <w:color w:val="000000"/>
        </w:rPr>
        <w:t xml:space="preserve">
жетiлдiру </w:t>
      </w:r>
    </w:p>
    <w:bookmarkEnd w:id="11"/>
    <w:p>
      <w:pPr>
        <w:spacing w:after="0"/>
        <w:ind w:left="0"/>
        <w:jc w:val="both"/>
      </w:pPr>
      <w:r>
        <w:rPr>
          <w:rFonts w:ascii="Times New Roman"/>
          <w:b w:val="false"/>
          <w:i w:val="false"/>
          <w:color w:val="000000"/>
          <w:sz w:val="28"/>
        </w:rPr>
        <w:t xml:space="preserve">      Қазiргi заманғы жағдайларда ақпарат нарығында бәсекеге қабiлеттiлiктi хабарландыратын құралдарды (лицензиялау, мәмiлелердi тiркеу және т.б.) қолдана отырып, ақпарат саласында либералдық заңнаманы қалыптастыру жолымен ғана қамтамасыз етуге болады. </w:t>
      </w:r>
      <w:r>
        <w:br/>
      </w:r>
      <w:r>
        <w:rPr>
          <w:rFonts w:ascii="Times New Roman"/>
          <w:b w:val="false"/>
          <w:i w:val="false"/>
          <w:color w:val="000000"/>
          <w:sz w:val="28"/>
        </w:rPr>
        <w:t xml:space="preserve">
      Сонымен бiр мезгiлде әкiмшiлiк және қылмыстық ықпал жасаудың (жауапкершiлiктiң) түсiнiктi және жалпы танылған жүйесiн қарай келiп, бiрқатар елеулi мәселелер (монополияға қарсы мәселелер, жалған ақпарат тарату, фактiлердi қасақана бұрмалау және т.б.) жөнiнде тыйым салу және шектеу шараларының кешенiн нақтылау қажет. </w:t>
      </w:r>
      <w:r>
        <w:br/>
      </w:r>
      <w:r>
        <w:rPr>
          <w:rFonts w:ascii="Times New Roman"/>
          <w:b w:val="false"/>
          <w:i w:val="false"/>
          <w:color w:val="000000"/>
          <w:sz w:val="28"/>
        </w:rPr>
        <w:t xml:space="preserve">
      Ақпарат нарығын монополияға қарсы қорғау қағидаттарын айқындау және енгiзу бөлiгiнде анық заңнаманы әзiрлеу қажеттiгінiң ерекше маңызы бар. </w:t>
      </w:r>
      <w:r>
        <w:br/>
      </w:r>
      <w:r>
        <w:rPr>
          <w:rFonts w:ascii="Times New Roman"/>
          <w:b w:val="false"/>
          <w:i w:val="false"/>
          <w:color w:val="000000"/>
          <w:sz w:val="28"/>
        </w:rPr>
        <w:t xml:space="preserve">
      Аса маңызды ықпал жасауды талап ететiн мәселелер қатарында мына сияқты мәселелер бар: </w:t>
      </w:r>
      <w:r>
        <w:br/>
      </w:r>
      <w:r>
        <w:rPr>
          <w:rFonts w:ascii="Times New Roman"/>
          <w:b w:val="false"/>
          <w:i w:val="false"/>
          <w:color w:val="000000"/>
          <w:sz w:val="28"/>
        </w:rPr>
        <w:t xml:space="preserve">
      медиаресурстар бiр меншiк иесiнде шоғырландыруды шектеу; </w:t>
      </w:r>
      <w:r>
        <w:br/>
      </w:r>
      <w:r>
        <w:rPr>
          <w:rFonts w:ascii="Times New Roman"/>
          <w:b w:val="false"/>
          <w:i w:val="false"/>
          <w:color w:val="000000"/>
          <w:sz w:val="28"/>
        </w:rPr>
        <w:t xml:space="preserve">
      Қазақстан Республикасының iшкi ақпарат нарығының едәуiр бөлiгiн бақылайтын iрi медиакәсiпорындардың қызметiн бақылауды қамтамасыз ету; </w:t>
      </w:r>
      <w:r>
        <w:br/>
      </w:r>
      <w:r>
        <w:rPr>
          <w:rFonts w:ascii="Times New Roman"/>
          <w:b w:val="false"/>
          <w:i w:val="false"/>
          <w:color w:val="000000"/>
          <w:sz w:val="28"/>
        </w:rPr>
        <w:t xml:space="preserve">
      БАҚ қызметiн реттеу жөнiнде қоғамдық кеңестер құру. </w:t>
      </w:r>
      <w:r>
        <w:br/>
      </w:r>
      <w:r>
        <w:rPr>
          <w:rFonts w:ascii="Times New Roman"/>
          <w:b w:val="false"/>
          <w:i w:val="false"/>
          <w:color w:val="000000"/>
          <w:sz w:val="28"/>
        </w:rPr>
        <w:t xml:space="preserve">
      Бұл жоспарда ақпарат компанияларының коммерциялық мүдделерi (өндiретiн өнiмнiң ассортиментiн ұлғайтуға ұмтылысы, қызмет саласын әртараптандыру) және сөз бостандығын қорғау және ақпарат тарату, бәсекелестiктi қамтамасыз ету, бiржақты пiкiрлер мен мүдделердi таңуға жол бермеу жөнiнде мемлекет пен қоғамның мүдделерi арасында барынша оңтайлы теңгерiм табу маңызды. </w:t>
      </w:r>
      <w:r>
        <w:br/>
      </w:r>
      <w:r>
        <w:rPr>
          <w:rFonts w:ascii="Times New Roman"/>
          <w:b w:val="false"/>
          <w:i w:val="false"/>
          <w:color w:val="000000"/>
          <w:sz w:val="28"/>
        </w:rPr>
        <w:t xml:space="preserve">
      Қазақстан Республикасының қолданыстағы заңнамасын бұзбайтын БАҚ-тың iшкi iстерiне мемлекеттік органдардың негiзсiз араласуын тоқтату қажет. </w:t>
      </w:r>
    </w:p>
    <w:bookmarkStart w:name="z13" w:id="12"/>
    <w:p>
      <w:pPr>
        <w:spacing w:after="0"/>
        <w:ind w:left="0"/>
        <w:jc w:val="left"/>
      </w:pPr>
      <w:r>
        <w:rPr>
          <w:rFonts w:ascii="Times New Roman"/>
          <w:b/>
          <w:i w:val="false"/>
          <w:color w:val="000000"/>
        </w:rPr>
        <w:t xml:space="preserve"> 
  4.2. Отандық бұқаралық ақпарат құралдарының бәсекеге </w:t>
      </w:r>
      <w:r>
        <w:br/>
      </w:r>
      <w:r>
        <w:rPr>
          <w:rFonts w:ascii="Times New Roman"/>
          <w:b/>
          <w:i w:val="false"/>
          <w:color w:val="000000"/>
        </w:rPr>
        <w:t xml:space="preserve">
қабiлеттiлiгін дамыту </w:t>
      </w:r>
    </w:p>
    <w:bookmarkEnd w:id="12"/>
    <w:p>
      <w:pPr>
        <w:spacing w:after="0"/>
        <w:ind w:left="0"/>
        <w:jc w:val="both"/>
      </w:pPr>
      <w:r>
        <w:rPr>
          <w:rFonts w:ascii="Times New Roman"/>
          <w:b w:val="false"/>
          <w:i w:val="false"/>
          <w:color w:val="000000"/>
          <w:sz w:val="28"/>
        </w:rPr>
        <w:t xml:space="preserve">      Отандық бұқаралық ақпарат құралдарының бәсекеге қабiлеттiлiгiн дамыту мақсатында мынадай негізгі өлшемдер бойынша бәсекелестiк басымдықты иеленуi қажет: </w:t>
      </w:r>
      <w:r>
        <w:br/>
      </w:r>
      <w:r>
        <w:rPr>
          <w:rFonts w:ascii="Times New Roman"/>
          <w:b w:val="false"/>
          <w:i w:val="false"/>
          <w:color w:val="000000"/>
          <w:sz w:val="28"/>
        </w:rPr>
        <w:t xml:space="preserve">
      1) мазмұнды бөлiп (контент) бойынша; </w:t>
      </w:r>
      <w:r>
        <w:br/>
      </w:r>
      <w:r>
        <w:rPr>
          <w:rFonts w:ascii="Times New Roman"/>
          <w:b w:val="false"/>
          <w:i w:val="false"/>
          <w:color w:val="000000"/>
          <w:sz w:val="28"/>
        </w:rPr>
        <w:t xml:space="preserve">
      ақпарат пен ақпараттық өнiмнiң эксклюзивтiлiгі; </w:t>
      </w:r>
      <w:r>
        <w:br/>
      </w:r>
      <w:r>
        <w:rPr>
          <w:rFonts w:ascii="Times New Roman"/>
          <w:b w:val="false"/>
          <w:i w:val="false"/>
          <w:color w:val="000000"/>
          <w:sz w:val="28"/>
        </w:rPr>
        <w:t xml:space="preserve">
      өндiрiлетiн және таратылатын ақпараттық өнiмнiң сапасы; </w:t>
      </w:r>
      <w:r>
        <w:br/>
      </w:r>
      <w:r>
        <w:rPr>
          <w:rFonts w:ascii="Times New Roman"/>
          <w:b w:val="false"/>
          <w:i w:val="false"/>
          <w:color w:val="000000"/>
          <w:sz w:val="28"/>
        </w:rPr>
        <w:t xml:space="preserve">
      ақпараттық өнiмдi өндiру және тарату жеделдiгі; </w:t>
      </w:r>
      <w:r>
        <w:br/>
      </w:r>
      <w:r>
        <w:rPr>
          <w:rFonts w:ascii="Times New Roman"/>
          <w:b w:val="false"/>
          <w:i w:val="false"/>
          <w:color w:val="000000"/>
          <w:sz w:val="28"/>
        </w:rPr>
        <w:t xml:space="preserve">
      тақырыптық қамту кеңдiгi; </w:t>
      </w:r>
      <w:r>
        <w:br/>
      </w:r>
      <w:r>
        <w:rPr>
          <w:rFonts w:ascii="Times New Roman"/>
          <w:b w:val="false"/>
          <w:i w:val="false"/>
          <w:color w:val="000000"/>
          <w:sz w:val="28"/>
        </w:rPr>
        <w:t xml:space="preserve">
      талдау тереңдiгi; </w:t>
      </w:r>
      <w:r>
        <w:br/>
      </w:r>
      <w:r>
        <w:rPr>
          <w:rFonts w:ascii="Times New Roman"/>
          <w:b w:val="false"/>
          <w:i w:val="false"/>
          <w:color w:val="000000"/>
          <w:sz w:val="28"/>
        </w:rPr>
        <w:t xml:space="preserve">
      мамандануы; </w:t>
      </w:r>
      <w:r>
        <w:br/>
      </w:r>
      <w:r>
        <w:rPr>
          <w:rFonts w:ascii="Times New Roman"/>
          <w:b w:val="false"/>
          <w:i w:val="false"/>
          <w:color w:val="000000"/>
          <w:sz w:val="28"/>
        </w:rPr>
        <w:t xml:space="preserve">
      сүйемелдеу (БАҚ-ты қатар қолдайтын өнiмдердiң, Интернет-қолдау - Интернет портал, электрондық жiберудiң болуы). </w:t>
      </w:r>
      <w:r>
        <w:br/>
      </w:r>
      <w:r>
        <w:rPr>
          <w:rFonts w:ascii="Times New Roman"/>
          <w:b w:val="false"/>
          <w:i w:val="false"/>
          <w:color w:val="000000"/>
          <w:sz w:val="28"/>
        </w:rPr>
        <w:t xml:space="preserve">
      2) экономикалық көрсеткiштер бойынша: </w:t>
      </w:r>
      <w:r>
        <w:br/>
      </w:r>
      <w:r>
        <w:rPr>
          <w:rFonts w:ascii="Times New Roman"/>
          <w:b w:val="false"/>
          <w:i w:val="false"/>
          <w:color w:val="000000"/>
          <w:sz w:val="28"/>
        </w:rPr>
        <w:t xml:space="preserve">
      пайдалылығы; </w:t>
      </w:r>
      <w:r>
        <w:br/>
      </w:r>
      <w:r>
        <w:rPr>
          <w:rFonts w:ascii="Times New Roman"/>
          <w:b w:val="false"/>
          <w:i w:val="false"/>
          <w:color w:val="000000"/>
          <w:sz w:val="28"/>
        </w:rPr>
        <w:t xml:space="preserve">
      жарнама берушiлер мен демеушiлердi тарту; </w:t>
      </w:r>
      <w:r>
        <w:br/>
      </w:r>
      <w:r>
        <w:rPr>
          <w:rFonts w:ascii="Times New Roman"/>
          <w:b w:val="false"/>
          <w:i w:val="false"/>
          <w:color w:val="000000"/>
          <w:sz w:val="28"/>
        </w:rPr>
        <w:t xml:space="preserve">
      қызмет саласын әртараптандыру. </w:t>
      </w:r>
      <w:r>
        <w:br/>
      </w:r>
      <w:r>
        <w:rPr>
          <w:rFonts w:ascii="Times New Roman"/>
          <w:b w:val="false"/>
          <w:i w:val="false"/>
          <w:color w:val="000000"/>
          <w:sz w:val="28"/>
        </w:rPr>
        <w:t xml:space="preserve">
      3) өндiрiс технологиясы, ақпарат беру мен тарату бойынша: </w:t>
      </w:r>
      <w:r>
        <w:br/>
      </w:r>
      <w:r>
        <w:rPr>
          <w:rFonts w:ascii="Times New Roman"/>
          <w:b w:val="false"/>
          <w:i w:val="false"/>
          <w:color w:val="000000"/>
          <w:sz w:val="28"/>
        </w:rPr>
        <w:t xml:space="preserve">
      қазiргi заманғы ақпарат беру мен тарату жүйесiн пайдалану; </w:t>
      </w:r>
      <w:r>
        <w:br/>
      </w:r>
      <w:r>
        <w:rPr>
          <w:rFonts w:ascii="Times New Roman"/>
          <w:b w:val="false"/>
          <w:i w:val="false"/>
          <w:color w:val="000000"/>
          <w:sz w:val="28"/>
        </w:rPr>
        <w:t xml:space="preserve">
      4) ұйымдастыру бөлігi бойынша: </w:t>
      </w:r>
      <w:r>
        <w:br/>
      </w:r>
      <w:r>
        <w:rPr>
          <w:rFonts w:ascii="Times New Roman"/>
          <w:b w:val="false"/>
          <w:i w:val="false"/>
          <w:color w:val="000000"/>
          <w:sz w:val="28"/>
        </w:rPr>
        <w:t xml:space="preserve">
      тиiмдi менеджмент; </w:t>
      </w:r>
      <w:r>
        <w:br/>
      </w:r>
      <w:r>
        <w:rPr>
          <w:rFonts w:ascii="Times New Roman"/>
          <w:b w:val="false"/>
          <w:i w:val="false"/>
          <w:color w:val="000000"/>
          <w:sz w:val="28"/>
        </w:rPr>
        <w:t xml:space="preserve">
      икемді ұйымдық құрылым; </w:t>
      </w:r>
      <w:r>
        <w:br/>
      </w:r>
      <w:r>
        <w:rPr>
          <w:rFonts w:ascii="Times New Roman"/>
          <w:b w:val="false"/>
          <w:i w:val="false"/>
          <w:color w:val="000000"/>
          <w:sz w:val="28"/>
        </w:rPr>
        <w:t xml:space="preserve">
      кәсіби кадрлар; </w:t>
      </w:r>
      <w:r>
        <w:br/>
      </w:r>
      <w:r>
        <w:rPr>
          <w:rFonts w:ascii="Times New Roman"/>
          <w:b w:val="false"/>
          <w:i w:val="false"/>
          <w:color w:val="000000"/>
          <w:sz w:val="28"/>
        </w:rPr>
        <w:t xml:space="preserve">
      икемдiлiк, жеделділік, ұтқырлық. </w:t>
      </w:r>
      <w:r>
        <w:br/>
      </w:r>
      <w:r>
        <w:rPr>
          <w:rFonts w:ascii="Times New Roman"/>
          <w:b w:val="false"/>
          <w:i w:val="false"/>
          <w:color w:val="000000"/>
          <w:sz w:val="28"/>
        </w:rPr>
        <w:t xml:space="preserve">
      Ішкі нарықта отандық БАҚ арасында әдiл бәсекелестiктi қамтамасыз ету және ұлттық ақпарат кеңiстігiн қорғау жөнiнде тамыр-таныстық саясатын жүзеге асыру мақсатында отандық ақпарат және ақпараттық-телекоммуникациялық компанияларға көлбеу, тік және қиғаш өсуі үшін қолайлы жағдайларды қамтамасыз ету қажет. </w:t>
      </w:r>
      <w:r>
        <w:br/>
      </w:r>
      <w:r>
        <w:rPr>
          <w:rFonts w:ascii="Times New Roman"/>
          <w:b w:val="false"/>
          <w:i w:val="false"/>
          <w:color w:val="000000"/>
          <w:sz w:val="28"/>
        </w:rPr>
        <w:t xml:space="preserve">
      Ақпарат саясатының жекелеген бағыты өңiрлік ақпараттық және ақпараттық-телекоммуникациялық желiлердi одан әрi дамыту болуға тиiс. </w:t>
      </w:r>
      <w:r>
        <w:br/>
      </w:r>
      <w:r>
        <w:rPr>
          <w:rFonts w:ascii="Times New Roman"/>
          <w:b w:val="false"/>
          <w:i w:val="false"/>
          <w:color w:val="000000"/>
          <w:sz w:val="28"/>
        </w:rPr>
        <w:t xml:space="preserve">
      Тәуелсiз БАҚ-ты дамыту және мемлекеттiк БАҚ-тың тиiмдi қызметiн қамтамасыз ету мынадай бағыттар сияқты стратегиялық іс-шаралармен қатар қолданылуға тиіс; </w:t>
      </w:r>
      <w:r>
        <w:br/>
      </w:r>
      <w:r>
        <w:rPr>
          <w:rFonts w:ascii="Times New Roman"/>
          <w:b w:val="false"/>
          <w:i w:val="false"/>
          <w:color w:val="000000"/>
          <w:sz w:val="28"/>
        </w:rPr>
        <w:t xml:space="preserve">
      мемлекеттiк БАҚ-тың виртуальдық кеңiстiкке қатысуының кеңеюi және имидж бен насихаттау саясатын жүзеге асыруы; </w:t>
      </w:r>
      <w:r>
        <w:br/>
      </w:r>
      <w:r>
        <w:rPr>
          <w:rFonts w:ascii="Times New Roman"/>
          <w:b w:val="false"/>
          <w:i w:val="false"/>
          <w:color w:val="000000"/>
          <w:sz w:val="28"/>
        </w:rPr>
        <w:t xml:space="preserve">
      шет елдерде мемлекеттiк БАҚ-тың хабар таратуын одан әрi дамыту. </w:t>
      </w:r>
      <w:r>
        <w:br/>
      </w:r>
      <w:r>
        <w:rPr>
          <w:rFonts w:ascii="Times New Roman"/>
          <w:b w:val="false"/>
          <w:i w:val="false"/>
          <w:color w:val="000000"/>
          <w:sz w:val="28"/>
        </w:rPr>
        <w:t xml:space="preserve">
      Медиакомпаниялардың қызметiн экономикалық ынталандыру және дамыту жөнiндегi шаралар кешенiн әзiрлеу қажет. Олардың қатарына мына сияқты мәселелердi енгiзу керек: </w:t>
      </w:r>
      <w:r>
        <w:br/>
      </w:r>
      <w:r>
        <w:rPr>
          <w:rFonts w:ascii="Times New Roman"/>
          <w:b w:val="false"/>
          <w:i w:val="false"/>
          <w:color w:val="000000"/>
          <w:sz w:val="28"/>
        </w:rPr>
        <w:t xml:space="preserve">
      осы құрылымдарды басты кепiлдiк құралы ретiнде пайдалануға құқықтарды және зияткерлiк меншiктi бағалау тетiктерiн әзiрлеу; </w:t>
      </w:r>
      <w:r>
        <w:br/>
      </w:r>
      <w:r>
        <w:rPr>
          <w:rFonts w:ascii="Times New Roman"/>
          <w:b w:val="false"/>
          <w:i w:val="false"/>
          <w:color w:val="000000"/>
          <w:sz w:val="28"/>
        </w:rPr>
        <w:t xml:space="preserve">
      мемлекеттік тапсырыс пен мемлекеттiк жарнама жүйесiн дамыту; </w:t>
      </w:r>
      <w:r>
        <w:br/>
      </w:r>
      <w:r>
        <w:rPr>
          <w:rFonts w:ascii="Times New Roman"/>
          <w:b w:val="false"/>
          <w:i w:val="false"/>
          <w:color w:val="000000"/>
          <w:sz w:val="28"/>
        </w:rPr>
        <w:t xml:space="preserve">
      БАҚ-тың өз қаражатын қайта инвестициялауын және сыртқы инвестицияларды тартуын заңнамалық көтермелеу; </w:t>
      </w:r>
      <w:r>
        <w:br/>
      </w:r>
      <w:r>
        <w:rPr>
          <w:rFonts w:ascii="Times New Roman"/>
          <w:b w:val="false"/>
          <w:i w:val="false"/>
          <w:color w:val="000000"/>
          <w:sz w:val="28"/>
        </w:rPr>
        <w:t xml:space="preserve">
      - венчурлік қаржыландыруды және қаржыландырудың басқа да түрлерiн дамыту. </w:t>
      </w:r>
      <w:r>
        <w:br/>
      </w:r>
      <w:r>
        <w:rPr>
          <w:rFonts w:ascii="Times New Roman"/>
          <w:b w:val="false"/>
          <w:i w:val="false"/>
          <w:color w:val="000000"/>
          <w:sz w:val="28"/>
        </w:rPr>
        <w:t xml:space="preserve">
      Бұл ретте БАҚ-қа стандарттық бизнес-құрылымдар ретiндегi көзқарас ұзақ мерзiмдi жоспарда ұлттық мүдделерге түзелмейтiн зиян келтiретiнiн есте ұстау керек. Қандай жағдайда болмасын БАҚ-тан бюджетке түсетiн ағымдағы түсiмдер, ешбiр жағдайда да дамыған материалдық-техникалық, шығармашылық, кадр, контенттік базасы бар БАҚ әкелуi мүмкiн ағымдағы және перспективалық қаржы, саяси, әлеуметтiк және басқа да дивидендтерден асып түспейдi. </w:t>
      </w:r>
    </w:p>
    <w:bookmarkStart w:name="z14" w:id="13"/>
    <w:p>
      <w:pPr>
        <w:spacing w:after="0"/>
        <w:ind w:left="0"/>
        <w:jc w:val="left"/>
      </w:pPr>
      <w:r>
        <w:rPr>
          <w:rFonts w:ascii="Times New Roman"/>
          <w:b/>
          <w:i w:val="false"/>
          <w:color w:val="000000"/>
        </w:rPr>
        <w:t xml:space="preserve"> 
  4.3. Мемлекеттiк бұқаралық ақпарат құралдарының бәсекеге </w:t>
      </w:r>
      <w:r>
        <w:br/>
      </w:r>
      <w:r>
        <w:rPr>
          <w:rFonts w:ascii="Times New Roman"/>
          <w:b/>
          <w:i w:val="false"/>
          <w:color w:val="000000"/>
        </w:rPr>
        <w:t xml:space="preserve">
қабiлеттілігін дамыту </w:t>
      </w:r>
    </w:p>
    <w:bookmarkEnd w:id="13"/>
    <w:p>
      <w:pPr>
        <w:spacing w:after="0"/>
        <w:ind w:left="0"/>
        <w:jc w:val="both"/>
      </w:pPr>
      <w:r>
        <w:rPr>
          <w:rFonts w:ascii="Times New Roman"/>
          <w:b w:val="false"/>
          <w:i w:val="false"/>
          <w:color w:val="000000"/>
          <w:sz w:val="28"/>
        </w:rPr>
        <w:t xml:space="preserve">      Мемлекеттiк бұқаралық ақпарат құралдары (мемлекеттiк ақпарат компанияларының жүйесi) ұлттық ақпарат кеңiстiгi мен нарығында жүйе құрайтын рөл ойнайды. Осыған байланысты мемлекеттік БАҚ жүйесiн дамыту деңгейi күллi ұлттық ақпарат нарығының даму деңгейiн және оның бәсекеге қабiлеттiлiгi дәрежесiн айқындайды. </w:t>
      </w:r>
      <w:r>
        <w:br/>
      </w:r>
      <w:r>
        <w:rPr>
          <w:rFonts w:ascii="Times New Roman"/>
          <w:b w:val="false"/>
          <w:i w:val="false"/>
          <w:color w:val="000000"/>
          <w:sz w:val="28"/>
        </w:rPr>
        <w:t xml:space="preserve">
      Қазiргі уақытта Қазақстандағы мемлекеттiк БАҚ мемлекеттік БАҚ-тың бүкiл жүйесiнiң ағымдағы дағдарыстық жағдайына байланысты тұтастай проблемалық сәттердiң бiрқатарына кездесуде. Олардың iшінде: </w:t>
      </w:r>
      <w:r>
        <w:br/>
      </w:r>
      <w:r>
        <w:rPr>
          <w:rFonts w:ascii="Times New Roman"/>
          <w:b w:val="false"/>
          <w:i w:val="false"/>
          <w:color w:val="000000"/>
          <w:sz w:val="28"/>
        </w:rPr>
        <w:t xml:space="preserve">
      мемлекеттiк БАҚ (телерадио хабарларын тарату, радио, газеттер, журналдар, ақпараттық агенттiктер) мемлекет пен қоғамның жеткiлiксiз бақылауында болуы, ол жекелеген адамдардың, адамдар тобының шектен тыс ықпалымен және топтардың олардың қызметiне ықпалынан туындауда; </w:t>
      </w:r>
      <w:r>
        <w:br/>
      </w:r>
      <w:r>
        <w:rPr>
          <w:rFonts w:ascii="Times New Roman"/>
          <w:b w:val="false"/>
          <w:i w:val="false"/>
          <w:color w:val="000000"/>
          <w:sz w:val="28"/>
        </w:rPr>
        <w:t xml:space="preserve">
      мемлекеттiк бұқаралық ақпарат құралдарын дамытудың жүйелiк стратегиялық желiсiнiң болмауы; </w:t>
      </w:r>
      <w:r>
        <w:br/>
      </w:r>
      <w:r>
        <w:rPr>
          <w:rFonts w:ascii="Times New Roman"/>
          <w:b w:val="false"/>
          <w:i w:val="false"/>
          <w:color w:val="000000"/>
          <w:sz w:val="28"/>
        </w:rPr>
        <w:t xml:space="preserve">
      мемлекеттiк БАҚ қызметiн стратегиялық жоспарлаудың әлсiздiгi; </w:t>
      </w:r>
      <w:r>
        <w:br/>
      </w:r>
      <w:r>
        <w:rPr>
          <w:rFonts w:ascii="Times New Roman"/>
          <w:b w:val="false"/>
          <w:i w:val="false"/>
          <w:color w:val="000000"/>
          <w:sz w:val="28"/>
        </w:rPr>
        <w:t xml:space="preserve">
      қанағатсыз менеджмент, оған байланысты даму стратегиясы көбiнесе нысаналы аудиторияның мүдделерiн ескерместен құрылады, шетелдiк БАҚ таңған таптаурын мен құймақалып шеңберiнен аса алмайды; </w:t>
      </w:r>
      <w:r>
        <w:br/>
      </w:r>
      <w:r>
        <w:rPr>
          <w:rFonts w:ascii="Times New Roman"/>
          <w:b w:val="false"/>
          <w:i w:val="false"/>
          <w:color w:val="000000"/>
          <w:sz w:val="28"/>
        </w:rPr>
        <w:t xml:space="preserve">
      ұйымдық-шаруашылық, шығармашылық қызметтің тиiмсiздiгі; </w:t>
      </w:r>
      <w:r>
        <w:br/>
      </w:r>
      <w:r>
        <w:rPr>
          <w:rFonts w:ascii="Times New Roman"/>
          <w:b w:val="false"/>
          <w:i w:val="false"/>
          <w:color w:val="000000"/>
          <w:sz w:val="28"/>
        </w:rPr>
        <w:t xml:space="preserve">
      бюджет қаражатын тиiмсiз пайдалану; </w:t>
      </w:r>
      <w:r>
        <w:br/>
      </w:r>
      <w:r>
        <w:rPr>
          <w:rFonts w:ascii="Times New Roman"/>
          <w:b w:val="false"/>
          <w:i w:val="false"/>
          <w:color w:val="000000"/>
          <w:sz w:val="28"/>
        </w:rPr>
        <w:t xml:space="preserve">
      мемлекеттік бұқаралық ақпарат құралдарының қызметiн құрайтын коммерциялық саланың дамымауы. </w:t>
      </w:r>
      <w:r>
        <w:br/>
      </w:r>
      <w:r>
        <w:rPr>
          <w:rFonts w:ascii="Times New Roman"/>
          <w:b w:val="false"/>
          <w:i w:val="false"/>
          <w:color w:val="000000"/>
          <w:sz w:val="28"/>
        </w:rPr>
        <w:t xml:space="preserve">
      Жағдай мемлекеттік бұқаралық ақпарат құралдары тап болатын техникалық және технологиялық сипаттағы проблемалармен тереңдей түсуде. </w:t>
      </w:r>
      <w:r>
        <w:br/>
      </w:r>
      <w:r>
        <w:rPr>
          <w:rFonts w:ascii="Times New Roman"/>
          <w:b w:val="false"/>
          <w:i w:val="false"/>
          <w:color w:val="000000"/>
          <w:sz w:val="28"/>
        </w:rPr>
        <w:t xml:space="preserve">
      Жоғарыда көрсетiлген проблемалар мемлекеттiк бұқаралық ақпарат құралдары қызметiнiң мазмұнды (контент) бөлiгiнiң жоғары емес деңгейiне байланысты болуда. </w:t>
      </w:r>
      <w:r>
        <w:br/>
      </w:r>
      <w:r>
        <w:rPr>
          <w:rFonts w:ascii="Times New Roman"/>
          <w:b w:val="false"/>
          <w:i w:val="false"/>
          <w:color w:val="000000"/>
          <w:sz w:val="28"/>
        </w:rPr>
        <w:t xml:space="preserve">
      Мына мақсаттарда мемлекеттiк БАҚ-ты, әсiресе Қазақстан Республикасының мемлекеттік телерадио хабарларын таратуды дамытуға бағытталған дағдарысқа қарсы шаралар мен iс-шаралар кешенiн әзiрлеп, жүзеге асыру қажет: </w:t>
      </w:r>
      <w:r>
        <w:br/>
      </w:r>
      <w:r>
        <w:rPr>
          <w:rFonts w:ascii="Times New Roman"/>
          <w:b w:val="false"/>
          <w:i w:val="false"/>
          <w:color w:val="000000"/>
          <w:sz w:val="28"/>
        </w:rPr>
        <w:t xml:space="preserve">
      мемлекеттік БАҚ қызметiнiң ұйымдық, экономикалық, ақпараттық-насихаттық, қоғамдық тиiмдiлігін қамтамасыз ету; </w:t>
      </w:r>
      <w:r>
        <w:br/>
      </w:r>
      <w:r>
        <w:rPr>
          <w:rFonts w:ascii="Times New Roman"/>
          <w:b w:val="false"/>
          <w:i w:val="false"/>
          <w:color w:val="000000"/>
          <w:sz w:val="28"/>
        </w:rPr>
        <w:t xml:space="preserve">
      мемлекеттiк БАҚ қызметiн тиiмдi шығармашылық, өндiрiстiк, маркетингтiк стратегияны әзiрлеп, жүзеге асыру жолымен коммерцияландыру. </w:t>
      </w:r>
      <w:r>
        <w:br/>
      </w:r>
      <w:r>
        <w:rPr>
          <w:rFonts w:ascii="Times New Roman"/>
          <w:b w:val="false"/>
          <w:i w:val="false"/>
          <w:color w:val="000000"/>
          <w:sz w:val="28"/>
        </w:rPr>
        <w:t xml:space="preserve">
      Осы шаралар мен iс-шаралар кешенi: </w:t>
      </w:r>
      <w:r>
        <w:br/>
      </w:r>
      <w:r>
        <w:rPr>
          <w:rFonts w:ascii="Times New Roman"/>
          <w:b w:val="false"/>
          <w:i w:val="false"/>
          <w:color w:val="000000"/>
          <w:sz w:val="28"/>
        </w:rPr>
        <w:t xml:space="preserve">
      ұйымдық басқару сипатындағы дағдарысқа қарсы шараларды; </w:t>
      </w:r>
      <w:r>
        <w:br/>
      </w:r>
      <w:r>
        <w:rPr>
          <w:rFonts w:ascii="Times New Roman"/>
          <w:b w:val="false"/>
          <w:i w:val="false"/>
          <w:color w:val="000000"/>
          <w:sz w:val="28"/>
        </w:rPr>
        <w:t xml:space="preserve">
      уәкiлетті мемлекеттiк орган мен мемлекеттiк БАҚ саласы субъектiлерiнiң өзара қарым-қатынасын реттеудiң нормативтiк құқықтық негiзiн жетiлдiрудi; </w:t>
      </w:r>
      <w:r>
        <w:br/>
      </w:r>
      <w:r>
        <w:rPr>
          <w:rFonts w:ascii="Times New Roman"/>
          <w:b w:val="false"/>
          <w:i w:val="false"/>
          <w:color w:val="000000"/>
          <w:sz w:val="28"/>
        </w:rPr>
        <w:t xml:space="preserve">
      уәкiлеттi мемлекеттiк орган мен мемлекеттiк БАҚ саласы субъектiлерiнiң өзара iс-қимылы практикасын жетiлдiрудi; </w:t>
      </w:r>
      <w:r>
        <w:br/>
      </w:r>
      <w:r>
        <w:rPr>
          <w:rFonts w:ascii="Times New Roman"/>
          <w:b w:val="false"/>
          <w:i w:val="false"/>
          <w:color w:val="000000"/>
          <w:sz w:val="28"/>
        </w:rPr>
        <w:t xml:space="preserve">
      мемлекеттiк БАҚ қызметiн стратегиялық мемлекеттiк бақылауды қамтамасыз етудi; </w:t>
      </w:r>
      <w:r>
        <w:br/>
      </w:r>
      <w:r>
        <w:rPr>
          <w:rFonts w:ascii="Times New Roman"/>
          <w:b w:val="false"/>
          <w:i w:val="false"/>
          <w:color w:val="000000"/>
          <w:sz w:val="28"/>
        </w:rPr>
        <w:t xml:space="preserve">
      мемлекеттiк БАҚ-тың мемлекет пен қоғамның алдында есеп беруiн қамтамасыз етудi; </w:t>
      </w:r>
      <w:r>
        <w:br/>
      </w:r>
      <w:r>
        <w:rPr>
          <w:rFonts w:ascii="Times New Roman"/>
          <w:b w:val="false"/>
          <w:i w:val="false"/>
          <w:color w:val="000000"/>
          <w:sz w:val="28"/>
        </w:rPr>
        <w:t xml:space="preserve">
      мемлекеттiк БАҚ-тың функционалдық шеңберi мен мiндеттерiн (басқару, редакциялық, өндiрiстік, шаруашылық және басқалар) нақты айқындай отырып, құрылымдық қайта ұйымдастыруды қамтуға тиiс; </w:t>
      </w:r>
      <w:r>
        <w:br/>
      </w:r>
      <w:r>
        <w:rPr>
          <w:rFonts w:ascii="Times New Roman"/>
          <w:b w:val="false"/>
          <w:i w:val="false"/>
          <w:color w:val="000000"/>
          <w:sz w:val="28"/>
        </w:rPr>
        <w:t xml:space="preserve">
      жаңғырту және дамыту жөнiндегi ұйымдық-басқару шаралары: </w:t>
      </w:r>
      <w:r>
        <w:br/>
      </w:r>
      <w:r>
        <w:rPr>
          <w:rFonts w:ascii="Times New Roman"/>
          <w:b w:val="false"/>
          <w:i w:val="false"/>
          <w:color w:val="000000"/>
          <w:sz w:val="28"/>
        </w:rPr>
        <w:t xml:space="preserve">
      мемлекеттік БАҚ-тың жаңа философиясын, оның миссиясын, жұмысының қағидаттарын, мақсаттары мен мiндеттерiн қалыптастыру, тұжырымдамалық ережелердi әзiрлеу; </w:t>
      </w:r>
      <w:r>
        <w:br/>
      </w:r>
      <w:r>
        <w:rPr>
          <w:rFonts w:ascii="Times New Roman"/>
          <w:b w:val="false"/>
          <w:i w:val="false"/>
          <w:color w:val="000000"/>
          <w:sz w:val="28"/>
        </w:rPr>
        <w:t xml:space="preserve">
      мемлекеттің мемлекеттiк органдар мен мемлекеттiк БАҚ-тардың атынан өзара тиiмдi iс-қимыл үшiн жағдайлар жасау, оның iшiнде өзара ақпарат алмасу тетiктерiн жоюға қою, мемлекеттiк билiк пен басқару органдарының iс-қимылы туралы шапшаң және толық хабардар етуi, ақпараттық дәлелдерді және т.б. қалыптастыруы; </w:t>
      </w:r>
      <w:r>
        <w:br/>
      </w:r>
      <w:r>
        <w:rPr>
          <w:rFonts w:ascii="Times New Roman"/>
          <w:b w:val="false"/>
          <w:i w:val="false"/>
          <w:color w:val="000000"/>
          <w:sz w:val="28"/>
        </w:rPr>
        <w:t xml:space="preserve">
      мемлекеттік БАҚ-тың қызметiн стратегиялық жоспарлауды ұйымдастыру; </w:t>
      </w:r>
      <w:r>
        <w:br/>
      </w:r>
      <w:r>
        <w:rPr>
          <w:rFonts w:ascii="Times New Roman"/>
          <w:b w:val="false"/>
          <w:i w:val="false"/>
          <w:color w:val="000000"/>
          <w:sz w:val="28"/>
        </w:rPr>
        <w:t xml:space="preserve">
      мемлекеттiк БАҚ-тың қазiргi заманғы менеджментiн енгiзу және жаңа шешiмдердi ұйымдастыру; </w:t>
      </w:r>
      <w:r>
        <w:br/>
      </w:r>
      <w:r>
        <w:rPr>
          <w:rFonts w:ascii="Times New Roman"/>
          <w:b w:val="false"/>
          <w:i w:val="false"/>
          <w:color w:val="000000"/>
          <w:sz w:val="28"/>
        </w:rPr>
        <w:t xml:space="preserve">
      мемлекеттiк БАҚ-тың материалдық және материалдық емес активтерiн басқаруды жетілдiру; </w:t>
      </w:r>
      <w:r>
        <w:br/>
      </w:r>
      <w:r>
        <w:rPr>
          <w:rFonts w:ascii="Times New Roman"/>
          <w:b w:val="false"/>
          <w:i w:val="false"/>
          <w:color w:val="000000"/>
          <w:sz w:val="28"/>
        </w:rPr>
        <w:t xml:space="preserve">
      өңiрлiк БАҚ-ты одан әрi дамыту. </w:t>
      </w:r>
      <w:r>
        <w:br/>
      </w:r>
      <w:r>
        <w:rPr>
          <w:rFonts w:ascii="Times New Roman"/>
          <w:b w:val="false"/>
          <w:i w:val="false"/>
          <w:color w:val="000000"/>
          <w:sz w:val="28"/>
        </w:rPr>
        <w:t xml:space="preserve">
      Жоғарыда көрсетiлген шаралар кешенiн шешу бәсекеге қабiлетті ақпарат өнiмiн жасауға ықпал ететiн болады, бұл қазақстандық және ақпараттық өнiмнiң әлемдiк нарығында отандық бағдарламалардың бәсекелестік қабiлеттiлiгiн арттыру үшiн қажет. </w:t>
      </w:r>
    </w:p>
    <w:bookmarkStart w:name="z15" w:id="14"/>
    <w:p>
      <w:pPr>
        <w:spacing w:after="0"/>
        <w:ind w:left="0"/>
        <w:jc w:val="left"/>
      </w:pPr>
      <w:r>
        <w:rPr>
          <w:rFonts w:ascii="Times New Roman"/>
          <w:b/>
          <w:i w:val="false"/>
          <w:color w:val="000000"/>
        </w:rPr>
        <w:t xml:space="preserve"> 
  4.4. Ақпараттық-телекоммуникациялық инфрақұрылымды дамыту </w:t>
      </w:r>
    </w:p>
    <w:bookmarkEnd w:id="14"/>
    <w:p>
      <w:pPr>
        <w:spacing w:after="0"/>
        <w:ind w:left="0"/>
        <w:jc w:val="both"/>
      </w:pPr>
      <w:r>
        <w:rPr>
          <w:rFonts w:ascii="Times New Roman"/>
          <w:b w:val="false"/>
          <w:i w:val="false"/>
          <w:color w:val="000000"/>
          <w:sz w:val="28"/>
        </w:rPr>
        <w:t xml:space="preserve">      Телекоммуникация инфрақұрылымын жаңғырту Қазақстан Республикасының, қазақстандық қоғамның және экономиканың дамуындағы жаңа сапалы серпiлiсi, елдi халықаралық қоғамдастыққа кешендi және толыққанды интеграциялау, әлемдiк шаруашылық байланыстар мен жаhандық ақпарат кеңiстiгi жүйесi үшiн айқын бастапқы жағдай болып табылады. </w:t>
      </w:r>
      <w:r>
        <w:br/>
      </w:r>
      <w:r>
        <w:rPr>
          <w:rFonts w:ascii="Times New Roman"/>
          <w:b w:val="false"/>
          <w:i w:val="false"/>
          <w:color w:val="000000"/>
          <w:sz w:val="28"/>
        </w:rPr>
        <w:t xml:space="preserve">
      Қазақстанда телерадио хабарлар саласы бiр жағынан, бейне- және аудиосигналды цифрлық өңдеудiң жаңа технологиясының пайда болуымен, екiншi жағынан, спутниктiк тарату технологиясының кең тарауымен байланысты қарқынды дамуды бастан кешірдi. Бұл қабылдағыштың немесе таратқыштың жұмысына арақашықтық бақылаудан таңдап алынған компьютерлiк желiлер бойынша Интернет файлдар түрiндегi теледидар бағдарламаларын жiбергенге дейiн жаңа сапалы мүмкiндiктер бередi. </w:t>
      </w:r>
      <w:r>
        <w:br/>
      </w:r>
      <w:r>
        <w:rPr>
          <w:rFonts w:ascii="Times New Roman"/>
          <w:b w:val="false"/>
          <w:i w:val="false"/>
          <w:color w:val="000000"/>
          <w:sz w:val="28"/>
        </w:rPr>
        <w:t xml:space="preserve">
      Ақпарат технологияларының шапшаң дамуына байланысты әлемде қолдағы мемлекеттiк телерадиоарналардың техникалық базасын, әсiресе, телерадио хабарларының ұқсас үлгiден цифрлық үлгiге көшуiне байланысты күрделі жаңғырту қажеттiгі туындауда. </w:t>
      </w:r>
      <w:r>
        <w:br/>
      </w:r>
      <w:r>
        <w:rPr>
          <w:rFonts w:ascii="Times New Roman"/>
          <w:b w:val="false"/>
          <w:i w:val="false"/>
          <w:color w:val="000000"/>
          <w:sz w:val="28"/>
        </w:rPr>
        <w:t xml:space="preserve">
      Бүгiнгi күнi күллi Қазақстан Республикасы бойынша жерүстi эфирлiк хабарларын тарату ұқсас болып отыр. Жиілік спектрiнiң толықтығы республика аумағында телерадио хабарларының дамуын едәуiр тежейдi. </w:t>
      </w:r>
      <w:r>
        <w:br/>
      </w:r>
      <w:r>
        <w:rPr>
          <w:rFonts w:ascii="Times New Roman"/>
          <w:b w:val="false"/>
          <w:i w:val="false"/>
          <w:color w:val="000000"/>
          <w:sz w:val="28"/>
        </w:rPr>
        <w:t xml:space="preserve">
      Цифрлық телерадио хабарлары, оның iшiнде оларсыз ақпарат кеңiстігін толыққанды толықтыру мүмкiн емес, цифрлық стандарттарға негiзделген жазу, дыбысталу ақпаратты өңдеу мен берудiң алдыңғы қатарлы әдiстерiн халықтың кең жiгiне енгізу жөнiндегi мемлекеттік телерадиоарналар үшiн де үлкен перспективалар ашады. </w:t>
      </w:r>
      <w:r>
        <w:br/>
      </w:r>
      <w:r>
        <w:rPr>
          <w:rFonts w:ascii="Times New Roman"/>
          <w:b w:val="false"/>
          <w:i w:val="false"/>
          <w:color w:val="000000"/>
          <w:sz w:val="28"/>
        </w:rPr>
        <w:t xml:space="preserve">
      Ақпараттық-телекоммуникациялық саланың стратегиялық проблемаларына мыналар: </w:t>
      </w:r>
      <w:r>
        <w:br/>
      </w:r>
      <w:r>
        <w:rPr>
          <w:rFonts w:ascii="Times New Roman"/>
          <w:b w:val="false"/>
          <w:i w:val="false"/>
          <w:color w:val="000000"/>
          <w:sz w:val="28"/>
        </w:rPr>
        <w:t xml:space="preserve">
      деректер таратудың ұқсас жүйесiнiң үстемдiк етуi және цифрлық және спутниктiк инфрақұрылымның дамымауы; </w:t>
      </w:r>
      <w:r>
        <w:br/>
      </w:r>
      <w:r>
        <w:rPr>
          <w:rFonts w:ascii="Times New Roman"/>
          <w:b w:val="false"/>
          <w:i w:val="false"/>
          <w:color w:val="000000"/>
          <w:sz w:val="28"/>
        </w:rPr>
        <w:t xml:space="preserve">
      Қазақстан Республикасының ақпараттық-медиалық және телекоммуникация секторларында технологиялық артта қалушылығы; </w:t>
      </w:r>
      <w:r>
        <w:br/>
      </w:r>
      <w:r>
        <w:rPr>
          <w:rFonts w:ascii="Times New Roman"/>
          <w:b w:val="false"/>
          <w:i w:val="false"/>
          <w:color w:val="000000"/>
          <w:sz w:val="28"/>
        </w:rPr>
        <w:t xml:space="preserve">
      ғарыштық инфрақұрылымның дамымауы жатады. </w:t>
      </w:r>
      <w:r>
        <w:br/>
      </w:r>
      <w:r>
        <w:rPr>
          <w:rFonts w:ascii="Times New Roman"/>
          <w:b w:val="false"/>
          <w:i w:val="false"/>
          <w:color w:val="000000"/>
          <w:sz w:val="28"/>
        </w:rPr>
        <w:t xml:space="preserve">
      Телерадиокоммуникация саласын дамыту әлеуеттi аудиторияны сапалық және сандық тұрғыдан ұлғайтуға мүмкiндiк беретiн телехабарлары мен спутниктiк байланыс мүмкiндiктерi саласында жаңа цифрлық технологияларды пайдалану жолымен жүруге тиiс. </w:t>
      </w:r>
      <w:r>
        <w:br/>
      </w:r>
      <w:r>
        <w:rPr>
          <w:rFonts w:ascii="Times New Roman"/>
          <w:b w:val="false"/>
          <w:i w:val="false"/>
          <w:color w:val="000000"/>
          <w:sz w:val="28"/>
        </w:rPr>
        <w:t xml:space="preserve">
      Радиожиiлiк ресурстарын шектеу жағдайында жалпы әлемдiк теледидар Жерүсті Цифрлық Теледидар Хабарларын (ЖЦТХ) жасау жолымен дамитын болады. Қолданыстағы ұқсас телеарна 8 МГц-ны (бiр жиiлікте - бiр бағдарлама) иеленедi, ал ЖЦТХ бiр жиiлiкте көп бағдарламалық теледидар деп аталатын бiрнеше телебағдарламаларды таратуға мүмкiндiк бередi. Қазақстан өз өңiрiнде бiрiншi болып ЖЦТХ-ны енгізуге және дамытуын бастауға мүмкiншiлiгi бар, ол бiздiң геосаяси мәртебемiздi көтередi. </w:t>
      </w:r>
      <w:r>
        <w:br/>
      </w:r>
      <w:r>
        <w:rPr>
          <w:rFonts w:ascii="Times New Roman"/>
          <w:b w:val="false"/>
          <w:i w:val="false"/>
          <w:color w:val="000000"/>
          <w:sz w:val="28"/>
        </w:rPr>
        <w:t xml:space="preserve">
      Теледидардың болашағын ұсынатын интерактивтi теледидарды iске асыру мүмкiндiгi көп арналы хабар таратудың барынша маңызды элементi болып табылады. </w:t>
      </w:r>
      <w:r>
        <w:br/>
      </w:r>
      <w:r>
        <w:rPr>
          <w:rFonts w:ascii="Times New Roman"/>
          <w:b w:val="false"/>
          <w:i w:val="false"/>
          <w:color w:val="000000"/>
          <w:sz w:val="28"/>
        </w:rPr>
        <w:t xml:space="preserve">
      Осыған байланысты мыналар бойынша мүмкiндiгiн және орындылығын қарау қажет: </w:t>
      </w:r>
      <w:r>
        <w:br/>
      </w:r>
      <w:r>
        <w:rPr>
          <w:rFonts w:ascii="Times New Roman"/>
          <w:b w:val="false"/>
          <w:i w:val="false"/>
          <w:color w:val="000000"/>
          <w:sz w:val="28"/>
        </w:rPr>
        <w:t xml:space="preserve">
      цифрлық телерадио хабарларына көшiрудi бiршама жаңғырту кезiнде мүмкiндiк беретiн ұқсас құрал-жабдықтарды ұқсастан цифрлыққа ауыспалы кезеңде пайдалану; </w:t>
      </w:r>
      <w:r>
        <w:br/>
      </w:r>
      <w:r>
        <w:rPr>
          <w:rFonts w:ascii="Times New Roman"/>
          <w:b w:val="false"/>
          <w:i w:val="false"/>
          <w:color w:val="000000"/>
          <w:sz w:val="28"/>
        </w:rPr>
        <w:t xml:space="preserve">
      DVB-T стандартындағы цифрлық телерадио хабарларын енгiзу; </w:t>
      </w:r>
      <w:r>
        <w:br/>
      </w:r>
      <w:r>
        <w:rPr>
          <w:rFonts w:ascii="Times New Roman"/>
          <w:b w:val="false"/>
          <w:i w:val="false"/>
          <w:color w:val="000000"/>
          <w:sz w:val="28"/>
        </w:rPr>
        <w:t xml:space="preserve">
      цифрлық технологияларды телерадио хабарлары бағдарламаларын жүргiзу желiсiне қолдануды қоса алғанда, мемлекеттiк телерадио хабарлары желісіне цифрлық технологияларды енгiзу, сондай-ақ мемлекеттiк телерадио хабарлары бағдарламаларын эфирде жүргізудiң цифрлық желiсiн дамыту; </w:t>
      </w:r>
      <w:r>
        <w:br/>
      </w:r>
      <w:r>
        <w:rPr>
          <w:rFonts w:ascii="Times New Roman"/>
          <w:b w:val="false"/>
          <w:i w:val="false"/>
          <w:color w:val="000000"/>
          <w:sz w:val="28"/>
        </w:rPr>
        <w:t xml:space="preserve">
      Қазақстан Республикасының бүкiл аумағында және тиiсті шетел өңірлерiнде хабар жүргiзудi қамтамасыз етуге мүмкiндiк беретiн спутниктiк байланыс жүйесi бойынша хабарлар жүргiзудi жүзеге асыру; көп бағдарламалы теледидар қызметтерiн қоса алғанда, тiкелей қабылдаумен спутниктiк хабарлар жүргiзудiң цифрлық желісi қызметтерiн енгізу; </w:t>
      </w:r>
      <w:r>
        <w:br/>
      </w:r>
      <w:r>
        <w:rPr>
          <w:rFonts w:ascii="Times New Roman"/>
          <w:b w:val="false"/>
          <w:i w:val="false"/>
          <w:color w:val="000000"/>
          <w:sz w:val="28"/>
        </w:rPr>
        <w:t xml:space="preserve">
      халықты мемлекеттiк телерадио бағдарламаларымен қамтуды және өңірлiк телерадио хабарларын дамытуды ұлғайту мақсатында жердегi қабылдау-тарату спутниктiк станциялары желiлерiнiң құрылысына мемлекеттiк жәрдем көрсету; </w:t>
      </w:r>
      <w:r>
        <w:br/>
      </w:r>
      <w:r>
        <w:rPr>
          <w:rFonts w:ascii="Times New Roman"/>
          <w:b w:val="false"/>
          <w:i w:val="false"/>
          <w:color w:val="000000"/>
          <w:sz w:val="28"/>
        </w:rPr>
        <w:t xml:space="preserve">
      мемлекеттiк телерадио хабарларын таратуды, олар көрсететiн қызметтердiң пакетiне енгiзу мақсатында кабелдiк, эфирлiк-кабелдiк және спутниктік хабар тарату желiлерiнiң отандық және шетелдiк операторларымен өзара iс-қимыл жасау; </w:t>
      </w:r>
      <w:r>
        <w:br/>
      </w:r>
      <w:r>
        <w:rPr>
          <w:rFonts w:ascii="Times New Roman"/>
          <w:b w:val="false"/>
          <w:i w:val="false"/>
          <w:color w:val="000000"/>
          <w:sz w:val="28"/>
        </w:rPr>
        <w:t xml:space="preserve">
      республика жұртшылығының мемлекеттiк телерадио бағдарламаларын эфирлік қабылдауын 100% қамтуға кезең-кезеңмен қол жеткiзу; </w:t>
      </w:r>
      <w:r>
        <w:br/>
      </w:r>
      <w:r>
        <w:rPr>
          <w:rFonts w:ascii="Times New Roman"/>
          <w:b w:val="false"/>
          <w:i w:val="false"/>
          <w:color w:val="000000"/>
          <w:sz w:val="28"/>
        </w:rPr>
        <w:t xml:space="preserve">
      радиожиілік ресурсын бөлу және эфирлiк цифрлық телерадио хабарларын тарату жүйесiн тәжiрибелi пайдалануды ұйымдастыру; өңiрлiк телерадио хабарларын тарату желiлерiн дамыту үшiн радиожиiлiк спектрiн бөлу; </w:t>
      </w:r>
      <w:r>
        <w:br/>
      </w:r>
      <w:r>
        <w:rPr>
          <w:rFonts w:ascii="Times New Roman"/>
          <w:b w:val="false"/>
          <w:i w:val="false"/>
          <w:color w:val="000000"/>
          <w:sz w:val="28"/>
        </w:rPr>
        <w:t xml:space="preserve">
      Қазақстан Республикасының бүкiл аумағында және шетелдер аумағында мемлекеттік телерадио хабарларын спутниктiк хабар таратумен қамту аймағын кеңейту, ол үшiн қазақстандық "Kazsat" спутниктiк желiсiн спутниктiк ресурстарға көшiру қажет; геостационарлық орбиталарда "Kazsat" байланыс және хабар тарату спутнигi сияқты спутниктер тобы орналастырылып, бұл Интернеттiң, спутниктiк хабар таратудың серпiндi дамуына мүмкiндiк бере отырып, өз кезегiнде Қазақстанмен қоса, таяу шетелдердi қамти келе, Қазақстанның өз өңiрiндегі көшбасшы ретiндегі позициясын нығайтады. </w:t>
      </w:r>
    </w:p>
    <w:bookmarkStart w:name="z16" w:id="15"/>
    <w:p>
      <w:pPr>
        <w:spacing w:after="0"/>
        <w:ind w:left="0"/>
        <w:jc w:val="left"/>
      </w:pPr>
      <w:r>
        <w:rPr>
          <w:rFonts w:ascii="Times New Roman"/>
          <w:b/>
          <w:i w:val="false"/>
          <w:color w:val="000000"/>
        </w:rPr>
        <w:t xml:space="preserve"> 
  5. Концепцияны iске асыру мерзiмдерi мен кезеңдерi </w:t>
      </w:r>
    </w:p>
    <w:bookmarkEnd w:id="15"/>
    <w:p>
      <w:pPr>
        <w:spacing w:after="0"/>
        <w:ind w:left="0"/>
        <w:jc w:val="both"/>
      </w:pPr>
      <w:r>
        <w:rPr>
          <w:rFonts w:ascii="Times New Roman"/>
          <w:b w:val="false"/>
          <w:i w:val="false"/>
          <w:color w:val="000000"/>
          <w:sz w:val="28"/>
        </w:rPr>
        <w:t xml:space="preserve">      Тұжырымдамада ұсынылған Қазақстан Республикасының ақпарат нарығының бәсекеге қабiлеттілігiн дамыту жөнiндегі кешенiн жүзеге асыру 2006-2009 жылдар кезеңiне есептелген. </w:t>
      </w:r>
      <w:r>
        <w:br/>
      </w:r>
      <w:r>
        <w:rPr>
          <w:rFonts w:ascii="Times New Roman"/>
          <w:b w:val="false"/>
          <w:i w:val="false"/>
          <w:color w:val="000000"/>
          <w:sz w:val="28"/>
        </w:rPr>
        <w:t xml:space="preserve">
      Бұл бiрiншiден, Қазақстан Республикасының ақпарат нарығын апатты, өздiгінен реттелетiн ұзақ кезеңдi және нақты құрылымдалған ұлттық ақпарат нарығын құру нәтижесiнде туындаған үйлеспеушiлiктер мен зардаптарды жеңу үшiн қанша уақыт талап етiлуiмен байланысты. Екiншіден, бұл қазiргi уақытта ғаламдық ақпарат кеңiстігiнiң технологиялық өзгерiстерi мен дамуы ұзақ мерзiмде қандай қарқынмен және қандай бағытта жүргізiлетiнiн болжап айту өте қиын. </w:t>
      </w:r>
      <w:r>
        <w:br/>
      </w:r>
      <w:r>
        <w:rPr>
          <w:rFonts w:ascii="Times New Roman"/>
          <w:b w:val="false"/>
          <w:i w:val="false"/>
          <w:color w:val="000000"/>
          <w:sz w:val="28"/>
        </w:rPr>
        <w:t xml:space="preserve">
      Ұсынылып отырған Қазақстан Республикасының ақпарат кеңiстiгiнiң бәсекеге қабiлеттілiгiн дамыту жөнiндегi шаралар кешенiн жүзеге асыру мынадай кезеңдерден өтудi болжайды: </w:t>
      </w:r>
      <w:r>
        <w:br/>
      </w:r>
      <w:r>
        <w:rPr>
          <w:rFonts w:ascii="Times New Roman"/>
          <w:b w:val="false"/>
          <w:i w:val="false"/>
          <w:color w:val="000000"/>
          <w:sz w:val="28"/>
        </w:rPr>
        <w:t xml:space="preserve">
      Бiрiншi кезең (2006-2008 жылдар): </w:t>
      </w:r>
      <w:r>
        <w:br/>
      </w:r>
      <w:r>
        <w:rPr>
          <w:rFonts w:ascii="Times New Roman"/>
          <w:b w:val="false"/>
          <w:i w:val="false"/>
          <w:color w:val="000000"/>
          <w:sz w:val="28"/>
        </w:rPr>
        <w:t xml:space="preserve">
      ақпараттық кеңiстiктiң заңнамалық құжаттарын жетiлдiру; </w:t>
      </w:r>
      <w:r>
        <w:br/>
      </w:r>
      <w:r>
        <w:rPr>
          <w:rFonts w:ascii="Times New Roman"/>
          <w:b w:val="false"/>
          <w:i w:val="false"/>
          <w:color w:val="000000"/>
          <w:sz w:val="28"/>
        </w:rPr>
        <w:t xml:space="preserve">
      отандық БАҚ-ты одан әрi дамыту; </w:t>
      </w:r>
      <w:r>
        <w:br/>
      </w:r>
      <w:r>
        <w:rPr>
          <w:rFonts w:ascii="Times New Roman"/>
          <w:b w:val="false"/>
          <w:i w:val="false"/>
          <w:color w:val="000000"/>
          <w:sz w:val="28"/>
        </w:rPr>
        <w:t xml:space="preserve">
      мемлекеттiк БАҚ-тың дағдарыстық жағдайын жеңу және оны одан әрi дамыту; </w:t>
      </w:r>
      <w:r>
        <w:br/>
      </w:r>
      <w:r>
        <w:rPr>
          <w:rFonts w:ascii="Times New Roman"/>
          <w:b w:val="false"/>
          <w:i w:val="false"/>
          <w:color w:val="000000"/>
          <w:sz w:val="28"/>
        </w:rPr>
        <w:t xml:space="preserve">
      технологиялық артта қалушылықты жеңу және ұлттық ақпараттық және ақпараттық-телекоммуникациялық инфрақұрылымды модернизациялау. </w:t>
      </w:r>
      <w:r>
        <w:br/>
      </w:r>
      <w:r>
        <w:rPr>
          <w:rFonts w:ascii="Times New Roman"/>
          <w:b w:val="false"/>
          <w:i w:val="false"/>
          <w:color w:val="000000"/>
          <w:sz w:val="28"/>
        </w:rPr>
        <w:t xml:space="preserve">
      Екiншi кезең: </w:t>
      </w:r>
      <w:r>
        <w:br/>
      </w:r>
      <w:r>
        <w:rPr>
          <w:rFonts w:ascii="Times New Roman"/>
          <w:b w:val="false"/>
          <w:i w:val="false"/>
          <w:color w:val="000000"/>
          <w:sz w:val="28"/>
        </w:rPr>
        <w:t xml:space="preserve">
      ақпарат нарығын одан әрi дамыту және елдiк бәсекеге қабiлеттілiктi арттыру; </w:t>
      </w:r>
      <w:r>
        <w:br/>
      </w:r>
      <w:r>
        <w:rPr>
          <w:rFonts w:ascii="Times New Roman"/>
          <w:b w:val="false"/>
          <w:i w:val="false"/>
          <w:color w:val="000000"/>
          <w:sz w:val="28"/>
        </w:rPr>
        <w:t xml:space="preserve">
      ақпарат саласында жаңа серпілiс үшiн жағдайлар жасау. </w:t>
      </w:r>
    </w:p>
    <w:bookmarkStart w:name="z17" w:id="16"/>
    <w:p>
      <w:pPr>
        <w:spacing w:after="0"/>
        <w:ind w:left="0"/>
        <w:jc w:val="left"/>
      </w:pPr>
      <w:r>
        <w:rPr>
          <w:rFonts w:ascii="Times New Roman"/>
          <w:b/>
          <w:i w:val="false"/>
          <w:color w:val="000000"/>
        </w:rPr>
        <w:t xml:space="preserve"> 
  Қорытынды </w:t>
      </w:r>
    </w:p>
    <w:bookmarkEnd w:id="16"/>
    <w:p>
      <w:pPr>
        <w:spacing w:after="0"/>
        <w:ind w:left="0"/>
        <w:jc w:val="both"/>
      </w:pPr>
      <w:r>
        <w:rPr>
          <w:rFonts w:ascii="Times New Roman"/>
          <w:b w:val="false"/>
          <w:i w:val="false"/>
          <w:color w:val="000000"/>
          <w:sz w:val="28"/>
        </w:rPr>
        <w:t xml:space="preserve">      Дамыған ақпарат кеңiстiгін қалыптастыру және тұрақтандыру шын мәнiнде тәуелсiз, құқықтық, демократиялық және әлеуметтiк мемлекет құру үшiн маңызды шарт болып табылады. </w:t>
      </w:r>
      <w:r>
        <w:br/>
      </w:r>
      <w:r>
        <w:rPr>
          <w:rFonts w:ascii="Times New Roman"/>
          <w:b w:val="false"/>
          <w:i w:val="false"/>
          <w:color w:val="000000"/>
          <w:sz w:val="28"/>
        </w:rPr>
        <w:t xml:space="preserve">
      Тұжырымдаманың ережелерiн iске асыру Қазақстан Республикасының ақпарат нарығын сапалы дамыту және отандық ақпарат кеңiстігiнiң және оның кәсiби қатысушыларының ұлттық және жаhандық ақпарат нарығында бәсекеге қабiлеттiлігiн арттыру үшiн жағдайлар жасауға мүмкiндiк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