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f268" w14:textId="906f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 шаруашылығы тауарын өндiрушiлерге кредит беру үшiн шағын кредит ұйымдарының желiсiн дамыту тұжырымдамасын iске асыру жөнiндегi 2006-2008 жылдарға арналған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шілдедегі N 675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Yкiметiнiң 2006 жылғы 28 сәуiрдегi N 337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Қазақстан Республикасының ауыл шаруашылығы тауарын өндiрушiлерге кредит беру үшiн шағын кредит ұйымдарының желiсiн дамыту тұжырымдамасын iске асыру мақсатында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Республикасының ауыл шаруашылығы тауарын өндiрушiлерге кредит беру үшiн шағын кредит ұйымдарының желiсiн дамыту тұжырымдамасын iске асыру жөнiндегi 2006-2008 жылдарға арналған iс-шаралар жоспары (бұдан әрi - Жоспар)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Облыстардың әкiмдерi Жоспар бекiтiлгеннен кейiн бiр ай мерзiмде мүдделi мемлекеттiк органдармен келiсе отырып, өңiрлiк ic-шаралар жоспарларын әзiрлесiн.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Жоспарды iске асыруға жауапты орталық және жергiлiктi атқарушы органдар мен мүдделi ұйымдар: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Жоспарды iске асыру жөнiнде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10 қаңтарға және 10 шiлдеге қарай Қазақстан Республикасы Ауыл шаруашылығы министрлiгiне Жоспардың орындалу барысы туралы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Ауыл шаруашылығы министрлiгi жыл сайын 25 қаңтарға және 25 шiлдеге қарай Қазақстан Республикасының Үкiметiне Жоспардың орындалу барысы туралы жиынтық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 Ауыл шаруашылығы министрлiгiне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күнінен бастап қолданысқа енгiзiледi.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                                    2006 жылғы»14»шілдедегі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N 675 қаулысымен бекітілген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ауыл шаруашылығы тауарын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         өндірушілерге кредит беру үшін шағын кредит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     ұйымдарының желісін дамыту тұжырымдамасын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       жөніндегі 2006-2008 жылдарға арналған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                        жоспары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2404"/>
        <w:gridCol w:w="2317"/>
        <w:gridCol w:w="2187"/>
        <w:gridCol w:w="2057"/>
        <w:gridCol w:w="2130"/>
        <w:gridCol w:w="2080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№ 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 
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Орындалуына жауаптылар 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 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Болжалды шығыстар (млн. теңге) 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 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жерлерде шағын кредит берудің тиімді жүйесін қалыптастыру 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 Өңірлерде шағын кредит ұйымдарының желісін дамыту 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шағын кредит ұйымдарының өңірлік желісін дамыту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облыстар әкімдері, АШҚҚҚ, ШКДҚ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 жылдықтар бойынша,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капиталына қаржы институттарының үлестік қатысуымен ауылдық жерлерде шағын кредит ұйымдарын құру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ШКДҚ, АШҚҚҚ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жылдықтар бойынша,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институт-тарының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Кейіннен ауыл шаруашылығы тауарын өндірушілерге шағын кредит беру үшін шағын кредит ұйымдарына кредит қаражатын беру ережесін әзірлеу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Директорлар кеңесінің шешімі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АШҚҚҚ, ШКДҚ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2006 жыл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Жарғылық капиталына қаржы институттарының үлестік қатысуымен ШКҰ құру ережесін әзірлеу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Директорлар кеңесінің шешімі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АШҚҚҚ, ШКДҚ,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2006 жыл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тауарын өндірушілерге кепілдіксіз қамтамасыз ету, оның ішінде олардың қол жетімділігін ұлғайту үшін топтық кредит беру әдістерін енгізу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 әкімдері, АШҚҚҚ, ҚШҚҰҚ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жылдықтар бойынша,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қарыз алушыларының жылжымалы және жылжымайтын мүліктерін тіркеуге жәрдем көрсету жөнінде ұсыныстар әзірлеу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Әділетмині, облыстар әкімдері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2006 жыл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ШКҰӨбөлген кредит қаражатын қамтамасыз ету тетігі ретінде, талап ету құқықтарын бере отырып енгізу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ШКДҚ, АШҚҚҚ, ШКҰ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жылдықтар бойынша,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Шағын кредит ұйымдарын қаржыландыру 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Кейіннен шағын кредит ұйымдарына және ауыл шаруашылығы тауарын өндірушілерге кредит беру үшін "Ауыл шаруашылығын қаржылай қолдау қоры" АҚ-ты капиталдандыру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ЭБЖМ-ге ұсыныс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АШМ, АШҚҚҚ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10000 млн. теңге; 2008 жыл 8000 млн. теңге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тауарын өндірушілерге одан әрі кредит беру үшін ШКҰ қаржыландыру үшін халықаралық қаржы ұйымдарының, донорлық ұйымдардың, екінші деңгейдегі коммерциялық банктердің және ірі отандық кәсіпорындардың қаражатын тарту жөніндегі жұмысты жалғастыру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Қаржымині, ИСМ, ЭБЖМ, облыстар әкімдері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Ауылда оқыту және консалтинг бағдарламаларын дамыту 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Құрылатын шағын кредит беру ұйымдарының мамандарын оқытуды жүргізу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ШКДҚ, АШҚҚҚ, ШКҰ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жылдықтар бойынша,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халқына кәсіпкерліктің негіздерін және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институттарының мамандарына шағын кредит беру үдерісін тиімді басқаруды оқытуды жүргізу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АШҚҚҚ, ШКДҚ, ҚШҚҰҚ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мен ақпараттық жүйелер арқылы шағын кредит беруді насихаттауды жүргізу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МАМ, ИСМ, облыстар әкімдері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кредит беру мәселелері жөнінде семинарлар, конференциялар,»"дөңгелек үстелдер" өткізуді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облыстар әкімдер, ШКДҚ, АШҚҚҚ, ҚШҚҰҚ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жылдықтар бойынша,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Шетелдердің тәжірибесін зерделеу мақсатында мемлекеттік органдардың шағын кредит беру мәселелерімен айналысатын мамандарының тағылымдамасы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гранттар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ақпараттық консультациялық орталықтар арқылы ауыл шаруашылығы тауарын өндірушілер арасында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кредит беру жөнінде түсіндіру жұмысын жүргізу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Тоқсан сайын, 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Ауылда шағын кредит беруді дамыту жүйесінің мониторингі 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ШКДҚ базасында шағын кредит беруді дамыту үшін бірыңғай ақпараттық-әдістемелік орталық құру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ШКДҚ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2006 жыл, тоқсан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институттарында құрылған ШКҰ-ын талдау және бақылау жөніндегі жүйелерді енгізу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ШКДҚ, АШҚҚҚ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бөлген қаржы ресурстарын тартатын ШКҰ-ның аудит жүйесін енгізу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ШКДҚ, АШҚҚҚ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институттарының қаражаты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кредит берудің қазіргі заманғы стандарттарын және менеджменттің қазіргі заманғы әдістемесін енгізу үшін халықаралық қауымдастықтармен ынтымақтастықты кеңейту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АШМ-ға ақпарат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ИСМ, ҚШҚҰҚ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18 000 млн. теңге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о.і: республикалық бюджет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теңге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көздер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және 2008 жылдар шығыстарының көлемі№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Үкіметінің 2005 жылғы 30 маусымдағы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 Қазақстан Республикасының агроөнеркәсіп кешенін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тұрақты дамытудың 2006-2010 жылдарға арналған тұжырымдамасын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іске асыру жөніндегі іс-шаралар жоспарына сәйкестікке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келтірілген және тиісті қаржы жылға арналған»"Республикалық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туралы" Қазақстан Республикасының Заңына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нақтыланады.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АШМ      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           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   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          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    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            Мәдениет жане ақпарат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ШКДҚ     «     "Шағын кәсіпкерлікті дамыту қоры"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АШҚҚҚ     «    "Ауыл шаруашылығын қаржылай қолдау қоры"»АҚ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ҚШҚҰҚ          Қазақстанның шағын қаржы ұйымдары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     «      "Қазагромаркетинг" АҚ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ШКҰ            Шағын кредит ұйымы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