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39ce" w14:textId="4243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 қыркүйектегi N 890 қаулысына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19 шілдедегі N 690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"Жер учаскелерi жеке меншiкке берiлген кезде, мемлекет немесе мемлекеттiк жер пайдаланушылар жалға берген кезде олар үшiн төлемақының базалық ставкаларын, сондай-ақ жер учаскелерiн жалдау құқығын сату төлемақысының мөлшерiн бекiту туралы" Қазақстан Республикасы Yкiметiнiң 2003 жылғы 2 қыркүйектегi N 890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2003 ж., N 36, 360-құжат) мынадай өзгерiстер мен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"Ақтөбе қаласы" деген жолдағы "137" деген сандар "800"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"Атырау қаласы" деген жолдағы "123" деген сандар "741"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ескертпемен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"Ескертпе: қалалардағы жер учаскелерi үшiн төлемақының базалық ставкалары олардың бас жоспарларында анықталған шекара шегiнде қолданылады.".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күнiнен бастап он күнтiзбелiк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