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84e8" w14:textId="1ae8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 тамыздағы N 728 Қаулысы. Күші жойылды - ҚР Үкіметінің 2009 жылғы 26 қаңтардағы N 45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2004 ж., N 50, 648-құжат)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Бірыңғай бюджеттік сыныптамасы осы қаулыға 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2006 жылғы 2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728 қаулысына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1362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Бірыңғай бюджеттік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1) Бюджет түсімдерінің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       |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Резидент емес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Резидент заңды тұлғалардан алынатын,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көзінен ұсталатын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заңды тұлғалардан алынатын,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 көзінен ұсталатын корпорациялық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 шикізат секторы ұйымдары -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корпорациялық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 көзінен ұсталатын, резидент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корпорациялық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 көзінен ұсталатын, резидент емес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корпорациялық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Төлем көзінен ұсталатын жеке табыс салығы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Кәсіпкерлік қызметпен айналысатын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Қызметін біржолғы талон бойынша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асыратын жеке тұлғалардан алынатын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Меншікке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Мүлікке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және жеке кәсіпкерлердің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тұлғалардың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шаруашылығы мақсатындағы жерлерге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Елді мекендер жерлеріне жеке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04 3  03         Өнеркәсіп, көлік, байланыс, қорғаныс жеріне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ауыл шаруашылығына арналмаған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Су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Ерекше қорғалатын табиғи аумақтың жеріне,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сауықтыру, рекреациялық және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мақсаттағы жерлерге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Ауыл шаруашылығы мақсатындағы жерлерге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тұлғалардан, жеке кәсіпкерлерден,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нотариустар мен адвокаттардан алынатын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Елді мекендер жерлеріне заңды тұлғалардан,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кәсіпкерлерден, жеке нотариустар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адвокаттардан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Көлік құралдарына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Тауарларға, жұмыстарға және қызметтерге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ішкі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тауарларға, орындалған жұмыстарға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көрсетілген қызметтерге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салығынан басқа,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аумағына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өндірген тауарларына, орындаған жұмыстарына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көрсеткен қызметтеріне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үшін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Ресей Федерациясы аумағынан шығарылатын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тауарларға салынатын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 салығынан басқа,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1  07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спирттің барлық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күшті ликер-арақ бұйымдары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күшті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этил спиртінің көлемдік үлесі 12-ден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темекі сүзгілі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өндірілген,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 және сүзгісі жоқ темекі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Қазақстан Республикасының аймағында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 ішімдіктері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Қазақстан Республикасының аймағына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12 процентке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дейінгі басқа да әлсіз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аймағына импортталатын шарап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 Құмар ойын бизнесі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 Лотереяларды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шығарылған жеңіл автомобильдер (мүгедектерге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арнайы арналған қолмен басқарылатын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37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этил спиртінің көлемдік үлесі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2  41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спирттің барлық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күшті ликер-арақ өнімдері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күшті алкогольді сусындар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импортталатын,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 және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12-ден 30 процентке дейінгі басқа да әлсіз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темекі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жеңіл автомобильдер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(мүгедектерге арнайы арналған,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басқарылатын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90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бензин (авиациялық бензинді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91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92         Өндірушілер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 (авиациялықты қоспағанда),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өз өндірістің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93         Өндірушілерге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94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2  95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96         Заңды және жеке тұлғалар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өткiзетін, сондай-ақ өзінің өндiрiстік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97         Заңды және жеке тұлғаларға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Табиғи және басқа ресурстарды пайдаланғаны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Қалааралық және (немесе) халықаралық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байланысын көрсеткені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Үстеме пайда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бетіне жақын көздердегі су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Экспортталатын шикі мұнайға, газ конденсатына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рента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Жасалған келісім-шарттар бойынша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бөлу жөніндегі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Радиожиілік спектрін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Кеме қатынайтын су жолдарын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Жануарлар дүниесін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Республикалық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Жер учаскелерін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Қоршаған ортаны ластағаны үшін төленетін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Шикізат секторы ұйымдарының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заңды тұлғалардың) үстеме пайдасына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 Шикізат секторы ұйымдарынан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заңды тұлғалардан) түсетін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 Шикізат секторы ұйымдарынан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заңды тұлғалардан) түсетін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 Қазақстан Республикасының Шикізат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ұйымдарынан (Қазақстан Республикасының Үкіметі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белгілейтін тізбе бойынша заңды тұлғалардан)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келісім-шарттар бойынша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бөлу жөніндегі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Қызметін өнiмдi бөлу жөнiндегі келiсімшарт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жүзеге асыратын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пайдаланушының қосымша төлемi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4             Кәсіпкерлік және кәсіби қызметті жүргізгені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Жеке кәсіпкерлерді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Жекелеген қызмет түрлерімен айналысу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лицензиялық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Заңды тұлғаларды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Аукциондардан сатудан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Жылжымалы мүлікті кепілдікке салуды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өтуіне алымнан басқа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 арқылы өткені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бойынша жүргені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Радиоэлектрондық құралдарды және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жиілікті қондырғыларды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Телевизиялық және радио хабарын тарататын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ұйымдарға радиожиілік өрісін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рұқсат бергені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Механикалық көлік құралдары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тіркемелерді мемлекеттік тіркегені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Теңіз, өзен және шағын көлемді кемелерді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тіркеу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Дәрі-дәрмектерді мемлекеттік тіркеу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Азаматтық әуе кемелерін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Жылжымайтын мүлікке және олармен мәміле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құқығын мемлекеттік тіркегені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 Республикалық маңызы бар ортақ пайдаланудағы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жолдарының бөлінген белдеуінде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(көрнекі) жарнамалар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 Жергілікті маңызы бар және елді мекендердегі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жалпы пайдаланудағы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бөлу жолағында сыртқы (көрнекі) жарнамаларды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алынатын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 Сабақтас құқық шығармаларын және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пайдалануға авторлық құқық және сабақтас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объектілерiн, лицензиялық шарттарды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тіркегенi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Кеменiң немесе жасалып жатқан кеменiң ипотекасын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тіркеу үшiн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06              Халықаралық сауда мен сыртқы операцияларға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06 1             Кеден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 бажының бірыңғай ставкасын қолданумен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тұлғалардан өндіріп алынатын әкелінетін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кеден баждарын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қоспағанда, әкелінетін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Әкетілетін тауарларға салынатын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кедендік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Жеке тұлғалар Қазақстан Республикасының 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оңайлатылған тәртiппен әкелiнетiн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жиынтық кедендiк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Халықаралық сауда мен операцияларға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Кедендік бақылауды және кедендік рәсімдерді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Отандық тауар өндірушілерді қорғау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кедендік бақылауды және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рәсімдерді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отандық тауар өндірушілерді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қорғау шаралары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Республикалық бюджетке түсетін басқа да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бюджетке түсетін басқа да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 Заңдық мәнді іс-әрекеттерді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(немесе) құжаттар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оған уәкілеттігі бар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лауазымды адамдар алатын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Консулдық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Сотқа берілетін талап арыздардан,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өндірістегі істер бойынша арыздардан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(шағымдардан), жүгіну шағымдарынан,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парағының көшірмесін беру туралы мәселе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сот анықтамасына жеке шағымдардан,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сот бұйрығын шығару туралы арыздардан,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соттың шет ел соттары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мен төрелік соттарының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атқару парақтарын, құжаттардың көшірмелерін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(телнұсқаларын)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нотариалдық кеңселер нотариустарының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нотариалдық iс-әрекет жасағаны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 1  04         Азаматтық хал актілерiн тiркегенi, азаматтарға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азаматтық хал актілерiн тiркегенi туралы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куәлiктер бергенi үшiн, сондай-ақ туу, неке,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некенi бұзу, өлуі туралы актілердiң жазбаларын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өзгерту, толықтыру, түзету мен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келтiруге байланысты куәлiктердi бергенi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Шет елге баруға және Қазақстан Республикасына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мемлекеттерден адамдарды шақыруға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құжаттарды ресімдегені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осы құжаттарға өзгерістер енгізгені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Шетелдіктердің паспорттарына немесе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ауыстыратын құжаттарына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Республикасынан кету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 келу құқығына виза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 азаматтығын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 азаматтығын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келтіру және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азаматтығын тоқтату туралы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ресімдегені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Тұрғылықты жерін тіркегені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Аңшылық құқығына рұқсат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Жеке және заңды тұлғалардың азаматтық,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қызметтік қаруының (аңшылық суық қаруды, белгі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қаруды, ұңғысыз атыс қаруын,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механикалық шашыратқыштарды, көзден 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ағызатын немесе тітiркендiретiн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толтырылған аэрозольді және басқа құрылғыларды,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үрлемелі қуаты 7,5 Дж-дан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пневматикалық қаруды қоспағанда және калибрi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4,5 мм-ге дейiнгілерiн қоспағанда) әрбiр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бiрлiгін тiркегенi және қайта тiркегенi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паспорттары мен жеке куәліктерін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Қаруды және оның оқтары сақтауға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сақтау мен алып жүруге, тасымалдауға,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аумағына әкелуге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Қазақстан Республикасынан әкетуге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Қазақстан Республикасы бекiткен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шартқа сәйкес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ресми құжаттарда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органдардың апостиль қойғаны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Жүргізушi куәлiгін, тракторшы-машинистiң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куәлігін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Механикалық көлiк құралдарын мемлекеттік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туралы куәлiк берген үшін алынатын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  1 16         Мемлекеттік тіркеу нөмірі белгілерін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Сирек кездесетiн және құрып кету қаупi төнген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жануарлар мен бекiре балығын, сондай-ақ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бөлiктерi мен дериваттарын әкелуге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Зияткерлiк меншiк саласында iс-әрекет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емес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 меншігінен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кәсiпорындардың таза кірiсi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бөлігіндегі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мемлекеттік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мемлекеттік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Қазақстан Республикасы Ұлттық Банкiнiң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Мемлекет меншігіндегі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меншiгіндегі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меншiктегi акциялардың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пакетіне берілетiн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Мемлекеттік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Мемлекет меншiгіндегі мүлiктi жалға беруден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меншігіндегі мүлiкті жалға алудан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Әскери полигондарды пайдаланғаны үшiн жалгерлiк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"Байқоңыр" кешенiн пайдаланғаны үшiн жалгерлік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Коммуналдық меншiктегі мүлiктi жалдаудан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            Бюджет қаражатын банк шоттарына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Yкiметiнiң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 Ұлттық банкіндегі депозиттерi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Депозиттерге уақытша бос бюджеттiк ақшаны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орналастырудан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6  03         Екіншi деңгейдегi банктер шоттарында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сыртқы қарыздар қаражатын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             Мемлекеттік бюджеттен берiлген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есебінен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берілетін бюджеттiк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үкiметтiк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бюджеттік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үкiметтiк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есебінен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жергілiктi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 агенттіктерiне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агенттiктерiне үкiметтік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Заңды тұлғаларға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үкiметтік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жергілiктi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жергілiкті бюджеттен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7  14         Шетелдiк мемлекеттерге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Мемлекеттiк кепілдiктер бойынша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Үкiметi төлеген талаптар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         Мемлекеттiк меншiктен түсетiн өзге де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шаруашылық және орман алқаптарын ауыл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орман шаруашылықтарын жүргізуге байланысты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мақсаттарға пайдалану үшін алған кезде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шаруашылығы және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өндiрiстерiнiң зияндарын өтеуден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 учаскелерiн жалдау құқығын сатқаны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қойнауы туралы ақпараттың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берiлгенi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Жергіліктi өкілдi органдардың шешiмдерi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өткiзiлетiн мемлекеттiк лотереялардан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кiрiстердiң түсiмi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Қару-жарақты және әскери техниканы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Тәркіленген мүлiктi,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меншiкке өтеусiз өткен мүлiктi,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оның iшiнде кедендiк бас тарту режимiнде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мемлекеттің пайдасына ресiмделген тауарлар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көлiк құралдарын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Иесiз мүлікті, белгіленген тәртiппен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коммуналдық меншiкке өтеусiз өткен мүлiкті,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қадағалаусыз жануарларды, олжаларды,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мұрагерлiк құқығы бойынша мемлекетке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сатудан алынатын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Ұйымдастырылған бағалы қағаздар рыногында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қағаздардан түсетiн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тауарларды (жұмыстарды,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қызметтерді) өткізуінен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көрсететiн қызметтердi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03 1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бюджетiнен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бюджетінен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органдар,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бөлімшелерi салатын әкiмшілiк айыппұлдар,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өсiмпұлдар,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Атқарушылық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Жергілiкті мемлекеттік органдар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әкiмшілік айыппұлдар, өсiмпұлдар, санкциялар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Оған қатысты лицензиялық тәртiп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казиноның, тотализаторлардың және 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бизнесiнiң лицензиясыз қызметiнен түскен 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қойылған кiрiстер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Жеке кәсiпкерлердiң мемлекеттік тіркеусiз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қызметiнен алынған кiрiстердiң түсiмі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Монополияға қарсы заңнаманы бұзу нәтижесiнде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кiрiстердің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Заңсыз алынған мүлiкті еркiмен тапсырудан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өндiрiп алудан немесе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функцияларды орындауға уәкілеттiк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немесе оларға теңестірiлген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заңсыз көрсетілген қызметтердiң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құнынан алынатын сомалардың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Табиғатты пайдаланушылардан келтiрiлген зиянның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орнын толтыру туралы талаптар бойынша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қаражат, аңшылықтың және балық аулаудың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тәркіленген құралдарын, заңсыз олжаланған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өнiмдердi сатудан түскен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04 1  11         Бас бостандығынан айыруға сотталғандардың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тамақтың, заттай мүлiктiң және коммуналдық-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тұрмыстық емдеу-алдын алу қызметтерiнiң құнын,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мемлекетке, түзеу мекемесiне келтiрiлген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залалды, қашып кетуге жол бермеуге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қосымша шығындарды өтеуi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Түзету жұмыстарына сотталғандардың еңбекақысынан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салатын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өсiмпұлдар, санкциялар, өндiрiп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мекемелермен алынатын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өсімпұлдар, санкциялар, өндiрiп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Техникалық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мемлекеттiк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Анықталмаған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қосымша және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баждарды бөлу кезіндегі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 01.07.2006 Қазақстан Республикасы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бюджеттің шығындарын өтеу түрiнде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Бұрын республикалық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Бұрын жергілiктi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Республикалық бюджетке түсетiн басқа да салыққа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жатпайтын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Жергіліктi бюджетке түсетiн салықтық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Мүлікті заңдастырған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Негiзгі капиталды сатудан түсетiн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Мемлекеттік мекемелерге бекiтiлген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мекемелерге бекiтілген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бекiтiлген мүлiкті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1  02         Жергiлiктi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бекiтілген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Азаматтарға пәтерлер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резервтерден алынған тауарлар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берешектi өтеуден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Нормативтен тыс қорларды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ресурстардан астық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Жұмылдыру резервiнiң материалдық құндылықтарын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Жердi және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Жерді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Жер учаскелерiн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Ауыл шаруашылығы мақсатындағы жер учаскелерiн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 учаскелерін жалдау құқығын сатқаны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Трансферттердің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Төмен тұрған мемлекеттік басқару органдарынан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Облыстық бюджеттерден,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қалаларының бюджеттерiнен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Ақтөбе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Атырау облысының облыстық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Маңғыстау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Алматы қаласының бюджетiнен алынатын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Астана қаласының бюджетiнен алынатын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Аудандық (қалалық) бюджеттерден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басқарудың жоғары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Республикалық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1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Облыстық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Өзге де көздерден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Өзге де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 01.07.2006 Қазақстан Республикасы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бюджетке алынатын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Ұлттық қордан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Күрделі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Ұлттық қордан республикалық бюджетке кепілдік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трансферт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Бюджеттiк кредиттердi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есебiнен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үкіметтік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pecпубликалық бюджеттен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үкіметтiк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pecпубликалық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жергілiкті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Қаржылық агенттiктерге ішкi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агенттіктерiн үкіметтік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Заңды тұлғаларға ішкі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үкіметтік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1  11         Заңды тұлғаларға жергіліктi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Төленген мемлекеттiк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Төленген мемлекеттік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кепілдiктер бойынша мiндеттемелердi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орындауға бағытталған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Бюджеттік кредиттер, сондай-ақ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кепiлдiктер бойынша міндеттемелердi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бағытталған бюджеттік қаражат бойынша берешектi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өтеу есебiне мемлекет пайдасына алынған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өндiрiп алынған мүлiктi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 
</w:t>
      </w:r>
      <w:r>
        <w:rPr>
          <w:rFonts w:ascii="Times New Roman"/>
          <w:b/>
          <w:i w:val="false"/>
          <w:color w:val="000000"/>
          <w:sz w:val="28"/>
        </w:rPr>
        <w:t>
Мемлекеттің қаржы активтерiн сатудан түсетiн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Мемлекеттің қаржы активтерiн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Қаржы активтерiн ел iшiнде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үлестерін, бағалы қағаздарын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тұлғалардың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Республикалық меншiктегі және кен өндiрушi әрi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өңдеушi салаға жататын мемлекеттiк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жекешелендiруден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Мүлiк кешенi,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 түрiндегі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мен мемлекеттік кәсiпорындарды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Мүлiктiк кешен түрiндегі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мен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 және коммуналдық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мүлікті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 активтерiн елден тыс жерлерде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ұйымдардың заңды тұлғаларының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 түсiмi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Мемлекеттiк ішкі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 01 1  01         Мемлекеттік ұзақ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Мемлекеттік орта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Мемлекеттiк қысқа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Ұлттық жинақ облигациялары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ұйымдастырылған бағалы қағаздар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Өзге де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Үкiметi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Облыстың,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астананың жергілiкті атқарушы органы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жергілікті атқарушы органы алатын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қаржы ұйымдарынан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Шетелдiк мемлекеттерден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Шетелдiк коммерциялық банктер мен фирмалардан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Сыртқы капитал рыноктарында орналастырылған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борыштық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Өзге де мемлекеттiк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 қаражаты қалдықтарының қозғалысы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 қаражаты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Есептi кезең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Есептi кезеңнің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2) Бюджет шығыстарының функционалдық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|Кіші 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|Бюджеттік бағдарламалардың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|Бағдарлама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|Кіші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   |       |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_|__|___|__|___|_______|___________________________________________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 Жалпы сипаттағы мемлекеттік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01                 Мемлекеттік басқарудың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функцияларын орындайтын өкілді,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атқарушы және басқа органдар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
</w:t>
      </w:r>
      <w:r>
        <w:rPr>
          <w:rFonts w:ascii="Times New Roman"/>
          <w:b/>
          <w:i w:val="false"/>
          <w:color w:val="000000"/>
          <w:sz w:val="28"/>
        </w:rPr>
        <w:t>
               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"Байқоңыр" ғарыш айлағындағы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өкiлдіктiң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Мемлекеттің ішкі және сыртқы саясатының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стратегиялық аспектілерін болжамды-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Мұрағат қорының, баспа басылымдарының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Парламентінің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Заң жобалары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 басқармасы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01 104 001 017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               
</w:t>
      </w:r>
      <w:r>
        <w:rPr>
          <w:rFonts w:ascii="Times New Roman"/>
          <w:b/>
          <w:i w:val="false"/>
          <w:color w:val="000000"/>
          <w:sz w:val="28"/>
        </w:rPr>
        <w:t>
Адам құқықтары жөнiндегі ұлттық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Адам құқықтары жөнiндегі уәкiлдiң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01 106 114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01 111 100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01 112 109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әкімнің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01 121 002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01 122 109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Қаладағы ауданның, аудандық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қаланың, кенттің, ауылдың (селоның), 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(селолық) округтің әкімі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Конституциялық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Кеңесі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Конституциялық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Кеңесінің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01 637 001 008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Орталық сайлау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Сайлау өткізуді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Сайлау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01 690 109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басшысының, Премьер-Министрдің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мемлекеттік органдардың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Мемлекеттік органдар үшін автомашиналар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паркін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Қаржылық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бюджеттің атқарылуын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02 217 001 007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Кедендiк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Оқу-әдiстемелiк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Инвестициялық жобалардың аудитiн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Тарату және банкроттық рәсiмдердi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Халықаралық қаржы ұйымдарының акцияларын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Қазақстан Республикасы Қаржы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ақпараттық жүйелерiн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Қазынашылықтың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Қаржы министрлігінiң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жүйелерін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Сенiмдi тұлғалардың (агенттердiң)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Жекешелендiру, мемлекеттік мүлiктi басқару,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жекешелендiруден кейiнгі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алынған немесе өндiріп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мүлiктi есепке aлу,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"Министрлiктер үйi" ғимаратын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Жеңілдiкті тұрғын үй кредиттерi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Тұрғын үй құрылыс жинақ салымдары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Кедендiк бақылау және кедендiк инфрақұрылым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"Электрондық кеден"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Кедендік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 "КААЖ"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Біріккен салықтық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"ҚР БСАЖ"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"СТжСО" Салық төлеушілердің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салынатын объектілердің тізілімі"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Мемлекеттік сатып алу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Біріккен қаржылық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Бiржолғы талондарды берудi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бiржолғы талондарды өткізуден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толық жиналуын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Коммуналдық меншiктi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меншiкке түскен мүлiкті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02 257 107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02 356 108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бюджеттiң атқарылуын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бақылайтын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бюджеттiң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бөлiмiнiң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02 452 001 009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Алматы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өңірлік қаржы орталығының қызметін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Алматы қаласының өңірлік қаржы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жөніндегі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02 600 100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Сыртқы саяси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Елдiң қоғамдық тәртiп саласындағы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Сыртқы саяси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Органдардың басқа елдердегi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(елшiлiктер, өкiлдiктер,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Халықаралық ұйымдарға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Халықаралық ұйымдарға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ТМД-ның жарғылық және басқа да органдарына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Республикасының Еуразиялық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қоғамдастығы жанындағы Тұрақты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өкiлiнiң аппаратын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ТМД терроризмге қарсы орталығындағы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ТМД Экономикалық Кеңесi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мәселелер жөнiндегі комиссияда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 Республикасының өкілдерін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Ұжымдық қауiпсiздiк туралы шарт ұйымы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Тұрақты Кеңестегі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 Өкiлеттi өкiлiнiң аппаратын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03 204 003            Мемлекеттік шекараны делимитациялау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Шетелдiк iссапарлар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өкiлдiктерiн орналастыру үшiн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 объектілерiн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мемлекеттерге заңсыз әкелiнген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саудалаудың құрбандары болған,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 елдерде басқа қылмыстардан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шеккен және форс-мажорлық жағдайларда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азаматтарына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Іргелi ғылыми зерттеулер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Іргелi және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Іргелі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Қолданбалы ғылыми зерттеулер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Ғылыми-техникалық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 қоры арқылы бастамалық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тәуекелдiк ғылыми зерттеулерді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Ғылыми объектілердi салу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сыйлықтар және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Жоспарлау және статистикалық қызмет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бюджеттік жоспарлау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05 220 001            Стратегиялық, орта мерзiмдi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бюджеттiк 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Жұмылдыру әзiрлігі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Ақша-кредит саясатының инфляцияны тежеу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бөлігінде тұрақтылығын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егемен кредиттік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рейтингін қайта қарау мәселелерi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рейтинг агенттіктерiмен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Экономика және ұлттық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басқарудың жағдайлық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05 220 114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экономика және бюджеттiк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05 357 001 008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экономика және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 бөлiмнiң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05 453 108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Статистика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Статистикалық ақпаратты өңдеу және тарату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статистика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кадрлық мәселелер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06 608 001            Мемлекеттік қызмет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Республиканың мемлекеттiк қызмет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Мемлекеттiк басқару және мемлекеттік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қызметшілердiң шетелдерде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сипаттағы өзге де мемлекеттік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09 603 001 009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Ведомствоаралық ақпараттық жүйелердiң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дерекқор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Мемлекеттік органдардың бірыңғай электронды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 айналымы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органдардың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"Электрондық үкіметтің" құзырет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Қол жеткізудің және халықты 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үкіметпен өзара іс-қимыл жасау негіздеріне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жалпыға ортақ желілерін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"Government to Government",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Consumer" қызметтерін көрсететін кешенді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Қазақстан Республикасы ұлттық біріздендіру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жүйесінің ашық кілттер инфрақұрылымын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"Электрондық үкіметтің"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"Мемлекеттік қызметтер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Әскери мұқтаждар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Аудан (облыстық маңызы бар қала)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01 122 005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шеңберiндегі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Қарулы Күштердiң жеке құрамын, қару-жарақта-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рын, әскери және өзге де техникаларын,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жабдықтарын, жануарларын және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Жеке құрамды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Қару-жарақты,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жабдықтарды, жануарларды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Инфрақұрылымды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Қарулы Күштер қызметiнiң негізгі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Жауынгерлiк кезекшілiктi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Жауынгерлiк дайындықты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Сыртқы саясат мүдделерін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Жұмылдыру әзiрлігін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Әскери басқару органдарының әкiмшілік-басқа-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функцияларын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Қарулы Күштердiң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Қарулы Күштердiң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Қару-жарақ,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жүйелерiн жаңғырту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Полигондарды жалға беру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мемлекетаралық шарттарға сәйкес қару-жарақ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пен әскери техниканы жеткiзу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Қорғаныс сипатындағы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 мен тәжiрибе-конструкторлық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Әскерге шақырылғанға дейiнгілердi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әскери-техникалық мамандықтар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Қарулы Күштердi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 бағытындағы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Тылға қажеттi мүлiктерді, тәрбиелеу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техникалық жабдықтарын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және айрықша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Өртке қарсы қорғау мүліктерiн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01 208 016 104        Қарулы Күштердiң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табиғи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ауқымдағы аумақтық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табиғи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мiндетті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ic-шаралар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аумақтық қорғанысы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Қорғалатын адамдардың қауiпсiздiгін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және салтанатты рәсiмдердi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01 678 001 017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Орталық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өзге техниканы жаңғырту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ұлан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Әскери қызметшілерді тұрғын үймен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Төтенше жағдайлар жөніндегі жұмыстарды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ұйымдастыру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Аудан (облыстық маңызы бар қала)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Төтенше жағдайлардың алдын aлу, жою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материалдық резерв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02 202 001 008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жедел құтқару жасағы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Аэроұтқыр өңiрлiк жедел-құтқару жасақтары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дағдарыс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Қазселденқорғау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Төтенше жағдайлардың алдын алуды және жоюды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үшiн арнайы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жабдықтардың дайындығын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"Қазқұтқару" бөлiмшесi құтқарушыларының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сайынғы республикалық (халықаралық) жиын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семинарын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Өрт сөндiру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Жедел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Төтенше жағдайлардан қорғау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 мен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Өрт қауiпсiздiгі саласында сынақтарды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 және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Мемлекеттік органдар мен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 төтенше жағдай ахуалында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iс-әрекет жасауға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Төтенше жағдайлар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2 02 250               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ауқымдағы азаматтық қорғаныстың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ауқымдағы жұмылдыру дайындығы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Облыстық ауқымдағы төтенше жағдайлардың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департаментi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02 271 002            Жұмылдыру дайындығы және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жағдайлардың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азаматтық қорғаныс іс-шаралары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 дайындығы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маңызы бар қалалар,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алдын-алу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02 350 115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тәртіп, қауіпсіздік, құқық,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01                  Құқық қорғау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деңгейде қоғамдық тәртiптi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қоғамдық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Ішкi әскерлер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Автокөліктiк қызмет көрсету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арнайы мүлік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"Сұңқар" арнайы мақсаттағы бөлiмшесi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Жедел-іздестiру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Дипломатиялық өкiлдiктердi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Iшкi әскерлердің құрамалары мен бөлiмдерi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Iшкi iстер басқармасының белгілi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тұрғылықты жерi және құжаттары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арналған көліктегі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қабылдау-таратушылары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мамандандырылған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Нашақорлыққа қарсы күрес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және әскери тасымалдар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01 201 005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полициясының штат санын ұлғайтуға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Қоғамдық тәртiп және қоғамдық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салу,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3-мемлекеттік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Жүргізушi куәлiктерiн, көлiк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тiркеу үшін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нөмiр белгілерiн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Қазақстан Республикасына келетін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көшi-қон карточкаларымен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төлқұжаттары мен жеке куәліктерiн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ішкі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Облыстық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iшкi iстер органының қызметiн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01 252 001 007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 аумағында қоғамдық тәртіпті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тәртіпті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департаментi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Iшкi істер органдарының объектілерiн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бюджетінен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бюджетінен қаржыландырылатын атқарушы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iстер органының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01 352 001 003        Жергiлiкті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аумағында қоғамдық тәртіпті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тәртiптi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Ішкі істер органдарының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агенттігі (қаржы полициясы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жемқорлыққа қарсы күрес жөніндегі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Қаржы полициясы органдарының жедел-іздестi-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01 618 109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Құқықтық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Сотта адвокаттардың заңгерлік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Құқықтық насихат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Сот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Жоғарғы Соты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Сот жүйесi органдарының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Сот әкімшілігі жөнiндегі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Облыстардағы,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қалаларындағы әкімшілер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Жергілiктi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Қазақстан Республикасы сот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бiрыңғай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ақпараттық-талдау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Судьяларды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Жекелеген негiздемелер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меншiкке түскен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бағалау, сақтау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03 501 105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Заңды және құқықтық тәртіпті қамтамасыз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ету жөніндегі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Бас прокуратурасы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Республикасында заңдардың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заңға тәуелдi актілердiң дәлме-дәл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бiрiздi қолданылуына жоғары қадағалауды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комитетiнiң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комитетiнiң аумақтық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Қаржылық мониторинг комитетінің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Қаржылық мониторинг комитетінің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Криминалдық және жедел есеп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мемлекетаралық ақпараттық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комитетiнiң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04 502 101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Жеке тұлғаның, қоғамның және мемлекеттің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қауіпсіздігін қамтамасыз ету жөніндегі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органдарда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қауiпсiздiкті ұйымдастыру және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органдарда ақпаратты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қорғауды ұйымдастыру жөніндегi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Ақпарат қауiпсiздiгi саласында мамандарды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бiлiктiлігін арттыру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мекемелердi фельдъегерлiк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қауiпсiздік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Ұлттық қауіпсiздiктi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Ұлттық қауiпсiздiк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3 05 680               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Күзет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Мемлекеттер басшылары мен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адамдардың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Қылмыстық-атқару жүйесі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Сотталғандарды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Қылмыстық-атқару жүйесi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Түзету мекемелерiнде СПИД індетiне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Тергеу-қамауға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Тергеу изоляторларында СПИД індетіне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 және қауіпсіздік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саласындағы басқа да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Мемлекеттің қызметiн 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09 221 001 100        Қылмыстық-атқару жүйесі комитетiнің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Қылмыстық-атқару жүйесiнің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Сот сараптамаларын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"жалғыз терезе" қағидаты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орталықтардың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Мектепке дейінгі тәрбие және оқыту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Мектепке дейiнгі тәрбие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бiлiм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Мектепке дейiнгi тәрбие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бастауыш, жалпы негізгі,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орта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(селолық) жерлерде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мектепке дейiн тегін алып баруды және керi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алып келудi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Спорт бойынша бiлiм беру объектiлерiн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Спортта дарындылық көрсеткен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Спортта дарындылық көрсеткен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республикалық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Олимпиадалық резерв және жоғары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шеберлiк мектептерiнiң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берудің мамандандырылған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Дарынды балаларды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Республикалық мектеп олимпиадаларын,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мектептен тыс iс-шараларды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мекемелердің бірүлгі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штаттарын ұстауды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білiм беру объектілерiн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02 225 034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мекемелердi Интернетке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қосуға және трафигіне ақы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мемлекеттiк мекемелердiң кiтапхана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қорларын жаңарту үшiн оқулықтар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оқу-әдiстемелiк кешендердi сатып 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жалпы орта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 лингафондық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жеткiншектерге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Арнайы оқыту бағдарламалары бойынша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бiлім жүйесiн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берудiң мемлекеттік облыстық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оқулықтар мен оқу-әдістемелік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кешендерді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Мамандандырылған бiлiм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Облыстық ауқымда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мектептен тыс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02 261 017            Жалпы орта білiм берудің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мекемелерінің үлгі штаттарын ұстауды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Жалпы орта білім берудiң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мекемелерiн Интернет желiсіне қосуға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олардың трафигін төлеуге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Жалпы орта білiм берудiң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мекемелерiне кiтапханалық қорларын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оқулық пен оқу-әдiстемелiк кешенiн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және жеткізуге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Жалпы орта білім берудiң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 үшiн лингафондық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мультимедиалық кабинеттер жасауға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тамақтануды, тұруды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тестілеу пункттеріне жеткізуді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(бөлімi)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жасөспiрімдерге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Кешкi (ауысымдық)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 өндiрiстiк комбинаттарда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оқу-өндiрiстiк құрылымдарда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02 360 004            Арнаулы білім беру бағдарламалары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Орта бiлiм жүйесiн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бiлiм беру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 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Балалар мен жасөспiрiмдер үшiн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Республикалық маңызы бар қала,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 ауқымындағы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мектептен тыс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бiлім беру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Жалпы білім беретін кешкi (ауысымдық)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 өндiрiстiк комбинаттарда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оқу-өндiрiстiк құрылымдарда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бiлiм беру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жасөспiрiмдер үшiн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02 464 007            Аудандық (қалалық) ауқымдағы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олимпиадаларын және мектептен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Бастауыш кәсіптік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кәсіби білім беретін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мекемелердiң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Бастауыш кәсiптiк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Бастауыш кәсiптік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Орта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кәсiптiк бiлiмдi мамандар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04 225 016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мемлекеттік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негiзiнде кәсіптік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оқитын студенттердің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мемлекеттік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кәсіптік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оқып жатқандар үшiн жол жүруге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мемлекеттiк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кәсiптiк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оқитын студенттердiң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мемлекеттiк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кәсiптiк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оқып жатқандар үшiн жол жүруге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тапсырыс шеңберiнде орта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ұйымдарына оқыту құнын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қосымша қабылдау бойынша шығыстарды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білiм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Орта кәсіби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04 261 009 015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Қосымша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Кадрлардың білiктілiгiн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Мемлекеттiк мәдениет ұйымдары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бiлiктiлiгiн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Халықты әлеуметтік қорғаудың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 кадрларының білiктілiгін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Экономика саласындағы басшы қызметкерлердiң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Кадрлардың білiктілiгін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05 225 023            Мемлекеттік білім беру ұйымдарындағы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кадрлардың білiктілiгін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педагог кадрлардың біліктілігiн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институттарының педагог қызметкерлерiн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даярлауға және олардың бiлiктілiгiн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педагог кадрлардың біліктілiгін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институттарының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базасын нығайтуға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Мемлекеттік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кадрларын, сондай-ақ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менеджерлердi қайта даярлауға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олардың біліктілігін арттыруға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Кадрлардың білiктілiгiн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Кадрларының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Кадрлардың біліктілігін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05 261 010 015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бюджетiнен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Кадрлардың бiлiктiлігін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iстерi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қызметшілердi даярлау,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Қазақстан Республикасы Президентiнiң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   Дәрiгерлердi шетелдерде қайта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Жоғары және жоғары оқу орнынан кейін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icтеp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Жоғары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06 208 011 021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Полигондарды жалға беру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мемлекетаралық шарттарға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С.Сейфуллин атындағы Қазақ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агротехникалық университеті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факультетінің оқу корпусын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Жоғары кәсiптiк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Жоғары оқу орындарының студенттерін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 және ғылыми-педагогикалық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және ғылыми-педагогикалық кадрларды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Құрманғазы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консерваториясында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"Болашақ" бағдарламасы шеңберiнде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жоғары оқу орындарында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Мемлекеттік жоғары оқу орындарын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Жоғары кәсiптiк және жоғары оқу орнынан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кейiнгі кәсіптік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Қазақстанның жоғары оқу орындары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шетелдiк мамандарды (оқытушыларды,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профессорларды)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Кәсіптік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"Нұр-Мүбарак" ислам мәдениетінің Египет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университетінде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Бiлiм берудi және ғылымды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Екiншi деңгейдегi банктерде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кредиттерге кепiлдiк беру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06 226 003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кәсiптiк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Жоғары оқу орындарының студенттерiн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Ғылыми кадрларды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Мемлекеттiк жоғары оқу орындарын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Студенттердің жоғары оқу орындарында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аяқтауы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Жоғары оқу орындарында оқу аяқтайтын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студенттердi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Кәсiптiк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медициналық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орындарының жанынан оқу-клиникалық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қарсы күрес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Қазақстан Республикасы Республикалық ұланы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Білім беру объектiлерін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Білім және ғылым саласындағы уәкілеттi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Ғылыми кадрларды аттестациялау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"Жоғары оқу орнының үздік оқытушысы" грантын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табыс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09 225 008            Білiм беру ұйымдары үшiн оқулықтар мен оқу-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кешендерiн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тәжірибеден өткiзу, білім бepу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республикалық ұйымдар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шетелдегі қазақ диаспорасы үшiн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әдебиетін шығару және жеткізу,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Байқоңыр қаласында қазақ тілінде оқытатын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 үшін ресейлік оқулықтар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оқу-әдістемелік кешендерді аудару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Білiм беру және ғылым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салуға және қайта жаңартуға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Білiм беру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Мәдениет пен өнер саласында үзілiссiз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"Азаматтық авиация академиясы"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Білiм беру жүйесiн әдiстемелiк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 және білім беру қызметтерiнiң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Ұлттық тестілеу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объектілерiнiң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берілетін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Облыстық бюджеттерге балалардың тамақтану,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өмір сүру және тест пункттеріне жеткізілуін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           Қостанай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Арқалық қаласындағы кәсіптік бастауыш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 білім оқушыларына арналған жатақхананы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жөндеуге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eciрткі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Білім беру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Жаңадан iске қосылатын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ұстауға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09 261 108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департаменті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Білім беру объектілерін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Алматы облысының білім беру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Алматы қаласындағы білiм беру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бөлімінің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09 464 106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Кең бейінді ауруханалар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Әскери қызметшілердi,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қызметкерлерiн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Әскери қызметшілердi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ұйымдары мамандарының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жолдамасы бойынша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01 253 004 011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мамандарының және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жолдамасы бойынша стационарлық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Халықтың денсаулығын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Эпидемиялардың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Атырау, Арал теңізi, Ақтөбе, Орал,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Талдықорған, Маңғыстау, Шымкент, Қызылорда,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Жамбыл, Шалқар тырысқаққа қарсы станциялары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станциясы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Көлiктегі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сараптаманың өңiрлiк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СПИД-тың алдын алу және оған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жөнiндегі республикалық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      Республикалық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қанды, оның компоненттерiн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медицина резервiн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     226  029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санитарлық-эпидемиологиялық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базасын нығайтуға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жүргізу үшін тест-жүйелерді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берiлетін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қан орталығын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жарақтандыруға берiлетін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Жергілікті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қан, оның құрамдас бөлiктерi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269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мемлекеттік санитарлық-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эпидемиологиялық қадағалау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02 269 002 101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бюджеттен берілетін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жергілікті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заттарды,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департаменті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Жергiлiктi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қанды, оның құрамдарын және дәрілердi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02 353 005 011        Бағдарламаны республикалық бюджеттен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мемлекеттік санитарлық-эпиде-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миологиялық қадағалау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заттарды,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  369     100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Мамандандырылған медициналық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Жоғары мамандандырылған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Туберкулезбен ауыратындарға мамандандырыл-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ған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03 226 028 100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халыққа иммунды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жүргiзу үшiн вакциналарды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 иммундық-биологиялық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aлуға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онкологиялық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химиялық препараттарды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бүйрек жетімсіз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дәрілік заттарды, диализаторларды,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шығыс материалдарының және бүйрегі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трансплантацияланғаннан кейінгi аурулар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дәрiлiк заттар сатып алуға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сақтаудың медициналық ұйымдарын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төндiретiн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03 253 021 015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төндiретін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03 353 022 015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Емханалар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созылмалы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амбулаториялық емдеу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диспансерлік есепте тұрған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жағдайларды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санитарлық көмектің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 штаттық нормативтерге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кадрлармен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жалпы практикадағы дәрігерлердің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дәрі-дәрмекпен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 бар препараттармен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алдын ала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тексеруді жүзеге асыруға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04 253 010 011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кезінде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04 353 014 103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кезінде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Медициналық көмектің басқа түрлері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арнайы медициналық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көмекті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медициналық жабдықтау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Денсаулық сақтау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Ерекше жағдайларда сырқаты ауыр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дәрiгерлiк көмек көрсететiн ең жақын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ұйымына жеткiзудi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09 226 001 007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бюджеттерге,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және қайта жаңартуға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Денсаулық сақтау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Денсаулық сақтау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Сот-медицина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Денсаулық сақтау саласында тарихи мұра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Денсаулық сақтаудың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Ауылдық (селолық) жерлердегі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сақтауда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құрылатын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ақпараттық-талдамалық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объектілерінің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Аймақаралық сынақ зертханаларын қазіргі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заманғы зертханалық қондырғылармен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Азаматтарды елдi мекеннiң шегінен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емделуге тегін және жеңілдетілген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09 253 109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Алматы облысының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 шегiнен тыс жерлерде емделуге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тегін және жеңiлдетілген жол жүрумен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09 353 107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Алматы қаласындағы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Жабдықтар сатып алу және Ессентуки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қаласындағы "Қазақстан" санаторий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Медициналық ұйымдарды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Зейнетақы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Ортақ зейнетақыларды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Семей ядролық сынақ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азаматтардың зейнетақыларына үстемеақылар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базалық зейнетақы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әлеуметтік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Мүгедектігі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01 213 003 101        Асыраушысынан айрылуына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мемлекеттiк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ҰOC мүгедектерi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ҰОС қатысушылары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ҰОС мүгедектеріне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ҰOC қатысушыларына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ҰOC қаза болған жауынгерлердiң жесiрлерi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Қайтыс болған ҰОC мүгедектерiнiң әйелдерi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(күйеулерi)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Совет Одағының батырлары,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ерлері, үш дәрежелі Даңқ, үш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Еңбек Даңқы ордендерiнiң иегерлерi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ЧАЭС оқиғасында апат салдарын жою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 болған (қайтыс болған, хабар ошарсыз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кеткен), әскери қызметкерлерiнiң, iшкі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қызметкерлерінiң және қаза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адамдардың отбасылары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Ұлы отан соғысы жылдарындағы тыл еңбекшілері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Көшiру күнi құрсақта болған балаларды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алғанда Қазақстан Республикасына шеттету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қоныс аудару аймағынан көшірілген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I және 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III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16 жасқа дейінгі мүгедек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"Алтын алқа", "Күміс алқа" белгілерiмен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немесе бұрын "Батыр-ана"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атағын алған және "Ана даңқы" орденімен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көп балалы 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Төрт немесе одан да көп бірге тұратын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кәмелетке толмаған балалары бар көп балалы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 Мүгедектігі бар немесе зейнеткер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жаппай саяси қуғын-сүргін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құрбандары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Қазақстан Республикасы алдында ерекше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сіңіргені үшін зейнетақы тағайындалған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астындағы және ашық 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жұмыстарында, еңбектің ерекше зиянды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ауыр жағдайында жұмыс істеген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мемлекеттік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Заңды тұлғаның қызметі тоқтатылған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өмірі мен денсаулығына келтірілген зиянды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бюджеттiк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қамсыздандыру объектілерiн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жаңартуға берілетiн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01 256 002            Жалпы үлгiдегі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үлгідегі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әлеуметтiк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01 360 016 104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әкiмiнің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Мұқтаж азаматтарға үйiнде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Зейнеткерлердi, ҰOC қатысушылары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мүгедектерiн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астындағы және ашық тау-кен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жұмыстарында, ерекше зиянды және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ауыр еңбек жағдайларындағы жұмыстарда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iстеген,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және мемлекеттiк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алушыларды жерлеуге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Балалы отбасыларға берілетін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 тууға байланысты біржолғы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Бір жасқа дейінгі баланы күту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Семей ядролық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сынақтардың салдарынан зардап шеккендерге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біржолғы мемлекеттiк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 және әлеуметтік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1949-1990 жылдар аралығында төтенше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ең жоғарғы радиациялық қауіп аймақтарында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тұратын және тұрған жұмыс істейтін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істемейтін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 қамтылған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жәрдемақы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Ақталған азаматтарға-жаппай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қуғын-сүргін құрбандарына бiржолғы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02 213 011            Қаза болған, қайтыс болған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қызметшілердің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алушыларына, қамқоршыларына бiржолғы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Арал және Қазалы аудандарының халқына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атаулы әлеуметтiк мемлекеттік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Қызылорда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Шалқар ауданының халқына атаулы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көмек көрсетуге Ақтөбе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оңалту жеке бағдарламасына сәйкес, мұқтаж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мүгедектерді арнайы гигиеналық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етуге, және ымдау тілі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мамандарының, жеке көмекшілердің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Қызылорда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Арал, Қазалы және Қармақшы аудандарының,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Байқоңыр қаласының тұрғындарына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көмегін көрсетуге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Ақтөбе облысының облыстық бюджетіне Шалқар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ауданының тұрғындарына тұрғын үй көмегін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арнайы (түзету)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ұйымдарын арнаулы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орнын толтыру құралдарымен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 Мүгедектерге әлеуметтік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02 256 005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Қызылорда облысы Арал, Қазалы және Қармақшы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аудандарының, Байқоңыр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және Ақтөбе облысы Шалқар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ауданының бюджетіне тұрғындарға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көмегін көрсету үшін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Ақтөбе облысы Шалқар ауданының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тұрғындарға тұрғын үй көмегін көрсету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телекоммуникация желiлерiнiң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абоненттерi болып табылатын,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жағынан қорғалатын азаматтардың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абоненттік төлем тарифiнiң көтерiлуiн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берiлетін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Халыққа мемлекеттiк атаулы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Қызылорда облысы Арал және Қазалы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аудандарының бюджеттерiне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Халыққа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Ақтөбе облысы Шалқар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бюджетiне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аз қамтылған жанұялардан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төлеуге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мүгедектерді оңалту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бағдарламасына сәйкес, мұқтаж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гигиеналық құралдармен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етуге,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көрсетуіне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02 355 003 101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ардагерлерi мен мүгедектерiн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беру, әлеуметтік қамсыздандыру,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Жергілiктi өкiлдi органдардың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Мүгедектердi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Үйден тәрбиеленiп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Iшкi әскерлер мен мерзiмдi қызметтегі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қызметшілердi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наградталған,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жоғары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Тұрғын үй-коммуналдық шығындар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02 355 012 011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білім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Білім беру ұйымдарының күндiзгi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 мен тәрбиеленушілерін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Жергiлiкті өкілді органдар шешiмi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көлiктің барлық түрлерiне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(таксиден басқасына) жүруге жеңiлдіктер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ерлерiн,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ардагерлері мен мүгедектерін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беру, әлеуметтік қамтамасыз 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02 451 006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Жергілiктi өкілетті органдардың шешiмі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топтарына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Ішкі әcкepлep мен мерзімді қызметтегi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қызметкерлердi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марапатталған,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Мұқтаж азаматтарға үйде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Білім беру ұйымдарының күндiзгі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оқушылары мен тәрбиеленушілерiн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02 464 008 100        Қоғамдық көлікте (таксиден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жеңiлдікпен жүру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телекоммуникациялық желiлердiң абоненттерi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табылатын, әлеуметтік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азаматтарға телефон үшiн абоненттiк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тарифтерінiң көтерiлуiн өтеуге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қамтамасыз ету салаларындағы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Еңбек, жұмыспен қамту, халықты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көшi-қон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Еңбекті қорғау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Зейнетақылар мен жәрдемақыларды төлеудi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Жұмыспен қамту және кедейшілiк базасы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Зейнетақы төлеу жөнiндегі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орталықтың ақпараттық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Мүгедектерге протездік-ортопедиялық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көрсетудi әдiснамалық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Жұмыспен қамтудың және кедейшілiктiң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Оралмандарды тарихи отанына қоныстандыру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Оралмандарды уақытша орналастыру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Оралмандардың көшіп келуi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09 213 027 102        Opaлмандарды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қорғау министрлігінiң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демография жөнiндегi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мен әлеуметтік бағдарлама-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ларды үйлестiру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09 256 108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Жәрдемақыларды және басқа да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eceптеу,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Белгілі бiр тұрғылықты жерi жоқ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09 355 115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Белгіленген тұрғылықты жерi жоқ тұлғаларды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резервiнің есебiнен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01 123 007            Аудандық маңызы бар қаланың, кенттің,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ауылдың (селоның),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округтің мемлекеттік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 Тұрғын үй құрылысының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iске асыруды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"Қазақстанның тұрғын үй құрылыс жинақ банкі"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"Қазақстандық ипотекалық компания"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"Ипотекалық кредиттерге кепiлдiк берудiң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қазақстандық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коммуникациялық инфрақұрылымды дамытуға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жайластыруға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тұрғын үй қорының тұрғын үйiн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берiлетiн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Тұрғын үй салуға аудандар (облыстық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қалалар) бюджеттеріне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Мемлекеттік коммуналдық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 үйін салуға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инженерлік коммуникациялық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инфрақұрылымды дамытуға және жайластыруға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371              Республикалық маңызы бар қаланың,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     Инженерлік коммуникациялық инфрақұрылымды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01 371 008 011 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 Республикасының сейсмоқауiптi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Тұрғын үй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қажеттіліктер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оның iшiнде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мүлікті иеліктен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тұрғын үй қорын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01 374 106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қажеттілiктер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соның iшiнде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мүлiктi иелiктен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тұрғын үй қорының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Қазақстан Республикасының сейсмоқауіптi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Tұрғын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берілген кредиттер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01 467 003 019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
</w:t>
      </w:r>
      <w:r>
        <w:rPr>
          <w:rFonts w:ascii="Times New Roman"/>
          <w:b w:val="false"/>
          <w:i w:val="false"/>
          <w:color w:val="000000"/>
          <w:sz w:val="28"/>
        </w:rPr>
        <w:t>
) 
</w:t>
      </w:r>
      <w:r>
        <w:rPr>
          <w:rFonts w:ascii="Times New Roman"/>
          <w:b/>
          <w:i w:val="false"/>
          <w:color w:val="000000"/>
          <w:sz w:val="28"/>
        </w:rPr>
        <w:t>
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Елдi мекендердi сумен жабдықтауды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Ақтөбе облысының облыстық бюджетіне Мартүк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ауданында 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Облыстардың және аудандардың (облыстық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қалалардың) коммуналдық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меншігіндегі жылу желілерін пайдалануды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арналған нысаналы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Арқалық қаласы әкімдігі коммуналдық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меншігіндегі жылу желілерін пайдалануды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арналған нысаналы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Қарағанды облысының облыстық бюджетiне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7 02 271                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жүйесiн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Коммуналдық шаруашылықты дамытуға aудандap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 (облыстық маңызы бар қала) бюджетiне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272                Облыстың сәулет және қала құрылысы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 (басқармасы)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02 371 007 011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жүйесін дамыту үшін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Жергiлiктi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бөлімi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және су бөлу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02 467 005 015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Елді-мекендерді көркейту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Елдi мекендерде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Жерлеу орындарын күтiп-ұстау және туысы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Елдi мекендердi абаттандыру мен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қалалар мен 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мекендердi көркейтуге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Қалалар мен елдi мекендердi абаттандыруды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Елдi мекендердегі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03 458 017            Жерлеу орындарын күтiп-ұстау және туысы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жоқтарды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Елдi мекендердi абаттандыру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 саласындағы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деңгейде мәдени-демалыс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 қолдау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Тарихи-мәдени мұра ескерткiштерiн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 халқының мәдени мұрасын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Тарихи-мәдени мұра ескерткiштерiн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Ұлттық фильмдер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010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100    Мұрағат құжаттарының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Әлеуметтiк маңызды және мәдени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012        Театр-концерт ұйымдарының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Алматы қаласының бюджетiне 2006 жылы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берiлген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жұмыс iстеуiне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Ғылыми-мәдени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мәңгі ecтe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маңызы бар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мұралардың сақталуын және оған қол жетімдi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01 262 007            Жергiлiктi маңызы бар театр және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өнерiн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мәңгi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01 361 005            Тарихи-мәдени мұра ескерткiштерiн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қол жетімділікті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Театр және музыка өнерін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Зоопарктер мен дендропарктердің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Мәдениет объектілерiн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тілдерді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Зоопарктер мен дендропарктердiң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 құрылысы және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Спорт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Спорт объектiлерiн салу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Бұқаралық спортты және спорттың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жетiстiктер спортын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(бөлімі)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Облыстық деңгейiнде спорт жарыстарын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Әртүрлi спорт түрлерi бойынша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құрама командаларының мүшелерiн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олардың республикалық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02 271 017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деңгейiнде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Әртүрлi спорт түрлерi бойынша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қала, астана құрама командалары-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және халықаралық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Ұлттық және бұқаралық спорт түрлерiн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(облыстық маңызы бар 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Әртүрлi спорт түрлерi бойынша 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қала) құрама командала-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Дене шынықтыру және спорт объектiлерiн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Ақпараттық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Ақпараттың жалпыға қол жетiмдiлiгiн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Баспа мұрағатының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Мемлекеттiк ақпараттық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 Телерадио хабарларын тарату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ақпараттық саясат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Әдебиеттiң әлеуметтiк маңызды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Iшкi саяси тұрақтылық және қоғамдық 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мемлекеттiк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Бұқаралық ақпарат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03 225 006            Ғылыми, ғылыми-техникалық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ғылыми-педагогикалық ақпараттың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жетiмділігiн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Денсаулық сақтау саласындағы ақпараттың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жалпыға қол жетiмділігін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259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мұрағат және құжаттама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(бөлімінiң)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Облыстық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ішкi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03 263 002 100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тiлдердi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Мұрағат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мұрағат және құжаттар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03 358 001 008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Мұрағаттық қордың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тiлдерді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03 363 001 009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Мұрағат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тiлдердi дамыту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(қалалық) кiтапханалардың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тiлдi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баp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iшкi caясат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caяcaтын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Туризм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04 205               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Қазақстанның туристiк имиджiн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265              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Туристік қызметті peттеу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364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Туристтік қызметтi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кеңістікті ұйымдастыру жөніндегі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205         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Туризм және спорт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017 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Спорт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Мемлекеттiк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берiлетiн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8 09 206
</w:t>
      </w:r>
      <w:r>
        <w:rPr>
          <w:rFonts w:ascii="Times New Roman"/>
          <w:b/>
          <w:i w:val="false"/>
          <w:color w:val="000000"/>
          <w:sz w:val="28"/>
        </w:rPr>
        <w:t>
              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ақпарат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017 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002         Мәдениет және ақпарат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Мемлекеттiк сыйлықтар мен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004         Мемлекет қайраткерлерiнiң бейнесiн мәңгi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005         Мемлекеттiк тiлдi және Қазақстанның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 халықтарының тiлдерiн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006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дамытуға берiлетiн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104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105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негiздемелерiн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109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Жастар саясатын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09 263 001            Iшкi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ішкі саясат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Ішкі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саласындағы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09 362 100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тілдердi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тілдердi дамыту бөлімiнiң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бюджеттік инвестициялық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Үкіметiнің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09 455 115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ішкi саясат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бөлiмiнiң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Спорт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09 465 100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 және энергетика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Мұнай-газ жобалары бойынша пайдалану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мердігерлерге берілуі тиіс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мүлікті есепке алуды жүргізуді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Капиталмұнайгаз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Отын-энергетика кешені, мұнай-химия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Қазақстандық Тоқамақ термоядролық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материалтану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Л.Н.Гумилев атындағы Еуразия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университетiнде ауыр иондарды жеделдету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негiзiнде пәнаралық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Уран кенiштерiн тұмшалау және жою,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Қарағанды көмiр бассейнiнiң шахталарын жабу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Жылу-энергетика кешенін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Көмiр саласының халықаралық стандартқа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көшуiн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Электроэнергетика және мұнай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01 231 010 103        Өнеркәсiптiң мұнай-химиялық саласын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Радиациялық қауiпсiздiктi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Өздiгiнен төгілiп жатқан ұңғымаларды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тұмшалау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Май операцияларын жүргізу,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көмiрсутегін тасымалдау, қайта өңдеу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 кезiнде келiсiм шарттарда мемлекет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мүддесiн білдiру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Қазақстанның оңтүстiк өңірі тұтынушыларын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тұрақты электрмен жабдықтауды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Мырғалымсай кен орны кенiштерiн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 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қойнауын пайдалану геологиясы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Геологиялық ақпаратты түзу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Мемлекеттiк геологиялық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Өңірлік және геологиялық түсiру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Іздестiру-бағалау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Іздестіру-барлау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 қойнауы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Минералдық-шикiзат базасы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пайдалану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 сулары және қауiптi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процестер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Жер қойнауын пайдалануды лицензиялық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және/немесе келісім шарттық талаптарын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орындауды бақылауды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 қойнауын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пайдалану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   Сейсмологиялық ақпарат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уәкiлетті органның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09 231 001 007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Курчатов қаласында "Ядролық технологиялар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паркi" технопаркiн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"ҚазҚуат" АҚ-ның жарғылық капиталын ұлғайту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"Қарағанды шахталарын тарату" РМБК-ке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берiлген, жабылған шахталар қызметкерлерiнiң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денсаулығына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Ядролық медицина және биофизика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Арнайы бақылау станцияларында тiркелген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ядролық жарылыстар мен жер сілкінiстерiнiң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тарихи сейсмограммаларының мұрағатын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қағаздағы жазбадан электрондық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тасымалдаушыларға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Жылу-энергетикалық жүйенi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9 09 371              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019 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ерекше қорғалатын табиғи аумақтар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Жердiң мелиоративтiк жай-күйiн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Гидрогеология-мелиоративтiк экспедициялар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"Қазагромелиосу шаруашылығы"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Өсiмдiктердi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Аса қауіпті зиянды организмдерге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Фитосанитариялық диагностика және болжамдау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Өсiмдiктер карантинi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Өсімдiктер карантинi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Карантиндік зиянкестердiң, өсiмдiк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және арамшөптердiң таралу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ошақтарын анықтау, оқшаулау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Тұқымдық және көшет материалының сорттық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Агроөнеркәсіптік кешенді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Ауыл шаруашылығы техникасының қаржы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сыйақы (мүдде)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Ауыл шаруашылығы өнімдерін өңдейтін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кәсіпорындарға арналған жабдықтардың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лизингi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01 212 006 106       Өсiмдiк шаруашылығындағы сақтандыруды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Екiнші деңгейдегі банктер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 өңдейтін кәсіпорындарға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айналым қаражатын толықтыруға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Ауыл шаруашылық өнімдері өндірісі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рыногын басқару жүйесін дамытуды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тұқым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дамытуды қолдауға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асыл тұқымды мал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дамытуға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егін шығымы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сапасын арттыруды қолдауға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тауар-материалдық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құндылықтарды субсидиялауға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бюджеттерге,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 өндірушілеріне су жеткізіп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 құнын субсидиялауға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мал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өнімдерінің өнімділігін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арттыруды субсидиялауға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 (2-кезең)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Ауыл шаруашылығы дақылдарының сорттарын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Ирригациялық және дренаждық жүйелердi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Ауыл шаруашылығын жекешелендiруден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01 212 016 018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Жұқпалы аурулардан сақтануды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Ветеринариядағы мониторинг, референция,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зертханалық диагностика және әдiснама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ұлттық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Жануарлар ауруларының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Эпизоотияға қарсы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Жануарлар мен құстардың қауiптi жұқпалы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Ауылдық аумақтарды сумен жабдықтауды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кәріздендіруді дамытудың салалық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(2-кезең)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Азық-түлік қауiпсiздігін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қажеттіліктерiн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ресурстарға астықты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Азық-түлік астығы мемлекеттiк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астығын сақтау және ауыстыру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Ауыл шаруашылығы өндiрiсiн агрохимиялық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Топырақтың химиялық құрамын агрометеороло-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гиялық қамтамасыз ету және айқындау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ғылыми-әдiстемелiк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агрохимиялық қызмет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Агроөнеркәсiп кешенi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Ауыл шаруашылығын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Aуыл шаруашылығы өндiрiсінің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Ауыл шаруашылығы өндiрiсіне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 жөнiндегі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Өсiмдік шаруашылығы өнiмдерi рыногының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өндiрiсiн және оны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Мал шаруашылығы өнiмiн өндiрудi, емдеудi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iске асыруды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Астық қолхаттары бойынша мiндеттемелердiң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Ауыл халқына шағынкредит бepу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 Агроөнеркәсiп кешенi саласының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нормативтiк-әдiстемелік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 Тракторларды, олардың тiркемелерiн,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өздігінен жүретiн ауыл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мелиоративтiк және жол-құрылыс машиналары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тетiктерiн мемлекеттiк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 Аграрлық ғылым саласындағы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01 212 056           Қазақстанның ауыл шаруашылығы өнiмдерiнiң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бәсекеге қабілеттілігін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 Агроөнеркәсіптік кешен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тұрғындарын өтеусіз негізде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 Ауыл шаруашылығын жекешелендiруден кейiнгi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 жөніндегi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Ауыл шаруашылығының тауар өндiрушілерiне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 шаруашылығының ақпараттық-маркетингтік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меншiкке жатпайтын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ұйымдарының банкроттық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тауар-материалдық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сақтау орындарының (көмінділердiң)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iстеуiн қамтамасыз ету,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01 255 010 011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Өндірілетін ауыл шаруашылығы дақылдарының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шығымдылығы мен сапасын арттыруды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Мемлекеттік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шеңберіндегі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Мал шаруашылығы өнімдерінің өнімділігін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Ауыл шаруашылығы тауарларын өндірушілерге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Ауыл шаруашылығын малын соятын алаңдарды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01 255 115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Ауыл шаруашылығы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шаруашылық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Өндірілетін ауыл шаруашылығы дақылдарының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шығымдылығы мен сапасын арттыруды қолдау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Көктемгі егіс және егін жинау жұмыстарын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тауар-материалдық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тауар-материалдық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Мал шаруашылығы өнімдерінің өнімділігін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01 375 007           Ауыл шаруашылығы тауарларын өндірушілерге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органы резервiнiң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есебiнен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ауыл шаруашылық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бөлiмiнiң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01 462 100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Ауыл шаруашылығы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Ауыл шаруашылығы санағын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жабдықтаудың баламасыз көздері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аса маңызды топтық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жүйелерiн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Су ресурстарын қорғау және ұтымды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 ресурстарын қорғау және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схемаларды,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баланстарын және нормативтерiн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Табиғат қорғау су жіберу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02 212 025           Су ресурстарын басқаруды жетiлдiру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Су ресурстарын басқару және жердi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келтiрудi жетілдiру жобасына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Арал теңiзi өңiрiнiң елдi мекендерін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жүйесiн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Ішкi көздер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Гидротехникалық құрылысты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Cу берумен байланысы жоқ республикалық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 Шаруашылықаралық арналар мен гидромелиора-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тивтік құрылыстардың апатты учаскелерін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 және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 қорғау аймақтары мен су объектілерi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белдеулерiн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меншiктегі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құрылыстарының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Ерекше авариялы су шаруашылығы құрылыстары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гидромелиорациялық жүйелердi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жүйесін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бap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Суды қорғау аймақтарын, белдеулерiн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ауыз сумен қамтамасыз ету көздерін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 қорғау, аймақтарын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маңызы бар авариялық қаупi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республикалық маңызы бар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құрылыстары мен гидромелиорация-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жүйелердi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375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Ормандардың сақталуын және тұрақты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 мемлекеттiк республикалық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дақылдарының тұқымын дайындайтын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Сандықтау оқу-өндiрiстік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Тұрақты орман дақылдарының тұқымын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дайындайтын базасын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Орман-аң аулауды орналастыру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жобалау, орман және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дүниесі саласындағы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биологиялық негіздеме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Астана қаласының жасыл желектi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санитарлық-қорғау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Орманды әуеден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 Ормандарды сақтау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орманды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бірлесіп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Ормандарды сақтау, қорғау, молайту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 өсiру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Жануарлар дүниесiн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Орман шаруашылығы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Балық ресурстарын мемлекеттік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Балық ресурстарын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Қоршаған ортаны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Ерекше қорғалатын табиғи аумақтарды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 дүниесiн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Ерекше қорғалатын табиғи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Киiктердi, тұяқты жабайы жануарлардың құрып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бара жатқан түрлерiн сақтау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Нұра-Есіл өзендерi бассейнінің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05 212 041 016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қорғау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Қоршаған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Сапалық және сандық көрсеткiштердi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(экологиялық нормативтер мен талаптарды)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Қоршаған ортаны қорғау саласындағы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Қоршаған ортаны қорғаудың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Iшкi көздер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ортаның жай-күйiне бақылау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объектiлерiн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05 234 109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табиғатты пайдалануды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 қорғау жөнiнде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Ерекше қорғалатын табиғи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05 271 022           Қоршаған ортаны қорғау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табиғи аумақтарды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объектiлердi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сараптаманы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05 354 115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Ормандар мен жануарлар дүниесiн күзету,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қорғау,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Аудандардың, облыстық маңызы бар қалалардың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шекарасын белгілеу кезiнде жүргізілетін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Мемлекеттік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функцияларға берілетін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06 251 115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Қаладағы аудандар шекарасын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кезінде жүргiзілетiн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Жердi аймақтарға бөлу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Aуыл шаруашылығы алқаптарын бiр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екiншiсiне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Елдi мекендердi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жер қатынастары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бөлімінің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06 463 001 007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Ауыл шаруашылығы алқаптарын бір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екіншісіне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Елді мекендерді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Жерді аймақтарға бөлу жөнiндегі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маңызы бар қалалар, қаладағы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аудандар, кенттер, ауылдар (селолар),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ауылдық (селолық) округтер шекарасын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белгiлеу кезiнде жүргiзiлетiн жерге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Жер ресурстарын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ресурстарын мемлекеттік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06 614 001 017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Жepгe орналастыруды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Жер-кадастрлық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Жep мониторингін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Топография-геодезиялық және картографиялық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өнiмдердi және олардың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ресурстарын басқару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функцияларға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үкiмет"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жер кадастрының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қорғау мен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қатынастары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Агроөнеркәсіптік кешен, орман және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саласындағы уәкiлетті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09 212 001 007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функцияларға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Агроөнеркәсіптік кешенін субъектілерінің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кәсіпкерлік белсенділігін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 Өсімдіктер мен жануарлардың 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"Тоқыма өнеркәсібі" пилоттық кластері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қоза өсіру, тоқыма және тігін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өнеркәсібін дамыту үшін "Қазақстанның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Банкі" АҚ арқылы техникалар мен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лизингін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Сәулет, қала құрылысы және 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Құрылыс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Сәулет, қала құрылысы және құрылыс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нормативтік-техникалық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құжаттарды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мемлекеттік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бақылауы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02 271 001 008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272              Облыстың сәулет және қала құрылысы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 және қала құрылысы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02 272 108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365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сәулет, қала құрылысы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Сәулет, қала құрылысы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 мекендер құрылыстардың бас жоспарын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мемлекеттiк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02 373 106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құрылыс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бөлімінің қызметiн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сәулет және қала құрылысы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 құрылысы және сәулет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Елді мекендер құрылысының бас жоспарын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Көлік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Автомобиль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(селолық)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01 123 012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деңгейде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автожолдарды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күрделi, орташа және ағымды жөндеу, ұстау,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көгалдандыру, диагностика және аспаптық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құралдармен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Жол-құрылыс және жөндеу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орындаудың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дамытуға берілетiн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Көлiк инфрақұрылымын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нысаналы даму трансферттерi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
</w:t>
      </w:r>
      <w:r>
        <w:rPr>
          <w:rFonts w:ascii="Times New Roman"/>
          <w:b/>
          <w:i w:val="false"/>
          <w:color w:val="000000"/>
          <w:sz w:val="28"/>
        </w:rPr>
        <w:t>
  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01 458 022 011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Байланыс жүйелері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Байланыс пен хабар таратудың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спутниктік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Радиожиілік өрiсiнiң және радиоэлектрондық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құралдардың мониторинг жүйесiн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Байланыс және хабар таратудың ғарыштық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Почта-жинақтау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Ауылдағы байланыс операторларының әмбебап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қызметтерiн ұсыну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Су жолдарының кеме жүретiн жағдай да болуын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Ішкі суларда жүзетін "өзен-теңіз" кемелерін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жіктеуді және олардың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қауіпсіздігін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Су көлiгi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Әуе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Әуе көлiгі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Астана қаласында халықаралық әуежай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Жүйелі ішкі авиатасымалдарды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 Ұшқыштарды бастапқы даярлауды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"Байқоңыр" ғарыш айлағында "Бәйтерек"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ғарыштық зымыран кешенін құруға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"Байқоңыр" кешенінің жалға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мүлкінің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Қазақстан Республикасының ғарышкерлерін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 "Есіл" авиациялық зымырандық-ғарыштық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 "Қазғарыш" Ұлттық компаниясы"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 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Темір жол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Көлік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Әлеуметтiк маңызы бар облысаралық бағыттар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темiр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Темiр жол саласының стандарттарын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әлеуметтік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ауданаралық (қалааралық) және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темiр жол жолаушылар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тасымалдарын субсидиялауға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Көлік және коммуникациялар саласындағы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Көлiк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09 215 001 001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Көлік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Транспорттық деректер базасы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тасымалдар қауіпсіздігі қарқыны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мониторингінің ақпараттық талдау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"Алматыметроқұрылыс" АҚ-ның жарғылық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"Тrаnsроrt tower" әкiмшілік-технологиялық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кешенi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көлiгі және автомобиль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09 268 002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ауданаралық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(қалааралық) қатынастар бойынша жолаушылар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көлігі және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09 368 002 011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ішкі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жолаушылар тасымалдарын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Кентішiлiк (қалаішілiк) және ауданішілiк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Экономикалық қызметтерді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Экономика саласындағы қолданбалы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01 233 007           Стандарттау, сертификаттау,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 жүйесi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Астана қаласында эталондық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Астана қаласында эталондық орталық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Астана қаласында мемлекеттік эталондардың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ғалым-сақтаушылары үшін 55 пәтерлік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отбасылық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Стандарттау, метрология және сертификаттау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Кәсiпкерлiк және өнеркәсiп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және өнеркәсiп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01 364 001 003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Ауа-райын болжау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Гидрометеорологиялық мониторинг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Кәсіпкерлік қызметті қолдау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бәсекелестікті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Шағын кәсiпкерлiкті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кәсіпкерлікті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Кәсiпкерлiк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13 03 469              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кәсіпкерлік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бөлімі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Кәсіпкерлік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Табиғи монополияларды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Табиғи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монополияларды peттеу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монополия субъектілерiнiң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реттеудi,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04 203 002           Монополистер қызметінің мониторингі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электрондық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тарифтер басқармасы (бөлімі)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Тарифтер басқармасының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13 04 370              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тарифтер басқармасы (бөлімі)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Тарифтер басқармасының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Премьер-Министрінің Кеңсесі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   "Қазына" орнықты даму қоры" АҚ-ы үшін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ғимаратты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материалдық резервті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Сақтау пункттерін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Өкiлдiк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09 204 011           Қазақстанда тұратын этностардың тарихи шығу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елдерімен қатынастарын нығайтуға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 Қазақстан Республикасындағы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этникалық келісімді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Мемлекеттік аннуитеттік компания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   Республикалық бюджет алдындағы борышты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арналған облыстық бюджеттерге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Атырау облысының облыстық бюджетінің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жағдайлар салдарын жою жөніндегі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шараларды жүзеге асыру үшін борышты өтеуге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Павлодар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қызметшілерге,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мекемелердің мемлекеттік қызметкерлер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табылмайтын қызметкерлеріне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кәсіпорындардың қызметкерлеріне жалақыны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уақтылы төлеуді қамтамасыз ету үшін борышты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берілетін ағымдағы нысаналы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 Республикасының Ұлттық қорына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қаражаттарды аударуды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қызметшілерге, мемлекеттiк мекемелердiң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қызметші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қызметкерлерiне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кәсiпорындар қызметкерлеріне жалақы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 Үкiметiнiң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Республикасының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мемлекеттердiң аумағындағы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Yкіметiнiң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Үкіметінің соттар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шешімдері бойынша міндеттемелерді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Мемлекеттік кепілдiктер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Қазақстан Республикасы Үкіметінің бюджеттер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қолма-қол ақша тапшылығын жабуға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09 217 027           Еуразия даму банкіне қатысушы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мемлекеттердің нарықтық экономикасының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қалыптасуы мен дамуына,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өсуі мен сауда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байланыстарын кеңейтуге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бюджеттік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сараптау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Маркетингтiк-талдамалық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орталығын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Облыстық бюджеттерге экономикасы күйзеліске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ұшыраған соның ішінде шағын қалаларды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Индустрия және сауда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Шет елдегі сауда өкiлдiктерiнiң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Қазақстанның Дүниежүзілiк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кiруi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"Қорғас" шекара маңы ынтымақтастығының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орталығын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Қарағанды облысының облыстық бюджетіне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Теміртау қаласындағы индустриялық парктің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салуға берілетін нысаналы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Жаңа технологияларды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"Қазына" орнықты даму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асыруды институционалдық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"Қазақстанның Даму Банкі"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09 233 018 103       "Ұлттық инновациялық қор"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"Қазақстанның инвестициялық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инвестициялық компаниясы"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Қазақстан өңірлерінде технопарктердің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капиталдарын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Ақпараттық технологиялар паркiнiң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функцияларға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 Бюджеттері бойынша ағымдағы жылы қолма-қол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ақшаны тапшылығын болжамы жағдайында оны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жабуға арналған облыстық жергілікті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Шұғыл шығындарға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жергіліктi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облыстың жергіліктi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09 257 015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қызметшiлердiң, мемлекеттiк мекемелердiң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қызметшi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қызметкерлерiнiң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кәсiпорындар қызметкерлерiнiң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облыстық жергілікті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"Қазақстанның Даму Банкi" 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Экономикасы күйзелiске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дамытуға аудандық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Қарағанды облысы Теміртау қаласының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индустриялық парктің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салуға берілетін нысаналы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Шұғыл шығындарға арналған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 жергіліктi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Жергіліктi атқарушы органның,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09 357 003           Жергілiкті бюджеттiк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(бағдарламаларды) әзiрлеу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"Қазақстанның Даму Банкi "АҚ-ның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372                
</w:t>
      </w:r>
      <w:r>
        <w:rPr>
          <w:rFonts w:ascii="Times New Roman"/>
          <w:b/>
          <w:i w:val="false"/>
          <w:color w:val="000000"/>
          <w:sz w:val="28"/>
        </w:rPr>
        <w:t>
"Астана - жаңа қала" арнайы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аймағын әкiмшiлендiру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"Астана - 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аймағын әкiмшiлендiру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департаменттің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09 452 012           Шұғыл шығындарға арналған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қаланың)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ауданның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қаланың)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ауданның (облыстық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қаланы) жергілікті атқарушы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(облыстың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экономика және бюджеттiк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негiздемелерін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үй-коммуналдық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жолдары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09 458 109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 
</w:t>
      </w:r>
      <w:r>
        <w:rPr>
          <w:rFonts w:ascii="Times New Roman"/>
          <w:b/>
          <w:i w:val="false"/>
          <w:color w:val="000000"/>
          <w:sz w:val="28"/>
        </w:rPr>
        <w:t>
 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Экономикасы күйзеліске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Индустриялық парктің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 "Электрондық үкіметті" қалыптастыру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мемлекеттік меншікке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органдардың бірыңғай көлік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ортасының спутниктік сигментін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iстерi агенттiгі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бюджет есебінен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 Президентiнiң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объектілерiн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Ғимараттар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Үкiметтік борышты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01 257 004 100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066            Республикалық бюджеттен Ұлттық қорға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Шикізат секторы ұйымдарынан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жоспардан тыс түсiмдер есебінен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меншіктегі және тау-кен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өңдеу салаларына жататын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мүлікті жекешелендіруден түсетін жоспардан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тыс түсiмдep есебiнен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 Облыстық бюджеттерге субвенциялар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Үкiметтік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Жергілікті атқарушы органдардың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Бағалы қағаздардың ұйымдастырылған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рыногындағы операциялар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3) Бюджеттік шығыстардың экономикалық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       |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Тауарлар мен қызметтерге арналған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Негiзгi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Өтемақы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Әскери қызметшілердiң,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органдары, Қазақстан Республикасы Қылмыстық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 жүйесi комитетi, қаржы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және мемлекеттік өртке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қызметкерлерiнiң жинақтаушы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қорларына мiндетті зейнетақы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Жұмыс берушілердiң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 Әлеуметтік сақтандырудың мемлекеттiк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аударымдар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 Көлiк құралдарының иелерiн азаматтық-құқық-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тық жауапкершілiкке мiндетті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 Мемлекеттік мекемелердiң қызметкерлерiнің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мiндетті жеке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 Азық-түлiк өнiмдерiн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 Дәрi-дәрмектер және медициналық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құралдарды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 Заттық мүлiктерді, нысанды және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киiм-кешектер сатып aлу, тігу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 Өзге де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 Қызметтер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 Коммуналдық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 Байланыс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 Көлiктiк қызмет көрсетулерге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 Электр энергиясы үшiн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 Ғимараттарды, үй-жайларды ұстау,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көрсету, ағымдағы жөндеу,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басқа да негізгі құралдарды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 Үй-жайды жалға алу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 Мемлекеттік әлеуметтік тапсырыс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 Өзге де қызметтер мен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 Басқа да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 Ел iшiндегі iссапарлар мен қызметтiк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 Елден тыс жерлерге iссапарлар мен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 Жалпыға бiрдей мiндетті орта бiлiм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1 150 155            Орындау құжаттарының атқарылуы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 Ерекше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159            Өзге де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Сыйақылар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 Iшкi қарыздар бойынша сыйақы (мүдде)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 Қазақстан Республикасы Үкiметiнiң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 Республикалық бюджеттен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 алған қарыздар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(мүдделер)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Сыртқы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 Қазақстан Республикасы Үкiметiнiң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 (мүдде)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 Заңды тұлғаларға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 Шаруа (фермер) қожалықтарына және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берiлетiн субсидиялар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 Жеке тұлғаларға берілетiн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 Жеке тұлғаларға берілетiн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 Зейнетақылар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Шетелге берілетін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 Шетелдегі ұйымдарға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 Әр түрлi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Күрделi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 Негізгі құралдарға жататын тауарларды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 Үй-жайлар, ғимараттар мен құрылыстарды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 Негізгі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 Ғимараттар мен құрылыстар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 Жолдар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 Үй-жайларды, ғимараттарды,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 Жолдарды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 Жер және материалдық емес активтер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 Жер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 Материалдық емес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 Ел ішіндегі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 Заңды тұлғаларға берілетін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 Шетелге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4  470 471            Халықаралық ұйымдарға және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мемлекеттерiнің үкіметтерiне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472            Шетелде стипендиаттарға оқу төлеу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Бюджеттік кредиттеp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 Жергілiктi атқарушы органдарға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 Қарыз алушы банктерге берілетiн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 Жеке тұлғаларға берілетін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 Өзге де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 Сыртқы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 Шетелдiк мемлекеттерге берілетiн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Қаржы активтерін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 Заңды тұлғалардың қатысу үлесiн,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 Мемлекеттік кәсiпорындардың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 және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 Елден тысқары жерлерден қаржы активтерiн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 Халықаралық ұйымдардың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Қарыздарды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                 Қарыздарды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 Iшкi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 Жоғары тұрған бюджеттiк алу алдында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 Iшкi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 Қарыздың iшкi келiсім-шарттары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 Сыртқы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 Сыртқы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 Қарыздың сыртқы келiсiм-шарттары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