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60ebb" w14:textId="b760e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өрт қауiпсiздiгi мәселелерi бойынша кейбiр шешiмдерiне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11 тамыздағы N 760 Қаулысы. Күші жойылды - Қазақстан Республикасы Үкіметінің 2016 жылғы 4 ақпандағы № 53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04.02.2016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кейбiр заңнамалық актiлерiне кәсiпкерлiк мәселелерi бойынша өзгерiстер мен толықтырулар енгiзу туралы"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 </w:t>
      </w:r>
      <w:r>
        <w:rPr>
          <w:rFonts w:ascii="Times New Roman"/>
          <w:b w:val="false"/>
          <w:i w:val="false"/>
          <w:color w:val="000000"/>
          <w:sz w:val="28"/>
        </w:rPr>
        <w:t xml:space="preserve">iске асыру мақсатында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Yкiметiнiң өрт қауiпсiздiгi мәселелерi бойынша кейбiр шешiмдерiне енгiзiлетiн өзгерiстер бекiтiлсiн.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енгiзiледi.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Үкiметiнiң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11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760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Yкiметiнiң өрт қауiпсiздiгi </w:t>
      </w:r>
      <w:r>
        <w:br/>
      </w:r>
      <w:r>
        <w:rPr>
          <w:rFonts w:ascii="Times New Roman"/>
          <w:b/>
          <w:i w:val="false"/>
          <w:color w:val="000000"/>
        </w:rPr>
        <w:t xml:space="preserve">
мәселелерi бойынша кейбiр шешiмдерiне енгiзiлетiн </w:t>
      </w:r>
      <w:r>
        <w:br/>
      </w:r>
      <w:r>
        <w:rPr>
          <w:rFonts w:ascii="Times New Roman"/>
          <w:b/>
          <w:i w:val="false"/>
          <w:color w:val="000000"/>
        </w:rPr>
        <w:t xml:space="preserve">
өзгерiстер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"Қазақстан Республикасының аумағындағы өрттер мен олардың зардаптары мемлекеттiк есебiнің ережесiн бекiту туралы" Қазақстан Республикасы Үкiметiнiң 1999 жылғы 23 шілдедегi N 1053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38, 327-құжат):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Қазақстан Республикасының аумағындағы өрттер мен олардың зардаптары мемлекеттiк есебiнiң ережесiнде: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5-тармақтың бiрiншi абзацында "және қадағалау" деген сөздер алынып тасталсын;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6-тармақтың екiншi абзацында "өрттен қадағалауды" деген сөздер "өрттi бақылауды" деген сөздермен ауыстырылсын;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бiрiншi абзацында: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"жергілiктi мемлекеттiк өрт қадағалау органына" деген сөздер "мемлекеттiк өрттi бақылау органдарына" деген сөздермен ауыстырылсын.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(күші жойылды - Қазақстан Республикасы Үкіметінің  2008.10.06 </w:t>
      </w:r>
      <w:r>
        <w:rPr>
          <w:rFonts w:ascii="Times New Roman"/>
          <w:b w:val="false"/>
          <w:i w:val="false"/>
          <w:color w:val="000000"/>
          <w:sz w:val="28"/>
        </w:rPr>
        <w:t xml:space="preserve">N 920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Қаулысымен)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