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a3ca" w14:textId="776a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қаржылық қолдау қоры" акционерлiк қоғамына Қазақстан Республикасының заңнамасына сәйкес 2006 жылғы 1 қаңтардағы жағдай бойынша таратылған қарыз алушы заңды тұлғаларға берiлген орталықтандырылған (директивалық) кредиттер бойынша Қазақстан Республикасы Yкiметiнiң талаптарын тоқтату туралы</w:t>
      </w:r>
    </w:p>
    <w:p>
      <w:pPr>
        <w:spacing w:after="0"/>
        <w:ind w:left="0"/>
        <w:jc w:val="both"/>
      </w:pPr>
      <w:r>
        <w:rPr>
          <w:rFonts w:ascii="Times New Roman"/>
          <w:b w:val="false"/>
          <w:i w:val="false"/>
          <w:color w:val="000000"/>
          <w:sz w:val="28"/>
        </w:rPr>
        <w:t>Қазақстан Республикасы Үкіметінің 2006 жылғы 14 тамыздағы N 763 Қаулысы</w:t>
      </w:r>
    </w:p>
    <w:p>
      <w:pPr>
        <w:spacing w:after="0"/>
        <w:ind w:left="0"/>
        <w:jc w:val="both"/>
      </w:pPr>
      <w:bookmarkStart w:name="z1" w:id="0"/>
      <w:r>
        <w:rPr>
          <w:rFonts w:ascii="Times New Roman"/>
          <w:b w:val="false"/>
          <w:i w:val="false"/>
          <w:color w:val="000000"/>
          <w:sz w:val="28"/>
        </w:rPr>
        <w:t>
      "2006 жылға арналған республикалық бюджет туралы" Қазақстан Республикасының 2005 жылғы 22 қарашадағы Заңының  </w:t>
      </w:r>
      <w:r>
        <w:rPr>
          <w:rFonts w:ascii="Times New Roman"/>
          <w:b w:val="false"/>
          <w:i w:val="false"/>
          <w:color w:val="000000"/>
          <w:sz w:val="28"/>
        </w:rPr>
        <w:t xml:space="preserve">41-бабына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Қосымшаға сәйкес "Ауыл шаруашылығын қаржылық қолдау қоры" акционерлiк қоғамына Қазақстан Республикасының заңнамасына сәйкес 2006 жылғы 1 қаңтардағы жағдай бойынша таратылған қарыз алушы заңды тұлғаларға берiлген және олар қайтармаған жалпы сомасы 3239918000 (үш миллиард екi жүз отыз тоғыз миллион тоғыз жүз он сегiз мың) теңге орталықтандырылған (директивалық) кредиттер бойынша Қазақстан Республикасы Үкiметiнiң талаптары тоқтатылсын.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министрлiгi қосымшаға сәйкес "Ауыл шаруашылығын қаржылық қолдау қоры" акционерлiк қоғамының Қазақстан Республикасының заңнамасына сәйкес 2006 жылғы 1 қаңтардағы жағдай бойынша таратылған қарыз алушы заңды тұлғаларға жалпы сомасы 3239918000 (үш миллиард екi жүз отыз тоғыз миллион тоғыз жүз он сегiз мың) теңге орталықтандырылған (директивалық) кредиттер бойынша талаптарын тоқтатуды қамтамасыз етсін. </w:t>
      </w:r>
    </w:p>
    <w:bookmarkEnd w:id="2"/>
    <w:bookmarkStart w:name="z4" w:id="3"/>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3"/>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14 тамыздағы </w:t>
      </w:r>
      <w:r>
        <w:br/>
      </w:r>
      <w:r>
        <w:rPr>
          <w:rFonts w:ascii="Times New Roman"/>
          <w:b w:val="false"/>
          <w:i w:val="false"/>
          <w:color w:val="000000"/>
          <w:sz w:val="28"/>
        </w:rPr>
        <w:t xml:space="preserve">
                                                 N 763 қаулысына </w:t>
      </w:r>
      <w:r>
        <w:br/>
      </w:r>
      <w:r>
        <w:rPr>
          <w:rFonts w:ascii="Times New Roman"/>
          <w:b w:val="false"/>
          <w:i w:val="false"/>
          <w:color w:val="000000"/>
          <w:sz w:val="28"/>
        </w:rPr>
        <w:t xml:space="preserve">
                                                     қосымша </w:t>
      </w:r>
    </w:p>
    <w:bookmarkEnd w:id="4"/>
    <w:p>
      <w:pPr>
        <w:spacing w:after="0"/>
        <w:ind w:left="0"/>
        <w:jc w:val="both"/>
      </w:pPr>
      <w:r>
        <w:rPr>
          <w:rFonts w:ascii="Times New Roman"/>
          <w:b/>
          <w:i w:val="false"/>
          <w:color w:val="000000"/>
          <w:sz w:val="28"/>
        </w:rPr>
        <w:t xml:space="preserve">    Орталықтандырылған (директивалық) кредиттер бойынша </w:t>
      </w:r>
      <w:r>
        <w:br/>
      </w:r>
      <w:r>
        <w:rPr>
          <w:rFonts w:ascii="Times New Roman"/>
          <w:b w:val="false"/>
          <w:i w:val="false"/>
          <w:color w:val="000000"/>
          <w:sz w:val="28"/>
        </w:rPr>
        <w:t>
</w:t>
      </w:r>
      <w:r>
        <w:rPr>
          <w:rFonts w:ascii="Times New Roman"/>
          <w:b/>
          <w:i w:val="false"/>
          <w:color w:val="000000"/>
          <w:sz w:val="28"/>
        </w:rPr>
        <w:t xml:space="preserve">  Қазақстан Республикасы Үкіметінің талаптары тоқтатылатын </w:t>
      </w:r>
      <w:r>
        <w:br/>
      </w:r>
      <w:r>
        <w:rPr>
          <w:rFonts w:ascii="Times New Roman"/>
          <w:b w:val="false"/>
          <w:i w:val="false"/>
          <w:color w:val="000000"/>
          <w:sz w:val="28"/>
        </w:rPr>
        <w:t>
</w:t>
      </w:r>
      <w:r>
        <w:rPr>
          <w:rFonts w:ascii="Times New Roman"/>
          <w:b/>
          <w:i w:val="false"/>
          <w:color w:val="000000"/>
          <w:sz w:val="28"/>
        </w:rPr>
        <w:t xml:space="preserve">    "Ауыл шаруашылығын қаржылық қолдау қоры" акционерлік </w:t>
      </w:r>
      <w:r>
        <w:br/>
      </w:r>
      <w:r>
        <w:rPr>
          <w:rFonts w:ascii="Times New Roman"/>
          <w:b w:val="false"/>
          <w:i w:val="false"/>
          <w:color w:val="000000"/>
          <w:sz w:val="28"/>
        </w:rPr>
        <w:t>
</w:t>
      </w:r>
      <w:r>
        <w:rPr>
          <w:rFonts w:ascii="Times New Roman"/>
          <w:b/>
          <w:i w:val="false"/>
          <w:color w:val="000000"/>
          <w:sz w:val="28"/>
        </w:rPr>
        <w:t xml:space="preserve">      қоғамының 2006 жылғы 1 қаңтардағы жағдай бойынша </w:t>
      </w:r>
      <w:r>
        <w:br/>
      </w:r>
      <w:r>
        <w:rPr>
          <w:rFonts w:ascii="Times New Roman"/>
          <w:b w:val="false"/>
          <w:i w:val="false"/>
          <w:color w:val="000000"/>
          <w:sz w:val="28"/>
        </w:rPr>
        <w:t>
</w:t>
      </w:r>
      <w:r>
        <w:rPr>
          <w:rFonts w:ascii="Times New Roman"/>
          <w:b/>
          <w:i w:val="false"/>
          <w:color w:val="000000"/>
          <w:sz w:val="28"/>
        </w:rPr>
        <w:t xml:space="preserve">      заңнамада белгіленген тәртіппен таратылған қарыз </w:t>
      </w:r>
      <w:r>
        <w:br/>
      </w:r>
      <w:r>
        <w:rPr>
          <w:rFonts w:ascii="Times New Roman"/>
          <w:b w:val="false"/>
          <w:i w:val="false"/>
          <w:color w:val="000000"/>
          <w:sz w:val="28"/>
        </w:rPr>
        <w:t>
</w:t>
      </w:r>
      <w:r>
        <w:rPr>
          <w:rFonts w:ascii="Times New Roman"/>
          <w:b/>
          <w:i w:val="false"/>
          <w:color w:val="000000"/>
          <w:sz w:val="28"/>
        </w:rPr>
        <w:t xml:space="preserve">                  алушы заңды тұлғаларының </w:t>
      </w:r>
      <w:r>
        <w:br/>
      </w:r>
      <w:r>
        <w:rPr>
          <w:rFonts w:ascii="Times New Roman"/>
          <w:b w:val="false"/>
          <w:i w:val="false"/>
          <w:color w:val="000000"/>
          <w:sz w:val="28"/>
        </w:rPr>
        <w:t>
</w:t>
      </w:r>
      <w:r>
        <w:rPr>
          <w:rFonts w:ascii="Times New Roman"/>
          <w:b/>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085"/>
        <w:gridCol w:w="2581"/>
        <w:gridCol w:w="2582"/>
        <w:gridCol w:w="2561"/>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алушының атауы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Берешек қалдығы, мың теңге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Қазақстан Республикасы Үкіметінің қаулылары бойынша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1996 жылғы 28 мамырдағы N 651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1995 жылғы 14 желтоқсандағы N 1719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Солтүстік Қазақстан облысы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"Арықбалық"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"Лобаново"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"Нижний Бурлук"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"Новосветловск"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"Сырымбет"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"Светлое"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"Үкілі Ыбырай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"Кутузовский"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"Лавровка"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"Каменобродское"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"Имантау"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"Ақбидай"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"Байтос"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"Бауырқамыс"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"Бостандық"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"Восход"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"Жаңаауыл"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"Ленинград"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"Кузбасс"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ту"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"Менжен"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"Алқатерек"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"Горьковское" ЖАҚ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"Адал жол"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"Рауан"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"Рублевское"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"Земледелец"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"Агрофирма Союз"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"Материалдық-техникалық қамтамасыз ету жөніндегі кеңестік өндірістік бірлестік"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 агрофирмасы"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"Бастомар"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"Карағанды"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"Медвежинский"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40 жылдығы"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"Конюховское"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"Дмитриев және К" КС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"Золотая нива"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"Полудинское"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"Суворовский"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"Колос"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"Оскар"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"Фурманово"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"Айымжан"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"Архангельское"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"Богдановка"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"Екатериновское"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"Қайранкөл"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"Нұрымбет"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"Суаткөл"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"Толқын"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материалдық-техникалық қамтамасыз ету жөніндегі өндірістік бірлестігі"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"Макарьевское"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"Шухов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"Николаевский"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өзен"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"Воровский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"Фонтан"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"Бугровское"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"Тоқушы"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"Северная" құс фабрикасы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"Маяк"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"Надежда"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"Новокаменское"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"Налобинский"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 көл" ШЖҚ КМК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"Возвышенский"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"Гаршинский"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"Краснознаменский-1"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"Қырымбет"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"Пески"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"Приишимский"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"Сарыбұлақ"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"Симоновка"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"Тахтабродский"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"Чистопольский"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"Ялтинский"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"Володарский"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"Привольное"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"Париж коммунасы"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"Буденный"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"Раисовский"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мемлекеттік сұрып сынау станциясы" МК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Жылғарин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"Рузаев ауыл шаруашылығы тэжірибелік станциясы" КМК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"Ковыльное"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"Қарағаш"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"Аңсат-Арқалык"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"Дубровинец"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"Щучинск"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"Становское"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"Михайловское"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"Лесные поляны"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"Амандық"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"Дружба" ЖҮАҚ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"3аречный"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"3везда"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"Ильич"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"Қантемір"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"Орақ пен балға"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"Сүгірбай"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"Терновский"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"Тихоокеанский"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"Шевченко"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"Шұңқыркөл"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"Родина"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"Авангард"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"Димитров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"Драгомировка"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"Фрунзе атындагы" ЖҮАҚ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"Ладман"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"Чкалов"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"Вишневка" ЖҮАҚ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"Шағалы"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"Заря СК"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"Агрос-Ясная Поляна" ЖАҚ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"Белоградов"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"Дзержинский"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"Дмитриев"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"Интернациональный"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"Ишимский"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"Целинный"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"Хмельницкое"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"Ақтуесай"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"Жарықкопа"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"Кайрат"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"Қарашілік"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"Көктерек"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"Мырзағұл"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"Молодая гвардия"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"Мортық"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r>
      <w:tr>
        <w:trPr>
          <w:trHeight w:val="40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"Сарыадыр"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"Толбухино"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"Черниговский"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"Чехово"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 көл"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"Акқұдық"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"Быковский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"Бостау"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"АПК-Городецкий"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"Заря"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"Ыбыраев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"Марьевский"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"Ольгинский"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"Приишимское"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"Семипольский"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"Шудасай"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"Юбилейный"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"Афанасьевский"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"Регион-2" агро-өнеркә сіптік компаниясы"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638709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549039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89670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Ақмола облысы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"Қарабұлақ"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"Черняховский"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"Гусарка"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"Минск"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"Одесский"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"Новорыбинский"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"Ивановское"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"Урюпинск"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"Кеңерал"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"Ишим"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"Терісаққан"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"Ярослав"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"Дружба"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"Алғабас"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"Энтузиаст"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"Колос"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"Барақкөл"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"Широковский"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r>
      <w:tr>
        <w:trPr>
          <w:trHeight w:val="7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"Племзавод Балкашино"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"Белгородский"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"Гвардеец"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"Максимовский"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"Андреевский"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"Подлесный"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"Сейфуллин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18 жылдығы"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"Құсайынов және К" КС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"Екпінді"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"Атансор"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"Макинка"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"Қойтас"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"Баймырза"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"Краснофлотский"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жолы"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"Симферопольское"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"Бірлестік"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"Қонысбай"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"Қарабұлақ"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"Алуа агрофирмасы"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"Кеңөткел агрофирмасы"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Ғабдуллин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"Пахарь"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7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40 жылдығы"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"Подлесное"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"Қошқарбай агрофирмасы"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"Кусепский"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"Молодежный"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"Приречное"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"Кенесары"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"Златополье"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"Щучинск"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"Климовка"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"3еленоборский" КШ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"3олотой колос"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"Наурызбай-батыр"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"Юрьевский"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"Вороновский" ӨК КШ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"Абылай хан"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"Тоғанас"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"Жұлдыз"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"Буревестник"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"Жаныспай"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"Бұзылық"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"Маяковский"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"Красивинский"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"Любимовский"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запорожец"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"Калачевский"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"Двуречный"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"Комсомольский"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"Ақмырза"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"Ерментау"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"Күншалған"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"Новодолинский"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"Новомарковское"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"Ново-Александровский"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"Вячеславский"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"Вишневский"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"Константиновский"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"Анарский"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"Берсуат"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"Баранкөл"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су"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"Тасөткел"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"Тассуат"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дала"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"Фурманов атындағы" АШКК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"Отрадный"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"Нахимова"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"Пятигорский"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"Маяк"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"3ападный"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"Гастелло"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"Шалғай"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"Державинский"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"Ростовский"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"Гагарин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"Костычев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"Далабай"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"Самарский"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Жизнь"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"Красная Заря"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"Ярославское"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"Сепе"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"Новоишимский"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"Бекенов және К" КС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"Руденко және К" КС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"Аханов және К" КС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"Заря"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"Острогорский"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"Образцовый"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"Қайнар"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"Жарсуат"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"Новобратский" АШӨК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"Капитоновский" АШӨК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"Журавлевский"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"Ергольский" АШӨК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"Макинский аудагроөнерқұрылыс"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"Карамышевский" БК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"Партизанское"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"Целинной МИС тәжірибелік шаруашылығы"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"Суворовоский" АШӨК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628077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585291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42786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Қазақстан облысы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"Бөдене"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"Қанөнер"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"Сосновское"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"Қоянбай"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"Семеновское"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Қайырбаев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"Краснопартизанское"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"Михайловское"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"Убинское"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"Верх-Уба" ЖҮАҚ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шошқа кешені"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"Каменское" АШК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"Ізғұтты"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"Тасбұлақ"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Әбжанов атындағы асыл тұқымды зауыт"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"Бестерек"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 Тау"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"Салқынбел"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"Некрасовка"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"Елтай"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"Болатшы"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"Қайыңды"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"Қызылбұлақ"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"Көктерек"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"Арқалды"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"Көктал"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"Жарбұлақ"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"Қарабұлақ"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"Көктума"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"Қаратума"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"Ақшокы"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"Рысбек және К" КС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"Сарыөлең"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"Марқакөл" АШК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Шығыс"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"Тәуке"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АШБ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"Тебіске"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"Маңырақ" АШК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"Никольский"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"Зыряновский"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жеке агрофирмасы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"Бородулихинское"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"Арғын"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"Подборный"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"Надежда"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"Радуга"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"Байтанат"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"Ленинское"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"Түрксіб" КК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"Чиликтинское" АШК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"Ақ-Ой"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"Қанат"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"Аухадиев атындағы асыл тұқымды зауыт"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"Жұлдыз"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"Бесен-Кошкин"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Яр"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"Мариногорское" АӨБ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"Айғыз"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"Емелтау"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Қызыл"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"Шағырай"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3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"Бейсембай"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"Жорға"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"Алғабас"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43169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42396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"Алтынарық"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7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 Уәлиханов атындағы"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"Ақшағыл"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"Егінсу"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"Ақын-Сара және компания"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"Қызылтаң"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"Қапал-Арасан"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"Жанама"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"Қызылащы"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"Жайпақ"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"Ақши"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"Сарат"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"Қызылкайың"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"Бескөл"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"Бірлестік-Екпінді"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ауылы"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"Үшарал-2"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"Бақбақты"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"Бақанас ондатр аңөнеркәсіп зауыты"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"Карағаш" асыл тұқымды шаруашылығы"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"Көктөбе"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"Саттарова"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"Ават құс фабрикасы"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"Қайнарлы"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"Шымыр"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"Найманбай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"Сәмен батыр"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"Ақжол-А"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"Ақмамық"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"Сарыесік"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"Шоқан"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"Жетіжал"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"Надризбек"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"Ақшатоған"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"Ақниет"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"Алғабас"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"Игілік"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"Жаркент"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"Нәдек"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"Октябрьдің 40 жылдығы"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"Үлкеншыған"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"Ақтума"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"Сембаев және компания"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"Көкжиде"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"Екіаша"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"Дехан"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"Дихан-Ата"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"Шеңгелді"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 агрофирмасы"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60700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59983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Қостанай облысы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"Димитровский"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"Докучаевское"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Мырза"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"Приозерный"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"Силантьевское"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"Большая Чураковка"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"Щербакова"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r>
      <w:tr>
        <w:trPr>
          <w:trHeight w:val="7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"Баймағамбетов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"Алғабас-О"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"Қаймақкөл"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"Новонежинское"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"Терсек"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"Қоскөл-Ш"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"Диевское"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"Шағалалы"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"Кеңшалғын"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"Шобанкөл"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"Аятский"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"Баталы"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"Комаровское"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"Некрасов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"Фрунзенское-94"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"Перелески"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"Приреченское"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"Свердлов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"Тобольское"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"Қырым"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"Покровский ө/з"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"Тельман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"Золотая нива"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"Бозбие"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"Хазірет"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"Жалтыркөл"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"Мүктікөл"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"Пригородное"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"Чайковский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"Милютинское"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"Прогресс-2"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"АҚҚАРҒА агрофирмасы"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"Бестау"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"Бестөбе"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"Мұхтар-К"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"Жайылма"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"Клочков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"Түнкүйік"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 Фрунзе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"Бірлік-98"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"Қарамырза"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"Ильич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"Майское"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"Искра"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"Герцен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"Тунтігур"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"Белозерское"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"Притобольское"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"Ударник"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 Гагарин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"Бөрілі"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"Кособинский"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"Михайловское"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"Сұңқар-Ш"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"Смирновка 98"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"Станционный"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"Өрнек"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"Борковское"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"Буденовское"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21690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21194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"Агро-21"ЖШС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14494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"Қаратал-98"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"Красная Пресня"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"Летунов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"Каскат"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2363 </w:t>
            </w:r>
          </w:p>
        </w:tc>
      </w:tr>
      <w:tr>
        <w:trPr>
          <w:trHeight w:val="97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тәжірбелік шаруашылық серіктестігі"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"Харьков"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"Жұмабаев атындағы"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"Түленгіт"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"Алешинский"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жол"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"Дәмді"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"Көктал"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"Асан қайғы"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"Раздольное"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"Шилі"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"Ақбұлақ"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"Н.К.Козлов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"Шолақсай"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"Барвиновское"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"Веселоподольское"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"Лесное"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"Маяк компаниясы"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"Земляк"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"Сорочинское"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"Севастопольский"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"Чехово"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 комсомолы"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"Белинский"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"Ерғалиев"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"Шегебай"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"Достояр"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"Мақсұт"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"Елизаветинское"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"Новоильиновское"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42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өрлеу"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 АК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"Варваринка"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"Арзамас"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"Королевка"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"Боркай"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"Ершовское"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"Сокол"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"Алабұға-1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"Керей"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"Новопокровское"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"Үйкескен"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"Пресногорьковское"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"Оғызбалық"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тілек"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"Жұлдыз-Т"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"Веста" ЗТБ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"Итсары"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"Киевское"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"Долинка"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8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"Воронеж"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"Приозерное"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"Кеңерал қауымдастығы" ЗТБ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"Қоржынкөл"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"Костриковское"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36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"Минск"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"Барыс"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 Жеміс"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"Луч-97"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"Новоборисовка"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ЗТБ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"Шаңдақ"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"Александрополь"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"Банновский"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1418225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1322976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95249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Қарағанды облысы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"Мичурин агроөнеркәсіп-фирма-техникум"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"Топар"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"Қарағандылық асыл тұқым зауыты"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"Ленинский"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Мұстафин атындағы"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"Көктал"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жеке ауыл шаруашылығы кәсіпорны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"Ботақара"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"Балапан"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"Бройлер"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"Волынский Бекон"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"Нүркен Әбдіров"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"Балқантау" ӨШС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"Қаракөл"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Асылбеков атындағы" ӨШБ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"Ізенді"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"Амантау"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"Байтуған"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дә </w:t>
            </w:r>
          </w:p>
          <w:p>
            <w:pPr>
              <w:spacing w:after="20"/>
              <w:ind w:left="20"/>
              <w:jc w:val="both"/>
            </w:pPr>
            <w:r>
              <w:rPr>
                <w:rFonts w:ascii="Times New Roman"/>
                <w:b w:val="false"/>
                <w:i w:val="false"/>
                <w:color w:val="000000"/>
                <w:sz w:val="20"/>
              </w:rPr>
              <w:t xml:space="preserve">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"Қарақойын"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"Сарыөзен"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"Ақтасты"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36648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32404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4244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Батыс Қазақстан облысы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"Жаңалық"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"Жолап"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"Жұбан"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"Базартөбе"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"Достық-М"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"Береке-З"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"Есенсай"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Меңдәлиев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"Алғабас"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"Чуйков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мамыр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"Родник новый"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"Ұшқын"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"Иманғали-И"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"Дәуренбай"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"Екпін-А"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"Жалын"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"Лбищенский"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"Насимуллин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 Жанікешев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"Мәмбет"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"Ақбұлақ"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"Пугачев"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"Заветы Ильича"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қала"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"Ақоба"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"Жақсыбай"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"Пятимар"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"Талов"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"Қайрат"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"Жасқайрат"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"К.Маркс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"Пермский"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"Железново"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дән" агрофирмасы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"Шевченко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Армия"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агрофирмасы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"Асан-Дән"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"Желаевский"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"Арман"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"3еленовский"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"М.Мәметова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"Нива"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"Алтын-Нұр" агрофирмасы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агрофирмасы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"Янайкинское"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"Рассвет"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"МПК Дарьинский"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"Қараоба"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"Ажбай"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"Құшанкөл"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"К.Маркс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"Сарықұдық"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"Көктерек"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қамыс"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"Аққозы"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"Ханкөл"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"Темірбек"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"Қалдығайта"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"Шөптікөл"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"Жусанды ой"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"Шаттық"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"Талапкер"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"Қособа"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таң"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қоныс"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"Қоздығара"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өңір"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"Арай-2"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туы"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"Жосалы"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"Тасқұдық"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"Улента"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"Талдыбұлақ"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"Жамбейіт"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"Жетікөл"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"Шідерті"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"Сасықкөл"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"Шиповский"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АШӨК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"Оян"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"Шағала"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Әйтиев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"Покатиловское"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"Трудовик"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"Талпын"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"Шұбаркөл"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"Сүттігенді"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"Игілік"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"Ақсоғым"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Октябрь"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"Мичурин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"Лубенский"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"Ащысай"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"Белогорский"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"Шілік"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"Қызылкөл"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"Полтавский"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"Самалықсай"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151469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131124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20345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облысы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"Дәулет"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"Пригородный"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"Қарабұтақ"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"Аралтоғай"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"Земледелец"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"Ильич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"Сарыхобда"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"Есет батыр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"Аққұс"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"Аққұдық"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"Оймауыт"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Құлымбетов"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"Саналы"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"Бірігу"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"Ұқсату"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"Фараби"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"Тәуіп"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"Құмтоғай"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"Авангард"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"Большевик" колхозы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"Красное поле"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жол"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"Велиховка"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"Тыңға 40 жыл"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талап"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"Тарангүл"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"Шевченко"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"Қаратоғай"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"Жайсаң"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"Жұрын"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жол"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"Мұгаджар жылқы зауыты"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"Ащысай"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"Жұлдыз"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"Алтықарасу"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"Қаракемер"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таң"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"Талөткел"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"Қопа-2"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"Берсиев"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"Көкжар"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"Бестау"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"Сауқайың"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"Қызылжар-2"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"Мағажанов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"Тассай"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"Ә.Жангелдин атындағы"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"Құдықсай"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"Айшуақ"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қоныс"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"Шетірғыз"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"Кішіқұм"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42142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29933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12209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облысы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"Ұлар"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"Кеңес-3"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 ата құсы"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"Пірімқұлов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"Үміт"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"Өтеген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"Трудовик"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"Қаракемер"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"Биянху"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"Алғабас"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"Қарақыстақ"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тұрмыс"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"Көкжелек"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"Ш.Өскенбаев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"Қарабөгет"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"Қамқалы"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"Бостандық"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Шәкіров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"Жайсаң"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28763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26603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2160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"Қуаңдария"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Көмекбаев"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"Балажарма"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"Аққұм"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"Мырзабай ахун"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"Қаракеткен"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"Ақарық"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"Аққыр"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"Жаңадария"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Жүргенов"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"Жіңішкеқұм"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"Токабай"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"Шижаға"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Мұратбаев"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"Қожабақы"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"Жалаңтөс батыр"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Түктібаев"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"Бекарыстан Би"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"Ақтан батыр"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"Қоларық"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талап"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Пірімов"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"Іңкәрдария"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Тоқмағанбетов"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Сейфуллин"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69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"Тереңөзекагротехникасы"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"Тереңөзек-Құнарлылық"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агрофирмасы"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"Иіркөл"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"Келінтөбе"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"Оғызкент"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r>
      <w:tr>
        <w:trPr>
          <w:trHeight w:val="31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"Сүттіқұдық"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"Шебер"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"Агротехника"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"Жаңақорғанқұнарлық"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"Баспақкөл"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КК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"Жансейіт"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дихан"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"Ортақшыл"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"Ақмая"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би"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"Бидайкөл"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Бегежанов"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"Бәйгеқұм"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"Байсын"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37639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31669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5970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облысы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"Өлеңті"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"Естай"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"Қожамжар"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"С.Мүткенов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"Ақбидай"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 Сәтпаев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"С.Торайғыров атындағы" ЖАК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"Жаяу Мұса атындағы"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"Жұмат Шанин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"Веселая роща"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"Үрлітөбе"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"Северный Казахстан"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"Мирный"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"Прииртышск"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Партсъезд"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"Червоноукраинский"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"Галы и Компания" ӨС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агрофирмасы"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"Мирас"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"Суворов"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"Кайманачиха"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жеке ауыл шаруашылығы кәсіпорыны"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"Қосағаш"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"Тохта"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"Байғоныс"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атындағы" ӨҚК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"Калиновский"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"Нива"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"Бобровка" жеке ауыл шаруашылығы кәсіпорыны"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"Кемер Әшімбетов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"Баймолдин"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Сыздықов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"Жас-Еңбек"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"Майтөбек"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"Малайсары"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"Кеңтүбек"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бақ"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"Шақат" ШКӨК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"Ефремов беконы"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"Пресновское" шаруа қожалығы"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"Ямышево"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"Черноярский"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"Саржан" шаруа қожалығы"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"Маяк" шаруа қожалығы"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"Кенжекей" шаруа қожалығы"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"Тельман"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тәжірибе шаруашылығы" МҚКК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"Яков Геринг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"Дмитриевский"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"Октябрьдің 40 жылдығы"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"Белоцерковский"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"Надаровский"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"Богатырь"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жолы"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ауыл"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"Хмельницкий"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w:t>
            </w:r>
          </w:p>
        </w:tc>
      </w:tr>
      <w:tr>
        <w:trPr>
          <w:trHeight w:val="49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"Красиловский"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партизан"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"Шевченко"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"М.Горький атындағы" БӨК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АҮАҚ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"Чигириновский"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"Нива"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109283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77340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31943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 облысы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"Қарлығаш"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125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Оңтүстік Қазақстан облысы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"Шақпақ" ШҚ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"Жұлдыз"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мешіт"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"Қостура"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"Алғабас агроөнеркәсіптехникасы"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талап"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"Шілік"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"Көксарай" 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"Балтакөл"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"Қараспан"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"Боралдай"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"Қарақұм"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"Аққойлы"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"Жандар"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қия"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"Шанақ"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 нұры"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"Еламан"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 мах"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жолы"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"Айдабек Маңгелдин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"С.Рахимов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"Ақбота"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"Төлей-Ата"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"Сызған"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"Қозмолдақ"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"Қызыл-жайылма"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"Жуантөбе"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"Басбұлақ"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65"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"Бабата"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"Торлан"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"Тасты"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жол"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"Тегістік"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"Жаңа-Тұрмыс"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"Дихан-Баба"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"Жігер"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"Келте Масат"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"Шарафкент"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"Алғабас"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жұлдыз"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"Шұқырбұлақ"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"Бабай-Қорған"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"Қожанов атындағы"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"Сүткент" ӨК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"Берекелі" ЖШС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су" ААҚ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Жиыны: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44969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43650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1319 </w:t>
            </w:r>
          </w:p>
        </w:tc>
      </w:tr>
      <w:tr>
        <w:trPr>
          <w:trHeight w:val="45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3239918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2932533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307385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ӨК   - өндірістік кооператив </w:t>
      </w:r>
      <w:r>
        <w:br/>
      </w:r>
      <w:r>
        <w:rPr>
          <w:rFonts w:ascii="Times New Roman"/>
          <w:b w:val="false"/>
          <w:i w:val="false"/>
          <w:color w:val="000000"/>
          <w:sz w:val="28"/>
        </w:rPr>
        <w:t xml:space="preserve">
      ЖАҚ  - жабық акционерлік қоғам </w:t>
      </w:r>
      <w:r>
        <w:br/>
      </w:r>
      <w:r>
        <w:rPr>
          <w:rFonts w:ascii="Times New Roman"/>
          <w:b w:val="false"/>
          <w:i w:val="false"/>
          <w:color w:val="000000"/>
          <w:sz w:val="28"/>
        </w:rPr>
        <w:t xml:space="preserve">
      КС   - командиттік серіктестік </w:t>
      </w:r>
      <w:r>
        <w:br/>
      </w:r>
      <w:r>
        <w:rPr>
          <w:rFonts w:ascii="Times New Roman"/>
          <w:b w:val="false"/>
          <w:i w:val="false"/>
          <w:color w:val="000000"/>
          <w:sz w:val="28"/>
        </w:rPr>
        <w:t xml:space="preserve">
      МК   - мемлекеттік кәсіпорын </w:t>
      </w:r>
      <w:r>
        <w:br/>
      </w:r>
      <w:r>
        <w:rPr>
          <w:rFonts w:ascii="Times New Roman"/>
          <w:b w:val="false"/>
          <w:i w:val="false"/>
          <w:color w:val="000000"/>
          <w:sz w:val="28"/>
        </w:rPr>
        <w:t xml:space="preserve">
      ЖҮАҚ - жабық үлгідегі акционерлік қоғам </w:t>
      </w:r>
      <w:r>
        <w:br/>
      </w:r>
      <w:r>
        <w:rPr>
          <w:rFonts w:ascii="Times New Roman"/>
          <w:b w:val="false"/>
          <w:i w:val="false"/>
          <w:color w:val="000000"/>
          <w:sz w:val="28"/>
        </w:rPr>
        <w:t xml:space="preserve">
      БӨК  - бірлескен өндірістік кооператив </w:t>
      </w:r>
      <w:r>
        <w:br/>
      </w:r>
      <w:r>
        <w:rPr>
          <w:rFonts w:ascii="Times New Roman"/>
          <w:b w:val="false"/>
          <w:i w:val="false"/>
          <w:color w:val="000000"/>
          <w:sz w:val="28"/>
        </w:rPr>
        <w:t xml:space="preserve">
      АШӨК - ауыл шаруашылығы өндірістік кооперативі </w:t>
      </w:r>
      <w:r>
        <w:br/>
      </w:r>
      <w:r>
        <w:rPr>
          <w:rFonts w:ascii="Times New Roman"/>
          <w:b w:val="false"/>
          <w:i w:val="false"/>
          <w:color w:val="000000"/>
          <w:sz w:val="28"/>
        </w:rPr>
        <w:t xml:space="preserve">
      АШК  - ауыл шаруашылығы кәсіпорны </w:t>
      </w:r>
      <w:r>
        <w:br/>
      </w:r>
      <w:r>
        <w:rPr>
          <w:rFonts w:ascii="Times New Roman"/>
          <w:b w:val="false"/>
          <w:i w:val="false"/>
          <w:color w:val="000000"/>
          <w:sz w:val="28"/>
        </w:rPr>
        <w:t xml:space="preserve">
      АШҮ  - ауыл шаруашылығы үйымы </w:t>
      </w:r>
      <w:r>
        <w:br/>
      </w:r>
      <w:r>
        <w:rPr>
          <w:rFonts w:ascii="Times New Roman"/>
          <w:b w:val="false"/>
          <w:i w:val="false"/>
          <w:color w:val="000000"/>
          <w:sz w:val="28"/>
        </w:rPr>
        <w:t xml:space="preserve">
      ӨҚК  - өндірістік-құрылыс кооперативі </w:t>
      </w:r>
      <w:r>
        <w:br/>
      </w:r>
      <w:r>
        <w:rPr>
          <w:rFonts w:ascii="Times New Roman"/>
          <w:b w:val="false"/>
          <w:i w:val="false"/>
          <w:color w:val="000000"/>
          <w:sz w:val="28"/>
        </w:rPr>
        <w:t xml:space="preserve">
      ЗТБ  - заңды тұлғалар бірлестігі </w:t>
      </w:r>
      <w:r>
        <w:br/>
      </w:r>
      <w:r>
        <w:rPr>
          <w:rFonts w:ascii="Times New Roman"/>
          <w:b w:val="false"/>
          <w:i w:val="false"/>
          <w:color w:val="000000"/>
          <w:sz w:val="28"/>
        </w:rPr>
        <w:t xml:space="preserve">
      ЖАК  - жеке ауыл шаруашылық кәсіпорны </w:t>
      </w:r>
      <w:r>
        <w:br/>
      </w:r>
      <w:r>
        <w:rPr>
          <w:rFonts w:ascii="Times New Roman"/>
          <w:b w:val="false"/>
          <w:i w:val="false"/>
          <w:color w:val="000000"/>
          <w:sz w:val="28"/>
        </w:rPr>
        <w:t xml:space="preserve">
      АШКК - ауыл шаруашылығы кәсіпорындары кооперативі </w:t>
      </w:r>
      <w:r>
        <w:br/>
      </w:r>
      <w:r>
        <w:rPr>
          <w:rFonts w:ascii="Times New Roman"/>
          <w:b w:val="false"/>
          <w:i w:val="false"/>
          <w:color w:val="000000"/>
          <w:sz w:val="28"/>
        </w:rPr>
        <w:t xml:space="preserve">
      КМК  - кооперативтік мемлекеттік кәсіпорын </w:t>
      </w:r>
      <w:r>
        <w:br/>
      </w:r>
      <w:r>
        <w:rPr>
          <w:rFonts w:ascii="Times New Roman"/>
          <w:b w:val="false"/>
          <w:i w:val="false"/>
          <w:color w:val="000000"/>
          <w:sz w:val="28"/>
        </w:rPr>
        <w:t xml:space="preserve">
      ШЖҚ  - шаруашылық жүргізу құқығындағы кооперативтік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КМК    кәсіпорын </w:t>
      </w:r>
      <w:r>
        <w:br/>
      </w:r>
      <w:r>
        <w:rPr>
          <w:rFonts w:ascii="Times New Roman"/>
          <w:b w:val="false"/>
          <w:i w:val="false"/>
          <w:color w:val="000000"/>
          <w:sz w:val="28"/>
        </w:rPr>
        <w:t xml:space="preserve">
      ЖШС  - жауапкершілігі шектеулі серіктестігі </w:t>
      </w:r>
      <w:r>
        <w:br/>
      </w:r>
      <w:r>
        <w:rPr>
          <w:rFonts w:ascii="Times New Roman"/>
          <w:b w:val="false"/>
          <w:i w:val="false"/>
          <w:color w:val="000000"/>
          <w:sz w:val="28"/>
        </w:rPr>
        <w:t xml:space="preserve">
      ТШС  - толық шаруашылық серіктестігі </w:t>
      </w:r>
      <w:r>
        <w:br/>
      </w:r>
      <w:r>
        <w:rPr>
          <w:rFonts w:ascii="Times New Roman"/>
          <w:b w:val="false"/>
          <w:i w:val="false"/>
          <w:color w:val="000000"/>
          <w:sz w:val="28"/>
        </w:rPr>
        <w:t xml:space="preserve">
      КК   - командиттік кәсіпорын </w:t>
      </w:r>
      <w:r>
        <w:br/>
      </w:r>
      <w:r>
        <w:rPr>
          <w:rFonts w:ascii="Times New Roman"/>
          <w:b w:val="false"/>
          <w:i w:val="false"/>
          <w:color w:val="000000"/>
          <w:sz w:val="28"/>
        </w:rPr>
        <w:t xml:space="preserve">
      АӨБ  - ауыл шаруашылығы өндірістік бірлестігі </w:t>
      </w:r>
      <w:r>
        <w:br/>
      </w:r>
      <w:r>
        <w:rPr>
          <w:rFonts w:ascii="Times New Roman"/>
          <w:b w:val="false"/>
          <w:i w:val="false"/>
          <w:color w:val="000000"/>
          <w:sz w:val="28"/>
        </w:rPr>
        <w:t xml:space="preserve">
      АК   - ауыл кооперативі </w:t>
      </w:r>
      <w:r>
        <w:br/>
      </w:r>
      <w:r>
        <w:rPr>
          <w:rFonts w:ascii="Times New Roman"/>
          <w:b w:val="false"/>
          <w:i w:val="false"/>
          <w:color w:val="000000"/>
          <w:sz w:val="28"/>
        </w:rPr>
        <w:t xml:space="preserve">
      АҮАҚ - ашық үлгідегі акционерлік қоғам </w:t>
      </w:r>
      <w:r>
        <w:br/>
      </w:r>
      <w:r>
        <w:rPr>
          <w:rFonts w:ascii="Times New Roman"/>
          <w:b w:val="false"/>
          <w:i w:val="false"/>
          <w:color w:val="000000"/>
          <w:sz w:val="28"/>
        </w:rPr>
        <w:t xml:space="preserve">
      АҚ   - акционерлік қоғам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