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378" w14:textId="16f5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Д.Х.Салханов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тамыздағы N 786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Дәулет Хамарұлы Салханов - Қазақстан Республикасы Ішкі істер министрлігі Ішкі әскер комитеті төрағасының орынбасары болып тағайындалсын, ол бұрынғы атқарған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