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753a8" w14:textId="c675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2006 жылғы 14 қыркүйектегі N 866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Үкiметiнiң және жергiлiктi атқарушы органдардың резервтерiн пайдалану ережесiн бекiту туралы" Қазақстан Республикасы Үкiметiнiң 2004 жылғы 27 желтоқсандағы N 1405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министрлiгiне осы қаулыға қосымшаға сәйкес сот актiлерiн орындау үшiн 2006 жылға арналған республикалық бюджетте көзделген Қазақстан Республикасы Үкiметiнiң соттар шешiмдерi бойынша мiндеттемелердi орындауға арналған резервiнен 4282926 (төрт миллион екi жүз сексен екi мың тоғыз жүз жиырма алты) теңге бөлiнсiн.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2006 жылғы 14 қыркүйектегі
</w:t>
      </w:r>
      <w:r>
        <w:br/>
      </w:r>
      <w:r>
        <w:rPr>
          <w:rFonts w:ascii="Times New Roman"/>
          <w:b w:val="false"/>
          <w:i w:val="false"/>
          <w:color w:val="000000"/>
          <w:sz w:val="28"/>
        </w:rPr>
        <w:t>
                                         N 866 қаулысына қосымша
</w:t>
      </w:r>
    </w:p>
    <w:p>
      <w:pPr>
        <w:spacing w:after="0"/>
        <w:ind w:left="0"/>
        <w:jc w:val="both"/>
      </w:pPr>
      <w:r>
        <w:rPr>
          <w:rFonts w:ascii="Times New Roman"/>
          <w:b w:val="false"/>
          <w:i w:val="false"/>
          <w:color w:val="000000"/>
          <w:sz w:val="28"/>
        </w:rPr>
        <w:t>
</w:t>
      </w:r>
      <w:r>
        <w:rPr>
          <w:rFonts w:ascii="Times New Roman"/>
          <w:b/>
          <w:i w:val="false"/>
          <w:color w:val="000000"/>
          <w:sz w:val="28"/>
        </w:rPr>
        <w:t>
          Орындауға жататын сот шешімдерiнiң тiзбесi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013"/>
        <w:gridCol w:w="4193"/>
        <w:gridCol w:w="2213"/>
        <w:gridCol w:w="1873"/>
      </w:tblGrid>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P/c
</w:t>
            </w:r>
            <w:r>
              <w:br/>
            </w:r>
            <w:r>
              <w:rPr>
                <w:rFonts w:ascii="Times New Roman"/>
                <w:b w:val="false"/>
                <w:i w:val="false"/>
                <w:color w:val="000000"/>
                <w:sz w:val="20"/>
              </w:rPr>
              <w:t>
N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органының атауы және шешiмнiң шығарылған күнi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Талапкер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баж шегерілген сома (теңге)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баж (теңге)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14.02. шешiмi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Р.Г. Шестакова
</w:t>
            </w:r>
            <w:r>
              <w:br/>
            </w:r>
            <w:r>
              <w:rPr>
                <w:rFonts w:ascii="Times New Roman"/>
                <w:b w:val="false"/>
                <w:i w:val="false"/>
                <w:color w:val="000000"/>
                <w:sz w:val="20"/>
              </w:rPr>
              <w:t>
2. В.К.Шульгин
</w:t>
            </w:r>
            <w:r>
              <w:br/>
            </w:r>
            <w:r>
              <w:rPr>
                <w:rFonts w:ascii="Times New Roman"/>
                <w:b w:val="false"/>
                <w:i w:val="false"/>
                <w:color w:val="000000"/>
                <w:sz w:val="20"/>
              </w:rPr>
              <w:t>
3. А.Ф.Штейнванд
</w:t>
            </w:r>
            <w:r>
              <w:br/>
            </w:r>
            <w:r>
              <w:rPr>
                <w:rFonts w:ascii="Times New Roman"/>
                <w:b w:val="false"/>
                <w:i w:val="false"/>
                <w:color w:val="000000"/>
                <w:sz w:val="20"/>
              </w:rPr>
              <w:t>
4. М.А Яфаров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80163
</w:t>
            </w:r>
            <w:r>
              <w:br/>
            </w:r>
            <w:r>
              <w:rPr>
                <w:rFonts w:ascii="Times New Roman"/>
                <w:b w:val="false"/>
                <w:i w:val="false"/>
                <w:color w:val="000000"/>
                <w:sz w:val="20"/>
              </w:rPr>
              <w:t>
96084
</w:t>
            </w:r>
            <w:r>
              <w:br/>
            </w:r>
            <w:r>
              <w:rPr>
                <w:rFonts w:ascii="Times New Roman"/>
                <w:b w:val="false"/>
                <w:i w:val="false"/>
                <w:color w:val="000000"/>
                <w:sz w:val="20"/>
              </w:rPr>
              <w:t>
43321
</w:t>
            </w:r>
            <w:r>
              <w:br/>
            </w:r>
            <w:r>
              <w:rPr>
                <w:rFonts w:ascii="Times New Roman"/>
                <w:b w:val="false"/>
                <w:i w:val="false"/>
                <w:color w:val="000000"/>
                <w:sz w:val="20"/>
              </w:rPr>
              <w:t>
12419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04.11. шешiмi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К.А Баилов
</w:t>
            </w:r>
            <w:r>
              <w:br/>
            </w:r>
            <w:r>
              <w:rPr>
                <w:rFonts w:ascii="Times New Roman"/>
                <w:b w:val="false"/>
                <w:i w:val="false"/>
                <w:color w:val="000000"/>
                <w:sz w:val="20"/>
              </w:rPr>
              <w:t>
2. В.И. Заступ
</w:t>
            </w:r>
            <w:r>
              <w:br/>
            </w:r>
            <w:r>
              <w:rPr>
                <w:rFonts w:ascii="Times New Roman"/>
                <w:b w:val="false"/>
                <w:i w:val="false"/>
                <w:color w:val="000000"/>
                <w:sz w:val="20"/>
              </w:rPr>
              <w:t>
3. Л.Е.Кокушева
</w:t>
            </w:r>
            <w:r>
              <w:br/>
            </w:r>
            <w:r>
              <w:rPr>
                <w:rFonts w:ascii="Times New Roman"/>
                <w:b w:val="false"/>
                <w:i w:val="false"/>
                <w:color w:val="000000"/>
                <w:sz w:val="20"/>
              </w:rPr>
              <w:t>
4. А.Г.Ларин
</w:t>
            </w:r>
            <w:r>
              <w:br/>
            </w:r>
            <w:r>
              <w:rPr>
                <w:rFonts w:ascii="Times New Roman"/>
                <w:b w:val="false"/>
                <w:i w:val="false"/>
                <w:color w:val="000000"/>
                <w:sz w:val="20"/>
              </w:rPr>
              <w:t>
5. М.В.Родионов
</w:t>
            </w:r>
            <w:r>
              <w:br/>
            </w:r>
            <w:r>
              <w:rPr>
                <w:rFonts w:ascii="Times New Roman"/>
                <w:b w:val="false"/>
                <w:i w:val="false"/>
                <w:color w:val="000000"/>
                <w:sz w:val="20"/>
              </w:rPr>
              <w:t>
6. В.В.Рогачев
</w:t>
            </w:r>
            <w:r>
              <w:br/>
            </w:r>
            <w:r>
              <w:rPr>
                <w:rFonts w:ascii="Times New Roman"/>
                <w:b w:val="false"/>
                <w:i w:val="false"/>
                <w:color w:val="000000"/>
                <w:sz w:val="20"/>
              </w:rPr>
              <w:t>
7. Г.П.Сущевский
</w:t>
            </w:r>
            <w:r>
              <w:br/>
            </w:r>
            <w:r>
              <w:rPr>
                <w:rFonts w:ascii="Times New Roman"/>
                <w:b w:val="false"/>
                <w:i w:val="false"/>
                <w:color w:val="000000"/>
                <w:sz w:val="20"/>
              </w:rPr>
              <w:t>
8. Л.Н.Шапкарина
</w:t>
            </w:r>
            <w:r>
              <w:br/>
            </w:r>
            <w:r>
              <w:rPr>
                <w:rFonts w:ascii="Times New Roman"/>
                <w:b w:val="false"/>
                <w:i w:val="false"/>
                <w:color w:val="000000"/>
                <w:sz w:val="20"/>
              </w:rPr>
              <w:t>
9. А.В.Федоров
</w:t>
            </w:r>
            <w:r>
              <w:br/>
            </w:r>
            <w:r>
              <w:rPr>
                <w:rFonts w:ascii="Times New Roman"/>
                <w:b w:val="false"/>
                <w:i w:val="false"/>
                <w:color w:val="000000"/>
                <w:sz w:val="20"/>
              </w:rPr>
              <w:t>
10. Н.Ф.Шайдт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134711
</w:t>
            </w:r>
            <w:r>
              <w:br/>
            </w:r>
            <w:r>
              <w:rPr>
                <w:rFonts w:ascii="Times New Roman"/>
                <w:b w:val="false"/>
                <w:i w:val="false"/>
                <w:color w:val="000000"/>
                <w:sz w:val="20"/>
              </w:rPr>
              <w:t>
59523
</w:t>
            </w:r>
            <w:r>
              <w:br/>
            </w:r>
            <w:r>
              <w:rPr>
                <w:rFonts w:ascii="Times New Roman"/>
                <w:b w:val="false"/>
                <w:i w:val="false"/>
                <w:color w:val="000000"/>
                <w:sz w:val="20"/>
              </w:rPr>
              <w:t>
37285
</w:t>
            </w:r>
            <w:r>
              <w:br/>
            </w:r>
            <w:r>
              <w:rPr>
                <w:rFonts w:ascii="Times New Roman"/>
                <w:b w:val="false"/>
                <w:i w:val="false"/>
                <w:color w:val="000000"/>
                <w:sz w:val="20"/>
              </w:rPr>
              <w:t>
79790
</w:t>
            </w:r>
            <w:r>
              <w:br/>
            </w:r>
            <w:r>
              <w:rPr>
                <w:rFonts w:ascii="Times New Roman"/>
                <w:b w:val="false"/>
                <w:i w:val="false"/>
                <w:color w:val="000000"/>
                <w:sz w:val="20"/>
              </w:rPr>
              <w:t>
18350
</w:t>
            </w:r>
            <w:r>
              <w:br/>
            </w:r>
            <w:r>
              <w:rPr>
                <w:rFonts w:ascii="Times New Roman"/>
                <w:b w:val="false"/>
                <w:i w:val="false"/>
                <w:color w:val="000000"/>
                <w:sz w:val="20"/>
              </w:rPr>
              <w:t>
191933
</w:t>
            </w:r>
            <w:r>
              <w:br/>
            </w:r>
            <w:r>
              <w:rPr>
                <w:rFonts w:ascii="Times New Roman"/>
                <w:b w:val="false"/>
                <w:i w:val="false"/>
                <w:color w:val="000000"/>
                <w:sz w:val="20"/>
              </w:rPr>
              <w:t>
191276
</w:t>
            </w:r>
            <w:r>
              <w:br/>
            </w:r>
            <w:r>
              <w:rPr>
                <w:rFonts w:ascii="Times New Roman"/>
                <w:b w:val="false"/>
                <w:i w:val="false"/>
                <w:color w:val="000000"/>
                <w:sz w:val="20"/>
              </w:rPr>
              <w:t>
20832
</w:t>
            </w:r>
            <w:r>
              <w:br/>
            </w:r>
            <w:r>
              <w:rPr>
                <w:rFonts w:ascii="Times New Roman"/>
                <w:b w:val="false"/>
                <w:i w:val="false"/>
                <w:color w:val="000000"/>
                <w:sz w:val="20"/>
              </w:rPr>
              <w:t>
73204
</w:t>
            </w:r>
            <w:r>
              <w:br/>
            </w:r>
            <w:r>
              <w:rPr>
                <w:rFonts w:ascii="Times New Roman"/>
                <w:b w:val="false"/>
                <w:i w:val="false"/>
                <w:color w:val="000000"/>
                <w:sz w:val="20"/>
              </w:rPr>
              <w:t>
13214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12.09. шешiмi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В.Т.Зверева
</w:t>
            </w:r>
            <w:r>
              <w:br/>
            </w:r>
            <w:r>
              <w:rPr>
                <w:rFonts w:ascii="Times New Roman"/>
                <w:b w:val="false"/>
                <w:i w:val="false"/>
                <w:color w:val="000000"/>
                <w:sz w:val="20"/>
              </w:rPr>
              <w:t>
2. В.Е.Иванов
</w:t>
            </w:r>
            <w:r>
              <w:br/>
            </w:r>
            <w:r>
              <w:rPr>
                <w:rFonts w:ascii="Times New Roman"/>
                <w:b w:val="false"/>
                <w:i w:val="false"/>
                <w:color w:val="000000"/>
                <w:sz w:val="20"/>
              </w:rPr>
              <w:t>
3. Г.А.Кравченко
</w:t>
            </w:r>
            <w:r>
              <w:br/>
            </w:r>
            <w:r>
              <w:rPr>
                <w:rFonts w:ascii="Times New Roman"/>
                <w:b w:val="false"/>
                <w:i w:val="false"/>
                <w:color w:val="000000"/>
                <w:sz w:val="20"/>
              </w:rPr>
              <w:t>
4. В.И.Козловский
</w:t>
            </w:r>
            <w:r>
              <w:br/>
            </w:r>
            <w:r>
              <w:rPr>
                <w:rFonts w:ascii="Times New Roman"/>
                <w:b w:val="false"/>
                <w:i w:val="false"/>
                <w:color w:val="000000"/>
                <w:sz w:val="20"/>
              </w:rPr>
              <w:t>
5. Г.Н.Кузнецов
</w:t>
            </w:r>
            <w:r>
              <w:br/>
            </w:r>
            <w:r>
              <w:rPr>
                <w:rFonts w:ascii="Times New Roman"/>
                <w:b w:val="false"/>
                <w:i w:val="false"/>
                <w:color w:val="000000"/>
                <w:sz w:val="20"/>
              </w:rPr>
              <w:t>
6. А.А. Лавров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62849
</w:t>
            </w:r>
            <w:r>
              <w:br/>
            </w:r>
            <w:r>
              <w:rPr>
                <w:rFonts w:ascii="Times New Roman"/>
                <w:b w:val="false"/>
                <w:i w:val="false"/>
                <w:color w:val="000000"/>
                <w:sz w:val="20"/>
              </w:rPr>
              <w:t>
57693
</w:t>
            </w:r>
            <w:r>
              <w:br/>
            </w:r>
            <w:r>
              <w:rPr>
                <w:rFonts w:ascii="Times New Roman"/>
                <w:b w:val="false"/>
                <w:i w:val="false"/>
                <w:color w:val="000000"/>
                <w:sz w:val="20"/>
              </w:rPr>
              <w:t>
9248
</w:t>
            </w:r>
            <w:r>
              <w:br/>
            </w:r>
            <w:r>
              <w:rPr>
                <w:rFonts w:ascii="Times New Roman"/>
                <w:b w:val="false"/>
                <w:i w:val="false"/>
                <w:color w:val="000000"/>
                <w:sz w:val="20"/>
              </w:rPr>
              <w:t>
37775
</w:t>
            </w:r>
            <w:r>
              <w:br/>
            </w:r>
            <w:r>
              <w:rPr>
                <w:rFonts w:ascii="Times New Roman"/>
                <w:b w:val="false"/>
                <w:i w:val="false"/>
                <w:color w:val="000000"/>
                <w:sz w:val="20"/>
              </w:rPr>
              <w:t>
82425
</w:t>
            </w:r>
            <w:r>
              <w:br/>
            </w:r>
            <w:r>
              <w:rPr>
                <w:rFonts w:ascii="Times New Roman"/>
                <w:b w:val="false"/>
                <w:i w:val="false"/>
                <w:color w:val="000000"/>
                <w:sz w:val="20"/>
              </w:rPr>
              <w:t>
102002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02.09. шешiмi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Ф.И.Дорошенко
</w:t>
            </w:r>
            <w:r>
              <w:br/>
            </w:r>
            <w:r>
              <w:rPr>
                <w:rFonts w:ascii="Times New Roman"/>
                <w:b w:val="false"/>
                <w:i w:val="false"/>
                <w:color w:val="000000"/>
                <w:sz w:val="20"/>
              </w:rPr>
              <w:t>
2. C.B Дорошенко
</w:t>
            </w:r>
            <w:r>
              <w:br/>
            </w:r>
            <w:r>
              <w:rPr>
                <w:rFonts w:ascii="Times New Roman"/>
                <w:b w:val="false"/>
                <w:i w:val="false"/>
                <w:color w:val="000000"/>
                <w:sz w:val="20"/>
              </w:rPr>
              <w:t>
3. В.В.Здорнов
</w:t>
            </w:r>
            <w:r>
              <w:br/>
            </w:r>
            <w:r>
              <w:rPr>
                <w:rFonts w:ascii="Times New Roman"/>
                <w:b w:val="false"/>
                <w:i w:val="false"/>
                <w:color w:val="000000"/>
                <w:sz w:val="20"/>
              </w:rPr>
              <w:t>
4. И.В. Здорнов
</w:t>
            </w:r>
            <w:r>
              <w:br/>
            </w:r>
            <w:r>
              <w:rPr>
                <w:rFonts w:ascii="Times New Roman"/>
                <w:b w:val="false"/>
                <w:i w:val="false"/>
                <w:color w:val="000000"/>
                <w:sz w:val="20"/>
              </w:rPr>
              <w:t>
5. Л.Ф.Саломатина
</w:t>
            </w:r>
            <w:r>
              <w:br/>
            </w:r>
            <w:r>
              <w:rPr>
                <w:rFonts w:ascii="Times New Roman"/>
                <w:b w:val="false"/>
                <w:i w:val="false"/>
                <w:color w:val="000000"/>
                <w:sz w:val="20"/>
              </w:rPr>
              <w:t>
6. С.Ю.Саломатин
</w:t>
            </w:r>
            <w:r>
              <w:br/>
            </w:r>
            <w:r>
              <w:rPr>
                <w:rFonts w:ascii="Times New Roman"/>
                <w:b w:val="false"/>
                <w:i w:val="false"/>
                <w:color w:val="000000"/>
                <w:sz w:val="20"/>
              </w:rPr>
              <w:t>
7. А.В. Хилюк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76768
</w:t>
            </w:r>
            <w:r>
              <w:br/>
            </w:r>
            <w:r>
              <w:rPr>
                <w:rFonts w:ascii="Times New Roman"/>
                <w:b w:val="false"/>
                <w:i w:val="false"/>
                <w:color w:val="000000"/>
                <w:sz w:val="20"/>
              </w:rPr>
              <w:t>
35114
</w:t>
            </w:r>
            <w:r>
              <w:br/>
            </w:r>
            <w:r>
              <w:rPr>
                <w:rFonts w:ascii="Times New Roman"/>
                <w:b w:val="false"/>
                <w:i w:val="false"/>
                <w:color w:val="000000"/>
                <w:sz w:val="20"/>
              </w:rPr>
              <w:t>
58046
</w:t>
            </w:r>
            <w:r>
              <w:br/>
            </w:r>
            <w:r>
              <w:rPr>
                <w:rFonts w:ascii="Times New Roman"/>
                <w:b w:val="false"/>
                <w:i w:val="false"/>
                <w:color w:val="000000"/>
                <w:sz w:val="20"/>
              </w:rPr>
              <w:t>
41967
</w:t>
            </w:r>
            <w:r>
              <w:br/>
            </w:r>
            <w:r>
              <w:rPr>
                <w:rFonts w:ascii="Times New Roman"/>
                <w:b w:val="false"/>
                <w:i w:val="false"/>
                <w:color w:val="000000"/>
                <w:sz w:val="20"/>
              </w:rPr>
              <w:t>
41377
</w:t>
            </w:r>
            <w:r>
              <w:br/>
            </w:r>
            <w:r>
              <w:rPr>
                <w:rFonts w:ascii="Times New Roman"/>
                <w:b w:val="false"/>
                <w:i w:val="false"/>
                <w:color w:val="000000"/>
                <w:sz w:val="20"/>
              </w:rPr>
              <w:t>
45672
</w:t>
            </w:r>
            <w:r>
              <w:br/>
            </w:r>
            <w:r>
              <w:rPr>
                <w:rFonts w:ascii="Times New Roman"/>
                <w:b w:val="false"/>
                <w:i w:val="false"/>
                <w:color w:val="000000"/>
                <w:sz w:val="20"/>
              </w:rPr>
              <w:t>
95129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05.10. шешiмi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К.С.Алпыспаев
</w:t>
            </w:r>
            <w:r>
              <w:br/>
            </w:r>
            <w:r>
              <w:rPr>
                <w:rFonts w:ascii="Times New Roman"/>
                <w:b w:val="false"/>
                <w:i w:val="false"/>
                <w:color w:val="000000"/>
                <w:sz w:val="20"/>
              </w:rPr>
              <w:t>
2. Г.Л.Даутфест
</w:t>
            </w:r>
            <w:r>
              <w:br/>
            </w:r>
            <w:r>
              <w:rPr>
                <w:rFonts w:ascii="Times New Roman"/>
                <w:b w:val="false"/>
                <w:i w:val="false"/>
                <w:color w:val="000000"/>
                <w:sz w:val="20"/>
              </w:rPr>
              <w:t>
3. Н.Н.Демидчик
</w:t>
            </w:r>
            <w:r>
              <w:br/>
            </w:r>
            <w:r>
              <w:rPr>
                <w:rFonts w:ascii="Times New Roman"/>
                <w:b w:val="false"/>
                <w:i w:val="false"/>
                <w:color w:val="000000"/>
                <w:sz w:val="20"/>
              </w:rPr>
              <w:t>
4. Н.Ф.Корниенко
</w:t>
            </w:r>
            <w:r>
              <w:br/>
            </w:r>
            <w:r>
              <w:rPr>
                <w:rFonts w:ascii="Times New Roman"/>
                <w:b w:val="false"/>
                <w:i w:val="false"/>
                <w:color w:val="000000"/>
                <w:sz w:val="20"/>
              </w:rPr>
              <w:t>
5. С.И.Овсеев
</w:t>
            </w:r>
            <w:r>
              <w:br/>
            </w:r>
            <w:r>
              <w:rPr>
                <w:rFonts w:ascii="Times New Roman"/>
                <w:b w:val="false"/>
                <w:i w:val="false"/>
                <w:color w:val="000000"/>
                <w:sz w:val="20"/>
              </w:rPr>
              <w:t>
6. О.В.Хвастунов
</w:t>
            </w:r>
            <w:r>
              <w:br/>
            </w:r>
            <w:r>
              <w:rPr>
                <w:rFonts w:ascii="Times New Roman"/>
                <w:b w:val="false"/>
                <w:i w:val="false"/>
                <w:color w:val="000000"/>
                <w:sz w:val="20"/>
              </w:rPr>
              <w:t>
7. Е.Д.Шоқанбаев
</w:t>
            </w:r>
            <w:r>
              <w:br/>
            </w:r>
            <w:r>
              <w:rPr>
                <w:rFonts w:ascii="Times New Roman"/>
                <w:b w:val="false"/>
                <w:i w:val="false"/>
                <w:color w:val="000000"/>
                <w:sz w:val="20"/>
              </w:rPr>
              <w:t>
8. А.Ф.Ели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27584
</w:t>
            </w:r>
            <w:r>
              <w:br/>
            </w:r>
            <w:r>
              <w:rPr>
                <w:rFonts w:ascii="Times New Roman"/>
                <w:b w:val="false"/>
                <w:i w:val="false"/>
                <w:color w:val="000000"/>
                <w:sz w:val="20"/>
              </w:rPr>
              <w:t>
24803
</w:t>
            </w:r>
            <w:r>
              <w:br/>
            </w:r>
            <w:r>
              <w:rPr>
                <w:rFonts w:ascii="Times New Roman"/>
                <w:b w:val="false"/>
                <w:i w:val="false"/>
                <w:color w:val="000000"/>
                <w:sz w:val="20"/>
              </w:rPr>
              <w:t>
92615
</w:t>
            </w:r>
            <w:r>
              <w:br/>
            </w:r>
            <w:r>
              <w:rPr>
                <w:rFonts w:ascii="Times New Roman"/>
                <w:b w:val="false"/>
                <w:i w:val="false"/>
                <w:color w:val="000000"/>
                <w:sz w:val="20"/>
              </w:rPr>
              <w:t>
188760
</w:t>
            </w:r>
            <w:r>
              <w:br/>
            </w:r>
            <w:r>
              <w:rPr>
                <w:rFonts w:ascii="Times New Roman"/>
                <w:b w:val="false"/>
                <w:i w:val="false"/>
                <w:color w:val="000000"/>
                <w:sz w:val="20"/>
              </w:rPr>
              <w:t>
57084
</w:t>
            </w:r>
            <w:r>
              <w:br/>
            </w:r>
            <w:r>
              <w:rPr>
                <w:rFonts w:ascii="Times New Roman"/>
                <w:b w:val="false"/>
                <w:i w:val="false"/>
                <w:color w:val="000000"/>
                <w:sz w:val="20"/>
              </w:rPr>
              <w:t>
133975
</w:t>
            </w:r>
            <w:r>
              <w:br/>
            </w:r>
            <w:r>
              <w:rPr>
                <w:rFonts w:ascii="Times New Roman"/>
                <w:b w:val="false"/>
                <w:i w:val="false"/>
                <w:color w:val="000000"/>
                <w:sz w:val="20"/>
              </w:rPr>
              <w:t>
17109
</w:t>
            </w:r>
            <w:r>
              <w:br/>
            </w:r>
            <w:r>
              <w:rPr>
                <w:rFonts w:ascii="Times New Roman"/>
                <w:b w:val="false"/>
                <w:i w:val="false"/>
                <w:color w:val="000000"/>
                <w:sz w:val="20"/>
              </w:rPr>
              <w:t>
29228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08.09. шешiмi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В.Г.Явтушенко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45453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15.04. шешiмi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Т.А.Арысланова
</w:t>
            </w:r>
            <w:r>
              <w:br/>
            </w:r>
            <w:r>
              <w:rPr>
                <w:rFonts w:ascii="Times New Roman"/>
                <w:b w:val="false"/>
                <w:i w:val="false"/>
                <w:color w:val="000000"/>
                <w:sz w:val="20"/>
              </w:rPr>
              <w:t>
2. А.И.Быков
</w:t>
            </w:r>
            <w:r>
              <w:br/>
            </w:r>
            <w:r>
              <w:rPr>
                <w:rFonts w:ascii="Times New Roman"/>
                <w:b w:val="false"/>
                <w:i w:val="false"/>
                <w:color w:val="000000"/>
                <w:sz w:val="20"/>
              </w:rPr>
              <w:t>
3. Ю.И.Гущин
</w:t>
            </w:r>
            <w:r>
              <w:br/>
            </w:r>
            <w:r>
              <w:rPr>
                <w:rFonts w:ascii="Times New Roman"/>
                <w:b w:val="false"/>
                <w:i w:val="false"/>
                <w:color w:val="000000"/>
                <w:sz w:val="20"/>
              </w:rPr>
              <w:t>
4. М.М.Гордейчук
</w:t>
            </w:r>
            <w:r>
              <w:br/>
            </w:r>
            <w:r>
              <w:rPr>
                <w:rFonts w:ascii="Times New Roman"/>
                <w:b w:val="false"/>
                <w:i w:val="false"/>
                <w:color w:val="000000"/>
                <w:sz w:val="20"/>
              </w:rPr>
              <w:t>
5. С.С.Горбунов
</w:t>
            </w:r>
            <w:r>
              <w:br/>
            </w:r>
            <w:r>
              <w:rPr>
                <w:rFonts w:ascii="Times New Roman"/>
                <w:b w:val="false"/>
                <w:i w:val="false"/>
                <w:color w:val="000000"/>
                <w:sz w:val="20"/>
              </w:rPr>
              <w:t>
6. Г.К.Громков
</w:t>
            </w:r>
            <w:r>
              <w:br/>
            </w:r>
            <w:r>
              <w:rPr>
                <w:rFonts w:ascii="Times New Roman"/>
                <w:b w:val="false"/>
                <w:i w:val="false"/>
                <w:color w:val="000000"/>
                <w:sz w:val="20"/>
              </w:rPr>
              <w:t>
7. Н.А.Данилов
</w:t>
            </w:r>
            <w:r>
              <w:br/>
            </w:r>
            <w:r>
              <w:rPr>
                <w:rFonts w:ascii="Times New Roman"/>
                <w:b w:val="false"/>
                <w:i w:val="false"/>
                <w:color w:val="000000"/>
                <w:sz w:val="20"/>
              </w:rPr>
              <w:t>
8. Н.С.Еберзин
</w:t>
            </w:r>
            <w:r>
              <w:br/>
            </w:r>
            <w:r>
              <w:rPr>
                <w:rFonts w:ascii="Times New Roman"/>
                <w:b w:val="false"/>
                <w:i w:val="false"/>
                <w:color w:val="000000"/>
                <w:sz w:val="20"/>
              </w:rPr>
              <w:t>
9. И.И.Жигаловский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86894
</w:t>
            </w:r>
            <w:r>
              <w:br/>
            </w:r>
            <w:r>
              <w:rPr>
                <w:rFonts w:ascii="Times New Roman"/>
                <w:b w:val="false"/>
                <w:i w:val="false"/>
                <w:color w:val="000000"/>
                <w:sz w:val="20"/>
              </w:rPr>
              <w:t>
141160
</w:t>
            </w:r>
            <w:r>
              <w:br/>
            </w:r>
            <w:r>
              <w:rPr>
                <w:rFonts w:ascii="Times New Roman"/>
                <w:b w:val="false"/>
                <w:i w:val="false"/>
                <w:color w:val="000000"/>
                <w:sz w:val="20"/>
              </w:rPr>
              <w:t>
100000
</w:t>
            </w:r>
            <w:r>
              <w:br/>
            </w:r>
            <w:r>
              <w:rPr>
                <w:rFonts w:ascii="Times New Roman"/>
                <w:b w:val="false"/>
                <w:i w:val="false"/>
                <w:color w:val="000000"/>
                <w:sz w:val="20"/>
              </w:rPr>
              <w:t>
64070
</w:t>
            </w:r>
            <w:r>
              <w:br/>
            </w:r>
            <w:r>
              <w:rPr>
                <w:rFonts w:ascii="Times New Roman"/>
                <w:b w:val="false"/>
                <w:i w:val="false"/>
                <w:color w:val="000000"/>
                <w:sz w:val="20"/>
              </w:rPr>
              <w:t>
234175
</w:t>
            </w:r>
            <w:r>
              <w:br/>
            </w:r>
            <w:r>
              <w:rPr>
                <w:rFonts w:ascii="Times New Roman"/>
                <w:b w:val="false"/>
                <w:i w:val="false"/>
                <w:color w:val="000000"/>
                <w:sz w:val="20"/>
              </w:rPr>
              <w:t>
63042
</w:t>
            </w:r>
            <w:r>
              <w:br/>
            </w:r>
            <w:r>
              <w:rPr>
                <w:rFonts w:ascii="Times New Roman"/>
                <w:b w:val="false"/>
                <w:i w:val="false"/>
                <w:color w:val="000000"/>
                <w:sz w:val="20"/>
              </w:rPr>
              <w:t>
94339
</w:t>
            </w:r>
            <w:r>
              <w:br/>
            </w:r>
            <w:r>
              <w:rPr>
                <w:rFonts w:ascii="Times New Roman"/>
                <w:b w:val="false"/>
                <w:i w:val="false"/>
                <w:color w:val="000000"/>
                <w:sz w:val="20"/>
              </w:rPr>
              <w:t>
73334
</w:t>
            </w:r>
            <w:r>
              <w:br/>
            </w:r>
            <w:r>
              <w:rPr>
                <w:rFonts w:ascii="Times New Roman"/>
                <w:b w:val="false"/>
                <w:i w:val="false"/>
                <w:color w:val="000000"/>
                <w:sz w:val="20"/>
              </w:rPr>
              <w:t>
71133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12.08. шешiмi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Б.С. Байжанов
</w:t>
            </w:r>
            <w:r>
              <w:br/>
            </w:r>
            <w:r>
              <w:rPr>
                <w:rFonts w:ascii="Times New Roman"/>
                <w:b w:val="false"/>
                <w:i w:val="false"/>
                <w:color w:val="000000"/>
                <w:sz w:val="20"/>
              </w:rPr>
              <w:t>
2. Г.Д.Васильев
</w:t>
            </w:r>
            <w:r>
              <w:br/>
            </w:r>
            <w:r>
              <w:rPr>
                <w:rFonts w:ascii="Times New Roman"/>
                <w:b w:val="false"/>
                <w:i w:val="false"/>
                <w:color w:val="000000"/>
                <w:sz w:val="20"/>
              </w:rPr>
              <w:t>
3. М.Е. Дон
</w:t>
            </w:r>
            <w:r>
              <w:br/>
            </w:r>
            <w:r>
              <w:rPr>
                <w:rFonts w:ascii="Times New Roman"/>
                <w:b w:val="false"/>
                <w:i w:val="false"/>
                <w:color w:val="000000"/>
                <w:sz w:val="20"/>
              </w:rPr>
              <w:t>
4. Т.С.Доскенов
</w:t>
            </w:r>
            <w:r>
              <w:br/>
            </w:r>
            <w:r>
              <w:rPr>
                <w:rFonts w:ascii="Times New Roman"/>
                <w:b w:val="false"/>
                <w:i w:val="false"/>
                <w:color w:val="000000"/>
                <w:sz w:val="20"/>
              </w:rPr>
              <w:t>
5. А.В.Дворжак
</w:t>
            </w:r>
            <w:r>
              <w:br/>
            </w:r>
            <w:r>
              <w:rPr>
                <w:rFonts w:ascii="Times New Roman"/>
                <w:b w:val="false"/>
                <w:i w:val="false"/>
                <w:color w:val="000000"/>
                <w:sz w:val="20"/>
              </w:rPr>
              <w:t>
6. А.А.Дүйсенов
</w:t>
            </w:r>
            <w:r>
              <w:br/>
            </w:r>
            <w:r>
              <w:rPr>
                <w:rFonts w:ascii="Times New Roman"/>
                <w:b w:val="false"/>
                <w:i w:val="false"/>
                <w:color w:val="000000"/>
                <w:sz w:val="20"/>
              </w:rPr>
              <w:t>
7. А.И. Кустарникова
</w:t>
            </w:r>
            <w:r>
              <w:br/>
            </w:r>
            <w:r>
              <w:rPr>
                <w:rFonts w:ascii="Times New Roman"/>
                <w:b w:val="false"/>
                <w:i w:val="false"/>
                <w:color w:val="000000"/>
                <w:sz w:val="20"/>
              </w:rPr>
              <w:t>
8. Т.Н.Тоболова
</w:t>
            </w:r>
            <w:r>
              <w:br/>
            </w:r>
            <w:r>
              <w:rPr>
                <w:rFonts w:ascii="Times New Roman"/>
                <w:b w:val="false"/>
                <w:i w:val="false"/>
                <w:color w:val="000000"/>
                <w:sz w:val="20"/>
              </w:rPr>
              <w:t>
9. А.Б.Алдомжаров
</w:t>
            </w:r>
            <w:r>
              <w:br/>
            </w:r>
            <w:r>
              <w:rPr>
                <w:rFonts w:ascii="Times New Roman"/>
                <w:b w:val="false"/>
                <w:i w:val="false"/>
                <w:color w:val="000000"/>
                <w:sz w:val="20"/>
              </w:rPr>
              <w:t>
10. А.В.Дмитриев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79892
</w:t>
            </w:r>
            <w:r>
              <w:br/>
            </w:r>
            <w:r>
              <w:rPr>
                <w:rFonts w:ascii="Times New Roman"/>
                <w:b w:val="false"/>
                <w:i w:val="false"/>
                <w:color w:val="000000"/>
                <w:sz w:val="20"/>
              </w:rPr>
              <w:t>
8215
</w:t>
            </w:r>
            <w:r>
              <w:br/>
            </w:r>
            <w:r>
              <w:rPr>
                <w:rFonts w:ascii="Times New Roman"/>
                <w:b w:val="false"/>
                <w:i w:val="false"/>
                <w:color w:val="000000"/>
                <w:sz w:val="20"/>
              </w:rPr>
              <w:t>
15636
</w:t>
            </w:r>
            <w:r>
              <w:br/>
            </w:r>
            <w:r>
              <w:rPr>
                <w:rFonts w:ascii="Times New Roman"/>
                <w:b w:val="false"/>
                <w:i w:val="false"/>
                <w:color w:val="000000"/>
                <w:sz w:val="20"/>
              </w:rPr>
              <w:t>
60364
</w:t>
            </w:r>
            <w:r>
              <w:br/>
            </w:r>
            <w:r>
              <w:rPr>
                <w:rFonts w:ascii="Times New Roman"/>
                <w:b w:val="false"/>
                <w:i w:val="false"/>
                <w:color w:val="000000"/>
                <w:sz w:val="20"/>
              </w:rPr>
              <w:t>
37818
</w:t>
            </w:r>
            <w:r>
              <w:br/>
            </w:r>
            <w:r>
              <w:rPr>
                <w:rFonts w:ascii="Times New Roman"/>
                <w:b w:val="false"/>
                <w:i w:val="false"/>
                <w:color w:val="000000"/>
                <w:sz w:val="20"/>
              </w:rPr>
              <w:t>
5854
</w:t>
            </w:r>
            <w:r>
              <w:br/>
            </w:r>
            <w:r>
              <w:rPr>
                <w:rFonts w:ascii="Times New Roman"/>
                <w:b w:val="false"/>
                <w:i w:val="false"/>
                <w:color w:val="000000"/>
                <w:sz w:val="20"/>
              </w:rPr>
              <w:t>
45752
</w:t>
            </w:r>
            <w:r>
              <w:br/>
            </w:r>
            <w:r>
              <w:rPr>
                <w:rFonts w:ascii="Times New Roman"/>
                <w:b w:val="false"/>
                <w:i w:val="false"/>
                <w:color w:val="000000"/>
                <w:sz w:val="20"/>
              </w:rPr>
              <w:t>
20256
</w:t>
            </w:r>
            <w:r>
              <w:br/>
            </w:r>
            <w:r>
              <w:rPr>
                <w:rFonts w:ascii="Times New Roman"/>
                <w:b w:val="false"/>
                <w:i w:val="false"/>
                <w:color w:val="000000"/>
                <w:sz w:val="20"/>
              </w:rPr>
              <w:t>
95541
</w:t>
            </w:r>
            <w:r>
              <w:br/>
            </w:r>
            <w:r>
              <w:rPr>
                <w:rFonts w:ascii="Times New Roman"/>
                <w:b w:val="false"/>
                <w:i w:val="false"/>
                <w:color w:val="000000"/>
                <w:sz w:val="20"/>
              </w:rPr>
              <w:t>
118327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12.08. шешiмi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Л.М.Кубрина
</w:t>
            </w:r>
            <w:r>
              <w:br/>
            </w:r>
            <w:r>
              <w:rPr>
                <w:rFonts w:ascii="Times New Roman"/>
                <w:b w:val="false"/>
                <w:i w:val="false"/>
                <w:color w:val="000000"/>
                <w:sz w:val="20"/>
              </w:rPr>
              <w:t>
2. К.С.Мухажанова
</w:t>
            </w:r>
            <w:r>
              <w:br/>
            </w:r>
            <w:r>
              <w:rPr>
                <w:rFonts w:ascii="Times New Roman"/>
                <w:b w:val="false"/>
                <w:i w:val="false"/>
                <w:color w:val="000000"/>
                <w:sz w:val="20"/>
              </w:rPr>
              <w:t>
3. Н.И.Мелешенко
</w:t>
            </w:r>
            <w:r>
              <w:br/>
            </w:r>
            <w:r>
              <w:rPr>
                <w:rFonts w:ascii="Times New Roman"/>
                <w:b w:val="false"/>
                <w:i w:val="false"/>
                <w:color w:val="000000"/>
                <w:sz w:val="20"/>
              </w:rPr>
              <w:t>
4. B.E. Ce
</w:t>
            </w:r>
            <w:r>
              <w:br/>
            </w:r>
            <w:r>
              <w:rPr>
                <w:rFonts w:ascii="Times New Roman"/>
                <w:b w:val="false"/>
                <w:i w:val="false"/>
                <w:color w:val="000000"/>
                <w:sz w:val="20"/>
              </w:rPr>
              <w:t>
5. Б.Н.Сыздықова
</w:t>
            </w:r>
            <w:r>
              <w:br/>
            </w:r>
            <w:r>
              <w:rPr>
                <w:rFonts w:ascii="Times New Roman"/>
                <w:b w:val="false"/>
                <w:i w:val="false"/>
                <w:color w:val="000000"/>
                <w:sz w:val="20"/>
              </w:rPr>
              <w:t>
6. К.К.Шаймерденова
</w:t>
            </w:r>
            <w:r>
              <w:br/>
            </w:r>
            <w:r>
              <w:rPr>
                <w:rFonts w:ascii="Times New Roman"/>
                <w:b w:val="false"/>
                <w:i w:val="false"/>
                <w:color w:val="000000"/>
                <w:sz w:val="20"/>
              </w:rPr>
              <w:t>
7. А.Б.Раисов
</w:t>
            </w:r>
            <w:r>
              <w:br/>
            </w:r>
            <w:r>
              <w:rPr>
                <w:rFonts w:ascii="Times New Roman"/>
                <w:b w:val="false"/>
                <w:i w:val="false"/>
                <w:color w:val="000000"/>
                <w:sz w:val="20"/>
              </w:rPr>
              <w:t>
8. В.Н.Чернов
</w:t>
            </w:r>
            <w:r>
              <w:br/>
            </w:r>
            <w:r>
              <w:rPr>
                <w:rFonts w:ascii="Times New Roman"/>
                <w:b w:val="false"/>
                <w:i w:val="false"/>
                <w:color w:val="000000"/>
                <w:sz w:val="20"/>
              </w:rPr>
              <w:t>
9. Г.С.Хасанова
</w:t>
            </w:r>
            <w:r>
              <w:br/>
            </w:r>
            <w:r>
              <w:rPr>
                <w:rFonts w:ascii="Times New Roman"/>
                <w:b w:val="false"/>
                <w:i w:val="false"/>
                <w:color w:val="000000"/>
                <w:sz w:val="20"/>
              </w:rPr>
              <w:t>
10. Р.Р.Хасанов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51876
</w:t>
            </w:r>
            <w:r>
              <w:br/>
            </w:r>
            <w:r>
              <w:rPr>
                <w:rFonts w:ascii="Times New Roman"/>
                <w:b w:val="false"/>
                <w:i w:val="false"/>
                <w:color w:val="000000"/>
                <w:sz w:val="20"/>
              </w:rPr>
              <w:t>
35781
</w:t>
            </w:r>
            <w:r>
              <w:br/>
            </w:r>
            <w:r>
              <w:rPr>
                <w:rFonts w:ascii="Times New Roman"/>
                <w:b w:val="false"/>
                <w:i w:val="false"/>
                <w:color w:val="000000"/>
                <w:sz w:val="20"/>
              </w:rPr>
              <w:t>
60820
</w:t>
            </w:r>
            <w:r>
              <w:br/>
            </w:r>
            <w:r>
              <w:rPr>
                <w:rFonts w:ascii="Times New Roman"/>
                <w:b w:val="false"/>
                <w:i w:val="false"/>
                <w:color w:val="000000"/>
                <w:sz w:val="20"/>
              </w:rPr>
              <w:t>
76180
</w:t>
            </w:r>
            <w:r>
              <w:br/>
            </w:r>
            <w:r>
              <w:rPr>
                <w:rFonts w:ascii="Times New Roman"/>
                <w:b w:val="false"/>
                <w:i w:val="false"/>
                <w:color w:val="000000"/>
                <w:sz w:val="20"/>
              </w:rPr>
              <w:t>
29281
</w:t>
            </w:r>
            <w:r>
              <w:br/>
            </w:r>
            <w:r>
              <w:rPr>
                <w:rFonts w:ascii="Times New Roman"/>
                <w:b w:val="false"/>
                <w:i w:val="false"/>
                <w:color w:val="000000"/>
                <w:sz w:val="20"/>
              </w:rPr>
              <w:t>
10781
</w:t>
            </w:r>
            <w:r>
              <w:br/>
            </w:r>
            <w:r>
              <w:rPr>
                <w:rFonts w:ascii="Times New Roman"/>
                <w:b w:val="false"/>
                <w:i w:val="false"/>
                <w:color w:val="000000"/>
                <w:sz w:val="20"/>
              </w:rPr>
              <w:t>
95420
</w:t>
            </w:r>
            <w:r>
              <w:br/>
            </w:r>
            <w:r>
              <w:rPr>
                <w:rFonts w:ascii="Times New Roman"/>
                <w:b w:val="false"/>
                <w:i w:val="false"/>
                <w:color w:val="000000"/>
                <w:sz w:val="20"/>
              </w:rPr>
              <w:t>
18585
</w:t>
            </w:r>
            <w:r>
              <w:br/>
            </w:r>
            <w:r>
              <w:rPr>
                <w:rFonts w:ascii="Times New Roman"/>
                <w:b w:val="false"/>
                <w:i w:val="false"/>
                <w:color w:val="000000"/>
                <w:sz w:val="20"/>
              </w:rPr>
              <w:t>
16653
</w:t>
            </w:r>
            <w:r>
              <w:br/>
            </w:r>
            <w:r>
              <w:rPr>
                <w:rFonts w:ascii="Times New Roman"/>
                <w:b w:val="false"/>
                <w:i w:val="false"/>
                <w:color w:val="000000"/>
                <w:sz w:val="20"/>
              </w:rPr>
              <w:t>
56966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сомасы:                                   4282926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