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38d0" w14:textId="e343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Түркiмен құландарын жерсiндiру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9 қазандағы N 970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"Тұяқты жабайы жануарлардың сирек кездесетiн және жойылып бара жатқан түрлерi мен киiктердi сақтаудың және қалпына келтiрудiң 2005-2007 жылдарға арналған бағдарламасын бекiту туралы" Қазақстан Республикасы Yкiметiнiң 2005 жылғы 25 наурыздағы N 267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"Алтынемел" мемлекеттiк ұлттық табиғи паркiнен Жамбыл облысындағы республикалық маңызы бар Аңдасай мемлекеттiк табиғи қаумалының аумағына 30 (отыз) бас түркiмен құланын жерсiндiруге рұқсат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министрлiгiнiң Орман және аңшылық шаруашылығы комитетi: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"Охотзоопром" ӨБ" республикалық мемлекеттiк қазыналық кәсiпорнына "Алтынемел" мемлекеттiк ұлттық табиғи паркiнiң аумағынан 30 (отыз) бас түркiмен құланын жерсiндiру мақсатында тiрiдей аулауға белгiленген тәртiппен рұқсат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түркiмен кұландарын жерсiндiру жөнiндегi iс-шараларды өткiзу кезiнде Қазақстан Республикасының жануарлар дүниесiн қорғау, өсiмiн молайту және пайдалану саласындағы заңнамасының сақталуын бақылауды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