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61ee2" w14:textId="df61e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Гидрометеорология қызметi органының және (немесе) табиғи және техногендiк сипаттағы төтенше жағдайлар саласындағы уәкiлеттi мемлекеттiк органның қолайсыз табиғат құбылысы фактiсiн растайтын анықтамасының үлгi нысанын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31 қазандағы N 1032 Қаулысы. Күші жойылды - Қазақстан Республикасы Үкіметінің 2015 жылғы 28 қыркүйектегі № 802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Үкіметінің 28.09.2015 </w:t>
      </w:r>
      <w:r>
        <w:rPr>
          <w:rFonts w:ascii="Times New Roman"/>
          <w:b w:val="false"/>
          <w:i w:val="false"/>
          <w:color w:val="ff0000"/>
          <w:sz w:val="28"/>
        </w:rPr>
        <w:t>№ 802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ҚР мемлекеттік басқару деңгейлері арасындағы өкілеттіктердің аражігін ажырату мәселелері бойынша 2014 жылғы 29 қыркүйектегі № 239-V ҚРЗ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сәйкес ҚР Ауыл шаруашылығы министрінің м.а. 2015 жылғы 27 ақпандағы № 9-2/156 </w:t>
      </w:r>
      <w:r>
        <w:rPr>
          <w:rFonts w:ascii="Times New Roman"/>
          <w:b w:val="false"/>
          <w:i w:val="false"/>
          <w:color w:val="000000"/>
          <w:sz w:val="28"/>
        </w:rPr>
        <w:t>бұйрығын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қараңыз.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"Өсiмдiк шаруашылығындағы мiндеттi сақтандыру туралы" Қазақстан Республикасының Заңына өзгерiстер мен толықтырулар енгiзу туралы" Қазақстан Республикасының 2006 жылғы 7 шiлдедегi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берiлiп отырған гидрометеорология қызметi органының және (немесе) табиғи және техногендiк сипаттағы төтенше жағдайлар саласындағы уәкiлеттi мемлекеттiк органның қолайсыз табиғат құбылысы фактiсiн растайтын анықтамасының үлгi нысаны бекiтiлсiн.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алғаш рет ресми жарияланғаннан кейiн он күнтiзбелiк күн өткен соң қолданысқа енгiзiледi.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Үкiметiнiң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2006 жылғы 31 қазандағы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N 1032 қаулысымен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бекiтiлген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Кiмге 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(сақтандырушының, өзге мүдделi тұлғаның Т.А.Ә.)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СТН 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Аудан 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Облыс 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Мекен-жайы __________________________________________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Гидрометеорология қызметi органының және (немесе)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табиғи және техногендiк сипаттағы төтенше жағдайлар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саласындағы уәкiлеттi мемлекеттiк органның қолайсыз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табиғат құбылысы фактiсiн растайтын анықтамасының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үлгi нысаны 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53"/>
      </w:tblGrid>
      <w:tr>
        <w:trPr>
          <w:trHeight w:val="450" w:hRule="atLeast"/>
        </w:trPr>
        <w:tc>
          <w:tcPr>
            <w:tcW w:w="1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Қолайсыз табиғат құбылысының сипаттамасы </w:t>
            </w:r>
          </w:p>
        </w:tc>
      </w:tr>
      <w:tr>
        <w:trPr>
          <w:trHeight w:val="450" w:hRule="atLeast"/>
        </w:trPr>
        <w:tc>
          <w:tcPr>
            <w:tcW w:w="1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Қорытынды: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Осымен 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(гидрометеорология қызметi органының атауы)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______________________облысы__________________________________ауданы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___________________________________________________________аумағында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(ауыл шаруашылығы өнiмдерiн өндiрушiнiң атауы)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_____________________________________________________________кезеңде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(ауыл шаруашылығы дақылдары егiсiне залал келтiрген қолайсыз табиғат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құбылысын анықтау)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("Өсiмдiк шаруашылығындағы мiндеттi сақтандыру туралы" Заңның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1-бабының 4) тармақшасында көзделген қолайсыз табиғат құбылысының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атауы)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 қолайсыз табиғат құбылысы фактiсiн растайды.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Гидрометеорология қызметi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органының және (немесе) табиғи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және техногендiк сипаттағы төтенше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жағдайлар саласындағы уәкiлеттi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мемлекеттiк органның басшысы              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(Т.А.Ә. қолы)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M.O.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