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3334" w14:textId="ce43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"Армения Республикасында Қазақстан Республикасының Елшілігін ашу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22 қарашадағы N 1100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"Армения Республикасында Қазақстан Республикасының Елшілігін ашу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Қазақстан Республикасы Президентінің Жарлығы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Армения Республикасында Қазақстан Республикасының Елшілігін ашу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Армения Республикасымен дипломатиялық қатынастарын нығайту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Ереван қаласында (Армения Республикасы) Қазақстан Республикасының Елшілігі ашылсын.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осы Жарлықтан туындайтын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2007 жылғы 1 қаңтардан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Президенті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