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86af3" w14:textId="8f86a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2005 жылғы 9 желтоқсандағы N 1228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29 қарашадағы N 1128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"2006 жылға арналған республикалық бюджет туралы" Қазақстан Республикасының Заңын iске асыру туралы" Қазақстан Республикасы Үкiметiнiң 2005 жылғы 9 желтоқсандағы N 1228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4-қосымшада: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"Тұқым шаруашылығын дамытуды қолдауға" бағанында реттiк нөмiрлерi 1, 3, 5, 9, 12, 13, 14-жолдарда "216403", "160257", "67273", "191585", "30037", "153575", "298296" деген сандар тиiсiнше, "216654", "160957", "33127", "208465", "30185", "169045", "298993" деген сандармен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қолданысқа енгiзiледi.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