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cc0e" w14:textId="54cc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мұрағат ісі мен құжаттама жүйелерін дамытудың 2007-2009 жылдарға арналған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2006 жылғы 30 қарашадағы N 1153 Қаулысы</w:t>
      </w:r>
    </w:p>
    <w:p>
      <w:pPr>
        <w:spacing w:after="0"/>
        <w:ind w:left="0"/>
        <w:jc w:val="both"/>
      </w:pPr>
      <w:bookmarkStart w:name="z2" w:id="0"/>
      <w:r>
        <w:rPr>
          <w:rFonts w:ascii="Times New Roman"/>
          <w:b w:val="false"/>
          <w:i w:val="false"/>
          <w:color w:val="000000"/>
          <w:sz w:val="28"/>
        </w:rPr>
        <w:t>
      Қазақстан Республикасы Үкіметінің 2006 жылғы 31 наурыздағы N 222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Президентінің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іс-шаралардың жалпыұлттық жоспарын және Қазақстан Республикасы Үкіметінің 2006 - 2008 жылдарға арналған бағдарламасын орындаудың желілік кестесінің 147-тармағын 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мұрағат ісі мен құжаттама жүйелерін дамытудың 2007 - 2009 жылдарға арналған бағдарламасы (бұдан әрі - Бағдарлама) бекітілсін. </w:t>
      </w:r>
    </w:p>
    <w:bookmarkEnd w:id="1"/>
    <w:bookmarkStart w:name="z4" w:id="2"/>
    <w:p>
      <w:pPr>
        <w:spacing w:after="0"/>
        <w:ind w:left="0"/>
        <w:jc w:val="both"/>
      </w:pPr>
      <w:r>
        <w:rPr>
          <w:rFonts w:ascii="Times New Roman"/>
          <w:b w:val="false"/>
          <w:i w:val="false"/>
          <w:color w:val="000000"/>
          <w:sz w:val="28"/>
        </w:rPr>
        <w:t xml:space="preserve">
      2. Орталық және жергілікті атқарушы органдар Бағдарламада көзделген іс-шаралардың уақтылы орындалуын қамтамасыз етсін және жарты жылдықтың қорытындылары бойынша 10 қаңтар мен 10 шілдеден кешіктірмей Қазақстан Республикасы Мәдениет және ақпарат министрлігіне олардың іске асырылу барысы туралы ақпарат ұсынсын. </w:t>
      </w:r>
    </w:p>
    <w:bookmarkEnd w:id="2"/>
    <w:bookmarkStart w:name="z5" w:id="3"/>
    <w:p>
      <w:pPr>
        <w:spacing w:after="0"/>
        <w:ind w:left="0"/>
        <w:jc w:val="both"/>
      </w:pPr>
      <w:r>
        <w:rPr>
          <w:rFonts w:ascii="Times New Roman"/>
          <w:b w:val="false"/>
          <w:i w:val="false"/>
          <w:color w:val="000000"/>
          <w:sz w:val="28"/>
        </w:rPr>
        <w:t xml:space="preserve">
      3. Қазақстан Республикасы Мәдениет және ақпарат министрлігі жарты жылдықтың қорытындылары бойынша 20 қаңтар мен 20 шілдеден кешіктірмей Қазақстан Республикасының Үкіметін Бағдарламаның іске асырылу барысы туралы хабардар етсін. </w:t>
      </w:r>
    </w:p>
    <w:bookmarkEnd w:id="3"/>
    <w:bookmarkStart w:name="z6"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30 қарашадағы </w:t>
      </w:r>
      <w:r>
        <w:br/>
      </w:r>
      <w:r>
        <w:rPr>
          <w:rFonts w:ascii="Times New Roman"/>
          <w:b w:val="false"/>
          <w:i w:val="false"/>
          <w:color w:val="000000"/>
          <w:sz w:val="28"/>
        </w:rPr>
        <w:t xml:space="preserve">
                                              N 1153 қаулысымен </w:t>
      </w:r>
      <w:r>
        <w:br/>
      </w:r>
      <w:r>
        <w:rPr>
          <w:rFonts w:ascii="Times New Roman"/>
          <w:b w:val="false"/>
          <w:i w:val="false"/>
          <w:color w:val="000000"/>
          <w:sz w:val="28"/>
        </w:rPr>
        <w:t xml:space="preserve">
                                                 бекітілген </w:t>
      </w:r>
    </w:p>
    <w:bookmarkStart w:name="z7" w:id="5"/>
    <w:p>
      <w:pPr>
        <w:spacing w:after="0"/>
        <w:ind w:left="0"/>
        <w:jc w:val="left"/>
      </w:pPr>
      <w:r>
        <w:rPr>
          <w:rFonts w:ascii="Times New Roman"/>
          <w:b/>
          <w:i w:val="false"/>
          <w:color w:val="000000"/>
        </w:rPr>
        <w:t xml:space="preserve"> 
  Қазақстан Республикасының мұрағат ісі мен құжаттама жүйелерін </w:t>
      </w:r>
      <w:r>
        <w:br/>
      </w:r>
      <w:r>
        <w:rPr>
          <w:rFonts w:ascii="Times New Roman"/>
          <w:b/>
          <w:i w:val="false"/>
          <w:color w:val="000000"/>
        </w:rPr>
        <w:t xml:space="preserve">
дамытудың 2007-2009 жылдарға арналған </w:t>
      </w:r>
      <w:r>
        <w:br/>
      </w:r>
      <w:r>
        <w:rPr>
          <w:rFonts w:ascii="Times New Roman"/>
          <w:b/>
          <w:i w:val="false"/>
          <w:color w:val="000000"/>
        </w:rPr>
        <w:t xml:space="preserve">
бағдарламасы </w:t>
      </w:r>
    </w:p>
    <w:bookmarkEnd w:id="5"/>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1</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Мұрағат ісі мен құжаттама жүйесінің қазіргі жай-күйін талдау </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Бағдарламаның мақсаты және міндеттері </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Бағдарламаның негізгі бағыттары және іске асыру тетігі </w:t>
      </w:r>
      <w:r>
        <w:br/>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Нормативтік құқықтық базаны жетілдіру </w:t>
      </w:r>
      <w:r>
        <w:br/>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xml:space="preserve"> Мұрағаттық ақпаратқа қол жетімділікті қамтамасыз ету </w:t>
      </w:r>
      <w:r>
        <w:br/>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Ұлттық мұрағат қорының сақталуын қамтамасыз ету </w:t>
      </w:r>
      <w:r>
        <w:br/>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Xалықаралық ынтымақтастықты дамыту және кеңейту </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Қаржыландыру көлемі мен көздері </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Қазақстан Республикасының мұрағат ісі мен құжаттама жүйелерін дамытудың 2007-2009 жылдарға арналған бағдарламасын іске асыру жөніндегі іс-шаралар жоспары </w:t>
      </w:r>
    </w:p>
    <w:bookmarkStart w:name="z8"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val="false"/>
          <w:i w:val="false"/>
          <w:color w:val="000000"/>
          <w:sz w:val="28"/>
        </w:rPr>
        <w:t xml:space="preserve">Бағдарламаның               Қазақстан Республикасының мұрағат ісі </w:t>
      </w:r>
      <w:r>
        <w:br/>
      </w:r>
      <w:r>
        <w:rPr>
          <w:rFonts w:ascii="Times New Roman"/>
          <w:b w:val="false"/>
          <w:i w:val="false"/>
          <w:color w:val="000000"/>
          <w:sz w:val="28"/>
        </w:rPr>
        <w:t xml:space="preserve">
атауы                       мен құжаттама жүйелерін дамытудың </w:t>
      </w:r>
      <w:r>
        <w:br/>
      </w:r>
      <w:r>
        <w:rPr>
          <w:rFonts w:ascii="Times New Roman"/>
          <w:b w:val="false"/>
          <w:i w:val="false"/>
          <w:color w:val="000000"/>
          <w:sz w:val="28"/>
        </w:rPr>
        <w:t xml:space="preserve">
                            2007-2009 жылдарға арналған бағдарламасы </w:t>
      </w:r>
    </w:p>
    <w:p>
      <w:pPr>
        <w:spacing w:after="0"/>
        <w:ind w:left="0"/>
        <w:jc w:val="both"/>
      </w:pPr>
      <w:r>
        <w:rPr>
          <w:rFonts w:ascii="Times New Roman"/>
          <w:b w:val="false"/>
          <w:i w:val="false"/>
          <w:color w:val="000000"/>
          <w:sz w:val="28"/>
        </w:rPr>
        <w:t xml:space="preserve">Бағдарламаны                Мұрағат ісі мен құжаттама жүйелерін </w:t>
      </w:r>
      <w:r>
        <w:br/>
      </w:r>
      <w:r>
        <w:rPr>
          <w:rFonts w:ascii="Times New Roman"/>
          <w:b w:val="false"/>
          <w:i w:val="false"/>
          <w:color w:val="000000"/>
          <w:sz w:val="28"/>
        </w:rPr>
        <w:t xml:space="preserve">
әзірлеу негіздемесі         дамытудың 2007-2009 жылдарға арналған </w:t>
      </w:r>
      <w:r>
        <w:br/>
      </w:r>
      <w:r>
        <w:rPr>
          <w:rFonts w:ascii="Times New Roman"/>
          <w:b w:val="false"/>
          <w:i w:val="false"/>
          <w:color w:val="000000"/>
          <w:sz w:val="28"/>
        </w:rPr>
        <w:t xml:space="preserve">
                            бағдарламасы Қазақстан Республикасы </w:t>
      </w:r>
      <w:r>
        <w:br/>
      </w:r>
      <w:r>
        <w:rPr>
          <w:rFonts w:ascii="Times New Roman"/>
          <w:b w:val="false"/>
          <w:i w:val="false"/>
          <w:color w:val="000000"/>
          <w:sz w:val="28"/>
        </w:rPr>
        <w:t xml:space="preserve">
                            Үкіметінің 2006 жылғы 31 наурыздағы </w:t>
      </w:r>
      <w:r>
        <w:br/>
      </w:r>
      <w:r>
        <w:rPr>
          <w:rFonts w:ascii="Times New Roman"/>
          <w:b w:val="false"/>
          <w:i w:val="false"/>
          <w:color w:val="000000"/>
          <w:sz w:val="28"/>
        </w:rPr>
        <w:t xml:space="preserve">
                            N 222 қаулысымен бекітілген Қазақстан </w:t>
      </w:r>
      <w:r>
        <w:br/>
      </w:r>
      <w:r>
        <w:rPr>
          <w:rFonts w:ascii="Times New Roman"/>
          <w:b w:val="false"/>
          <w:i w:val="false"/>
          <w:color w:val="000000"/>
          <w:sz w:val="28"/>
        </w:rPr>
        <w:t xml:space="preserve">
                            Республикасы Президентінің 2006 жылғы </w:t>
      </w:r>
      <w:r>
        <w:br/>
      </w:r>
      <w:r>
        <w:rPr>
          <w:rFonts w:ascii="Times New Roman"/>
          <w:b w:val="false"/>
          <w:i w:val="false"/>
          <w:color w:val="000000"/>
          <w:sz w:val="28"/>
        </w:rPr>
        <w:t xml:space="preserve">
                            1 наурыздағы "Қазақстанның әлемдегі </w:t>
      </w:r>
      <w:r>
        <w:br/>
      </w:r>
      <w:r>
        <w:rPr>
          <w:rFonts w:ascii="Times New Roman"/>
          <w:b w:val="false"/>
          <w:i w:val="false"/>
          <w:color w:val="000000"/>
          <w:sz w:val="28"/>
        </w:rPr>
        <w:t xml:space="preserve">
                            бәсекеге барынша қабілетті елу елдің </w:t>
      </w:r>
      <w:r>
        <w:br/>
      </w:r>
      <w:r>
        <w:rPr>
          <w:rFonts w:ascii="Times New Roman"/>
          <w:b w:val="false"/>
          <w:i w:val="false"/>
          <w:color w:val="000000"/>
          <w:sz w:val="28"/>
        </w:rPr>
        <w:t xml:space="preserve">
                            қатарына кіру стратегиясы" атты </w:t>
      </w:r>
      <w:r>
        <w:br/>
      </w:r>
      <w:r>
        <w:rPr>
          <w:rFonts w:ascii="Times New Roman"/>
          <w:b w:val="false"/>
          <w:i w:val="false"/>
          <w:color w:val="000000"/>
          <w:sz w:val="28"/>
        </w:rPr>
        <w:t xml:space="preserve">
                            Қазақстан халқына Жолдауын іске асыру </w:t>
      </w:r>
      <w:r>
        <w:br/>
      </w:r>
      <w:r>
        <w:rPr>
          <w:rFonts w:ascii="Times New Roman"/>
          <w:b w:val="false"/>
          <w:i w:val="false"/>
          <w:color w:val="000000"/>
          <w:sz w:val="28"/>
        </w:rPr>
        <w:t xml:space="preserve">
                            жөніндегі іс-шаралардың жалпыұлттық </w:t>
      </w:r>
      <w:r>
        <w:br/>
      </w:r>
      <w:r>
        <w:rPr>
          <w:rFonts w:ascii="Times New Roman"/>
          <w:b w:val="false"/>
          <w:i w:val="false"/>
          <w:color w:val="000000"/>
          <w:sz w:val="28"/>
        </w:rPr>
        <w:t xml:space="preserve">
                            жоспарын және Қазақстан Республикасы </w:t>
      </w:r>
      <w:r>
        <w:br/>
      </w:r>
      <w:r>
        <w:rPr>
          <w:rFonts w:ascii="Times New Roman"/>
          <w:b w:val="false"/>
          <w:i w:val="false"/>
          <w:color w:val="000000"/>
          <w:sz w:val="28"/>
        </w:rPr>
        <w:t xml:space="preserve">
                            Үкіметінің 2006-2008 жылдарға арналған </w:t>
      </w:r>
      <w:r>
        <w:br/>
      </w:r>
      <w:r>
        <w:rPr>
          <w:rFonts w:ascii="Times New Roman"/>
          <w:b w:val="false"/>
          <w:i w:val="false"/>
          <w:color w:val="000000"/>
          <w:sz w:val="28"/>
        </w:rPr>
        <w:t xml:space="preserve">
                            бағдарламасын орындаудың желілік </w:t>
      </w:r>
      <w:r>
        <w:br/>
      </w:r>
      <w:r>
        <w:rPr>
          <w:rFonts w:ascii="Times New Roman"/>
          <w:b w:val="false"/>
          <w:i w:val="false"/>
          <w:color w:val="000000"/>
          <w:sz w:val="28"/>
        </w:rPr>
        <w:t xml:space="preserve">
                            кестесінің 147-тармағына сәйкес </w:t>
      </w:r>
      <w:r>
        <w:br/>
      </w:r>
      <w:r>
        <w:rPr>
          <w:rFonts w:ascii="Times New Roman"/>
          <w:b w:val="false"/>
          <w:i w:val="false"/>
          <w:color w:val="000000"/>
          <w:sz w:val="28"/>
        </w:rPr>
        <w:t xml:space="preserve">
                            әзірленді  </w:t>
      </w:r>
    </w:p>
    <w:p>
      <w:pPr>
        <w:spacing w:after="0"/>
        <w:ind w:left="0"/>
        <w:jc w:val="both"/>
      </w:pPr>
      <w:r>
        <w:rPr>
          <w:rFonts w:ascii="Times New Roman"/>
          <w:b w:val="false"/>
          <w:i w:val="false"/>
          <w:color w:val="000000"/>
          <w:sz w:val="28"/>
        </w:rPr>
        <w:t xml:space="preserve">Бағдарламаны                Қазақстан Республикасы Мәдениет және </w:t>
      </w:r>
      <w:r>
        <w:br/>
      </w:r>
      <w:r>
        <w:rPr>
          <w:rFonts w:ascii="Times New Roman"/>
          <w:b w:val="false"/>
          <w:i w:val="false"/>
          <w:color w:val="000000"/>
          <w:sz w:val="28"/>
        </w:rPr>
        <w:t xml:space="preserve">
әзірлеуші                   ақпарат министрлігі                    </w:t>
      </w:r>
    </w:p>
    <w:p>
      <w:pPr>
        <w:spacing w:after="0"/>
        <w:ind w:left="0"/>
        <w:jc w:val="both"/>
      </w:pPr>
      <w:r>
        <w:rPr>
          <w:rFonts w:ascii="Times New Roman"/>
          <w:b w:val="false"/>
          <w:i w:val="false"/>
          <w:color w:val="000000"/>
          <w:sz w:val="28"/>
        </w:rPr>
        <w:t xml:space="preserve">Бағдарламаның               Мұрағат ісі жүйесін жетілдіру </w:t>
      </w:r>
      <w:r>
        <w:br/>
      </w:r>
      <w:r>
        <w:rPr>
          <w:rFonts w:ascii="Times New Roman"/>
          <w:b w:val="false"/>
          <w:i w:val="false"/>
          <w:color w:val="000000"/>
          <w:sz w:val="28"/>
        </w:rPr>
        <w:t xml:space="preserve">
мақсаты </w:t>
      </w:r>
    </w:p>
    <w:p>
      <w:pPr>
        <w:spacing w:after="0"/>
        <w:ind w:left="0"/>
        <w:jc w:val="both"/>
      </w:pPr>
      <w:r>
        <w:rPr>
          <w:rFonts w:ascii="Times New Roman"/>
          <w:b w:val="false"/>
          <w:i w:val="false"/>
          <w:color w:val="000000"/>
          <w:sz w:val="28"/>
        </w:rPr>
        <w:t xml:space="preserve">Бағдарламаның               Алға қойған мақсатқа қол жеткізу </w:t>
      </w:r>
      <w:r>
        <w:br/>
      </w:r>
      <w:r>
        <w:rPr>
          <w:rFonts w:ascii="Times New Roman"/>
          <w:b w:val="false"/>
          <w:i w:val="false"/>
          <w:color w:val="000000"/>
          <w:sz w:val="28"/>
        </w:rPr>
        <w:t xml:space="preserve">
міндеттері                  мынадай міндеттерді іске асыру жолымен </w:t>
      </w:r>
      <w:r>
        <w:br/>
      </w:r>
      <w:r>
        <w:rPr>
          <w:rFonts w:ascii="Times New Roman"/>
          <w:b w:val="false"/>
          <w:i w:val="false"/>
          <w:color w:val="000000"/>
          <w:sz w:val="28"/>
        </w:rPr>
        <w:t xml:space="preserve">
                            шешілетін болады: </w:t>
      </w:r>
      <w:r>
        <w:br/>
      </w:r>
      <w:r>
        <w:rPr>
          <w:rFonts w:ascii="Times New Roman"/>
          <w:b w:val="false"/>
          <w:i w:val="false"/>
          <w:color w:val="000000"/>
          <w:sz w:val="28"/>
        </w:rPr>
        <w:t xml:space="preserve">
                            нормативтік құқықтық базаны жетілдіру; </w:t>
      </w:r>
      <w:r>
        <w:br/>
      </w:r>
      <w:r>
        <w:rPr>
          <w:rFonts w:ascii="Times New Roman"/>
          <w:b w:val="false"/>
          <w:i w:val="false"/>
          <w:color w:val="000000"/>
          <w:sz w:val="28"/>
        </w:rPr>
        <w:t xml:space="preserve">
                            мұрағаттық ақпаратқа қол жетімділікті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Ұлттық мұрағат қорының сақталуын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халықаралық ынтымақтастықты дамыту және </w:t>
      </w:r>
      <w:r>
        <w:br/>
      </w:r>
      <w:r>
        <w:rPr>
          <w:rFonts w:ascii="Times New Roman"/>
          <w:b w:val="false"/>
          <w:i w:val="false"/>
          <w:color w:val="000000"/>
          <w:sz w:val="28"/>
        </w:rPr>
        <w:t xml:space="preserve">
                            кеңейту </w:t>
      </w:r>
    </w:p>
    <w:p>
      <w:pPr>
        <w:spacing w:after="0"/>
        <w:ind w:left="0"/>
        <w:jc w:val="both"/>
      </w:pPr>
      <w:r>
        <w:rPr>
          <w:rFonts w:ascii="Times New Roman"/>
          <w:b w:val="false"/>
          <w:i w:val="false"/>
          <w:color w:val="000000"/>
          <w:sz w:val="28"/>
        </w:rPr>
        <w:t xml:space="preserve">Бағдарламаны                2007-2009 жылдар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мерзімі </w:t>
      </w:r>
    </w:p>
    <w:p>
      <w:pPr>
        <w:spacing w:after="0"/>
        <w:ind w:left="0"/>
        <w:jc w:val="both"/>
      </w:pPr>
      <w:r>
        <w:rPr>
          <w:rFonts w:ascii="Times New Roman"/>
          <w:b w:val="false"/>
          <w:i w:val="false"/>
          <w:color w:val="000000"/>
          <w:sz w:val="28"/>
        </w:rPr>
        <w:t xml:space="preserve">Қаржыландыру                Бағдарламаны іске асыруға мынадай </w:t>
      </w:r>
      <w:r>
        <w:br/>
      </w:r>
      <w:r>
        <w:rPr>
          <w:rFonts w:ascii="Times New Roman"/>
          <w:b w:val="false"/>
          <w:i w:val="false"/>
          <w:color w:val="000000"/>
          <w:sz w:val="28"/>
        </w:rPr>
        <w:t xml:space="preserve">
көлемі мен көздері          қаржылық шығындар болжанады: </w:t>
      </w:r>
      <w:r>
        <w:br/>
      </w:r>
      <w:r>
        <w:rPr>
          <w:rFonts w:ascii="Times New Roman"/>
          <w:b w:val="false"/>
          <w:i w:val="false"/>
          <w:color w:val="000000"/>
          <w:sz w:val="28"/>
        </w:rPr>
        <w:t xml:space="preserve">
                            республикалық бюджеттен 65,5 млн. теңге </w:t>
      </w:r>
      <w:r>
        <w:br/>
      </w:r>
      <w:r>
        <w:rPr>
          <w:rFonts w:ascii="Times New Roman"/>
          <w:b w:val="false"/>
          <w:i w:val="false"/>
          <w:color w:val="000000"/>
          <w:sz w:val="28"/>
        </w:rPr>
        <w:t xml:space="preserve">
                            көлемінде, оның ішінде жылдар бойынша: </w:t>
      </w:r>
      <w:r>
        <w:br/>
      </w:r>
      <w:r>
        <w:rPr>
          <w:rFonts w:ascii="Times New Roman"/>
          <w:b w:val="false"/>
          <w:i w:val="false"/>
          <w:color w:val="000000"/>
          <w:sz w:val="28"/>
        </w:rPr>
        <w:t xml:space="preserve">
                            2007 - 20,6 млн. теңге; </w:t>
      </w:r>
      <w:r>
        <w:br/>
      </w:r>
      <w:r>
        <w:rPr>
          <w:rFonts w:ascii="Times New Roman"/>
          <w:b w:val="false"/>
          <w:i w:val="false"/>
          <w:color w:val="000000"/>
          <w:sz w:val="28"/>
        </w:rPr>
        <w:t xml:space="preserve">
                            2008 - 21,8 млн.теңге; </w:t>
      </w:r>
      <w:r>
        <w:br/>
      </w:r>
      <w:r>
        <w:rPr>
          <w:rFonts w:ascii="Times New Roman"/>
          <w:b w:val="false"/>
          <w:i w:val="false"/>
          <w:color w:val="000000"/>
          <w:sz w:val="28"/>
        </w:rPr>
        <w:t xml:space="preserve">
                            2009 - 23,1 млн. теңге; </w:t>
      </w:r>
      <w:r>
        <w:br/>
      </w:r>
      <w:r>
        <w:rPr>
          <w:rFonts w:ascii="Times New Roman"/>
          <w:b w:val="false"/>
          <w:i w:val="false"/>
          <w:color w:val="000000"/>
          <w:sz w:val="28"/>
        </w:rPr>
        <w:t xml:space="preserve">
                            Жыл сайынғы шығыстар тиісті қаржы </w:t>
      </w:r>
      <w:r>
        <w:br/>
      </w:r>
      <w:r>
        <w:rPr>
          <w:rFonts w:ascii="Times New Roman"/>
          <w:b w:val="false"/>
          <w:i w:val="false"/>
          <w:color w:val="000000"/>
          <w:sz w:val="28"/>
        </w:rPr>
        <w:t xml:space="preserve">
                            жылына республикалық бюджетті </w:t>
      </w:r>
      <w:r>
        <w:br/>
      </w:r>
      <w:r>
        <w:rPr>
          <w:rFonts w:ascii="Times New Roman"/>
          <w:b w:val="false"/>
          <w:i w:val="false"/>
          <w:color w:val="000000"/>
          <w:sz w:val="28"/>
        </w:rPr>
        <w:t xml:space="preserve">
                            қалыптастыру кезінде нақтыланатын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Бағдарламаны іске           Бағдарламаны іске асыру нәтижесінде: </w:t>
      </w:r>
      <w:r>
        <w:br/>
      </w:r>
      <w:r>
        <w:rPr>
          <w:rFonts w:ascii="Times New Roman"/>
          <w:b w:val="false"/>
          <w:i w:val="false"/>
          <w:color w:val="000000"/>
          <w:sz w:val="28"/>
        </w:rPr>
        <w:t xml:space="preserve">
асыраудан күтілетін         ISO 9000 және ISO 15489 сериялы </w:t>
      </w:r>
      <w:r>
        <w:br/>
      </w:r>
      <w:r>
        <w:rPr>
          <w:rFonts w:ascii="Times New Roman"/>
          <w:b w:val="false"/>
          <w:i w:val="false"/>
          <w:color w:val="000000"/>
          <w:sz w:val="28"/>
        </w:rPr>
        <w:t xml:space="preserve">
нәтижелер                   халықаралық стандарттар деңгейінде </w:t>
      </w:r>
      <w:r>
        <w:br/>
      </w:r>
      <w:r>
        <w:rPr>
          <w:rFonts w:ascii="Times New Roman"/>
          <w:b w:val="false"/>
          <w:i w:val="false"/>
          <w:color w:val="000000"/>
          <w:sz w:val="28"/>
        </w:rPr>
        <w:t xml:space="preserve">
                            құжаттаманы жасау, ресімдеу, басқару </w:t>
      </w:r>
      <w:r>
        <w:br/>
      </w:r>
      <w:r>
        <w:rPr>
          <w:rFonts w:ascii="Times New Roman"/>
          <w:b w:val="false"/>
          <w:i w:val="false"/>
          <w:color w:val="000000"/>
          <w:sz w:val="28"/>
        </w:rPr>
        <w:t xml:space="preserve">
                            қызметін құжаттамалық қамтамасыз ету </w:t>
      </w:r>
      <w:r>
        <w:br/>
      </w:r>
      <w:r>
        <w:rPr>
          <w:rFonts w:ascii="Times New Roman"/>
          <w:b w:val="false"/>
          <w:i w:val="false"/>
          <w:color w:val="000000"/>
          <w:sz w:val="28"/>
        </w:rPr>
        <w:t xml:space="preserve">
                            технологиясы, Ұлттық мұрағат қоры </w:t>
      </w:r>
      <w:r>
        <w:br/>
      </w:r>
      <w:r>
        <w:rPr>
          <w:rFonts w:ascii="Times New Roman"/>
          <w:b w:val="false"/>
          <w:i w:val="false"/>
          <w:color w:val="000000"/>
          <w:sz w:val="28"/>
        </w:rPr>
        <w:t xml:space="preserve">
                            құжаттарын сақтау және пайдалануды </w:t>
      </w:r>
      <w:r>
        <w:br/>
      </w:r>
      <w:r>
        <w:rPr>
          <w:rFonts w:ascii="Times New Roman"/>
          <w:b w:val="false"/>
          <w:i w:val="false"/>
          <w:color w:val="000000"/>
          <w:sz w:val="28"/>
        </w:rPr>
        <w:t xml:space="preserve">
                            ұйымдастырудың жалпы мемлекеттік </w:t>
      </w:r>
      <w:r>
        <w:br/>
      </w:r>
      <w:r>
        <w:rPr>
          <w:rFonts w:ascii="Times New Roman"/>
          <w:b w:val="false"/>
          <w:i w:val="false"/>
          <w:color w:val="000000"/>
          <w:sz w:val="28"/>
        </w:rPr>
        <w:t xml:space="preserve">
                            деңгейдегі бірыңғай қағидаттары </w:t>
      </w:r>
      <w:r>
        <w:br/>
      </w:r>
      <w:r>
        <w:rPr>
          <w:rFonts w:ascii="Times New Roman"/>
          <w:b w:val="false"/>
          <w:i w:val="false"/>
          <w:color w:val="000000"/>
          <w:sz w:val="28"/>
        </w:rPr>
        <w:t xml:space="preserve">
                            белгіленеді; </w:t>
      </w:r>
      <w:r>
        <w:br/>
      </w:r>
      <w:r>
        <w:rPr>
          <w:rFonts w:ascii="Times New Roman"/>
          <w:b w:val="false"/>
          <w:i w:val="false"/>
          <w:color w:val="000000"/>
          <w:sz w:val="28"/>
        </w:rPr>
        <w:t xml:space="preserve">
                            мұрағат құжаттарының тұрақты және </w:t>
      </w:r>
      <w:r>
        <w:br/>
      </w:r>
      <w:r>
        <w:rPr>
          <w:rFonts w:ascii="Times New Roman"/>
          <w:b w:val="false"/>
          <w:i w:val="false"/>
          <w:color w:val="000000"/>
          <w:sz w:val="28"/>
        </w:rPr>
        <w:t xml:space="preserve">
                            тақырыптық көрмелері ұйымдастырылады, </w:t>
      </w:r>
      <w:r>
        <w:br/>
      </w:r>
      <w:r>
        <w:rPr>
          <w:rFonts w:ascii="Times New Roman"/>
          <w:b w:val="false"/>
          <w:i w:val="false"/>
          <w:color w:val="000000"/>
          <w:sz w:val="28"/>
        </w:rPr>
        <w:t xml:space="preserve">
                            республикалық семинарлар өткізіледі, </w:t>
      </w:r>
      <w:r>
        <w:br/>
      </w:r>
      <w:r>
        <w:rPr>
          <w:rFonts w:ascii="Times New Roman"/>
          <w:b w:val="false"/>
          <w:i w:val="false"/>
          <w:color w:val="000000"/>
          <w:sz w:val="28"/>
        </w:rPr>
        <w:t xml:space="preserve">
                            Ұлттық мұрағат қорының құжаттары </w:t>
      </w:r>
      <w:r>
        <w:br/>
      </w:r>
      <w:r>
        <w:rPr>
          <w:rFonts w:ascii="Times New Roman"/>
          <w:b w:val="false"/>
          <w:i w:val="false"/>
          <w:color w:val="000000"/>
          <w:sz w:val="28"/>
        </w:rPr>
        <w:t xml:space="preserve">
                            бойынша мәліметтер базасын одан әрі </w:t>
      </w:r>
      <w:r>
        <w:br/>
      </w:r>
      <w:r>
        <w:rPr>
          <w:rFonts w:ascii="Times New Roman"/>
          <w:b w:val="false"/>
          <w:i w:val="false"/>
          <w:color w:val="000000"/>
          <w:sz w:val="28"/>
        </w:rPr>
        <w:t xml:space="preserve">
                            дамыту жүргізіледі және ол "электрондық </w:t>
      </w:r>
      <w:r>
        <w:br/>
      </w:r>
      <w:r>
        <w:rPr>
          <w:rFonts w:ascii="Times New Roman"/>
          <w:b w:val="false"/>
          <w:i w:val="false"/>
          <w:color w:val="000000"/>
          <w:sz w:val="28"/>
        </w:rPr>
        <w:t xml:space="preserve">
                            үкіметке" ықпалдастырылады; </w:t>
      </w:r>
      <w:r>
        <w:br/>
      </w:r>
      <w:r>
        <w:rPr>
          <w:rFonts w:ascii="Times New Roman"/>
          <w:b w:val="false"/>
          <w:i w:val="false"/>
          <w:color w:val="000000"/>
          <w:sz w:val="28"/>
        </w:rPr>
        <w:t xml:space="preserve">
                            Ұлттық мұрағат қорының құрамы мен </w:t>
      </w:r>
      <w:r>
        <w:br/>
      </w:r>
      <w:r>
        <w:rPr>
          <w:rFonts w:ascii="Times New Roman"/>
          <w:b w:val="false"/>
          <w:i w:val="false"/>
          <w:color w:val="000000"/>
          <w:sz w:val="28"/>
        </w:rPr>
        <w:t xml:space="preserve">
                            мазмұны оңтайластырылады, құжаттарды </w:t>
      </w:r>
      <w:r>
        <w:br/>
      </w:r>
      <w:r>
        <w:rPr>
          <w:rFonts w:ascii="Times New Roman"/>
          <w:b w:val="false"/>
          <w:i w:val="false"/>
          <w:color w:val="000000"/>
          <w:sz w:val="28"/>
        </w:rPr>
        <w:t xml:space="preserve">
                            цифрлі нысанға көшіру және Құжаттар </w:t>
      </w:r>
      <w:r>
        <w:br/>
      </w:r>
      <w:r>
        <w:rPr>
          <w:rFonts w:ascii="Times New Roman"/>
          <w:b w:val="false"/>
          <w:i w:val="false"/>
          <w:color w:val="000000"/>
          <w:sz w:val="28"/>
        </w:rPr>
        <w:t xml:space="preserve">
                            көшірмелерінің мемлекеттік сақтандыру </w:t>
      </w:r>
      <w:r>
        <w:br/>
      </w:r>
      <w:r>
        <w:rPr>
          <w:rFonts w:ascii="Times New Roman"/>
          <w:b w:val="false"/>
          <w:i w:val="false"/>
          <w:color w:val="000000"/>
          <w:sz w:val="28"/>
        </w:rPr>
        <w:t xml:space="preserve">
                            қорын құру жалғастырылады; </w:t>
      </w:r>
      <w:r>
        <w:br/>
      </w:r>
      <w:r>
        <w:rPr>
          <w:rFonts w:ascii="Times New Roman"/>
          <w:b w:val="false"/>
          <w:i w:val="false"/>
          <w:color w:val="000000"/>
          <w:sz w:val="28"/>
        </w:rPr>
        <w:t xml:space="preserve">
                            шет елдердің мұрағат қызметтерімен </w:t>
      </w:r>
      <w:r>
        <w:br/>
      </w:r>
      <w:r>
        <w:rPr>
          <w:rFonts w:ascii="Times New Roman"/>
          <w:b w:val="false"/>
          <w:i w:val="false"/>
          <w:color w:val="000000"/>
          <w:sz w:val="28"/>
        </w:rPr>
        <w:t xml:space="preserve">
                            мұрағат ісі мен құжаттама саласында </w:t>
      </w:r>
      <w:r>
        <w:br/>
      </w:r>
      <w:r>
        <w:rPr>
          <w:rFonts w:ascii="Times New Roman"/>
          <w:b w:val="false"/>
          <w:i w:val="false"/>
          <w:color w:val="000000"/>
          <w:sz w:val="28"/>
        </w:rPr>
        <w:t xml:space="preserve">
                            өзара тиімді қатынастар орнайды; </w:t>
      </w:r>
      <w:r>
        <w:br/>
      </w:r>
      <w:r>
        <w:rPr>
          <w:rFonts w:ascii="Times New Roman"/>
          <w:b w:val="false"/>
          <w:i w:val="false"/>
          <w:color w:val="000000"/>
          <w:sz w:val="28"/>
        </w:rPr>
        <w:t xml:space="preserve">
                            Египет, Малайзия, Польша, Ресей, АҚШ, </w:t>
      </w:r>
      <w:r>
        <w:br/>
      </w:r>
      <w:r>
        <w:rPr>
          <w:rFonts w:ascii="Times New Roman"/>
          <w:b w:val="false"/>
          <w:i w:val="false"/>
          <w:color w:val="000000"/>
          <w:sz w:val="28"/>
        </w:rPr>
        <w:t xml:space="preserve">
                            Түркия мұрағаттарында сақтауды </w:t>
      </w:r>
      <w:r>
        <w:br/>
      </w:r>
      <w:r>
        <w:rPr>
          <w:rFonts w:ascii="Times New Roman"/>
          <w:b w:val="false"/>
          <w:i w:val="false"/>
          <w:color w:val="000000"/>
          <w:sz w:val="28"/>
        </w:rPr>
        <w:t xml:space="preserve">
                            қамтамасыз ету, жаңа технологияларды </w:t>
      </w:r>
      <w:r>
        <w:br/>
      </w:r>
      <w:r>
        <w:rPr>
          <w:rFonts w:ascii="Times New Roman"/>
          <w:b w:val="false"/>
          <w:i w:val="false"/>
          <w:color w:val="000000"/>
          <w:sz w:val="28"/>
        </w:rPr>
        <w:t xml:space="preserve">
                            енгізу проблемалары бойынша тағылымдама </w:t>
      </w:r>
      <w:r>
        <w:br/>
      </w:r>
      <w:r>
        <w:rPr>
          <w:rFonts w:ascii="Times New Roman"/>
          <w:b w:val="false"/>
          <w:i w:val="false"/>
          <w:color w:val="000000"/>
          <w:sz w:val="28"/>
        </w:rPr>
        <w:t xml:space="preserve">
                            ұйымдастырылады. </w:t>
      </w:r>
    </w:p>
    <w:bookmarkStart w:name="z9" w:id="7"/>
    <w:p>
      <w:pPr>
        <w:spacing w:after="0"/>
        <w:ind w:left="0"/>
        <w:jc w:val="left"/>
      </w:pPr>
      <w:r>
        <w:rPr>
          <w:rFonts w:ascii="Times New Roman"/>
          <w:b/>
          <w:i w:val="false"/>
          <w:color w:val="000000"/>
        </w:rPr>
        <w:t xml:space="preserve"> 
  2. Кіріспе </w:t>
      </w:r>
    </w:p>
    <w:bookmarkEnd w:id="7"/>
    <w:p>
      <w:pPr>
        <w:spacing w:after="0"/>
        <w:ind w:left="0"/>
        <w:jc w:val="both"/>
      </w:pPr>
      <w:r>
        <w:rPr>
          <w:rFonts w:ascii="Times New Roman"/>
          <w:b w:val="false"/>
          <w:i w:val="false"/>
          <w:color w:val="000000"/>
          <w:sz w:val="28"/>
        </w:rPr>
        <w:t xml:space="preserve">      Қазақстан Республикасының мұрағат ісі мен құжаттама жүйелерін дамытудың 2007 - 2009 жылдарға арналған бағдарламасы (бұдан әрі - Бағдарлама) Қазақстан Республикасы Үкіметінің 2006 жылы 31 наурыздағы N 222 қаулысымен бекітілген Қазақстан Республикасы Үкіметінің 2006 - 2008 жылдарға арналған бағдарламасын және Қазақстан Республикасы Президентінің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іс-шаралардың жалпыұлттық жоспарын орындаудың желілік кестесінің 147-тармағын іске асыру мақсатында әзірленген. </w:t>
      </w:r>
      <w:r>
        <w:br/>
      </w:r>
      <w:r>
        <w:rPr>
          <w:rFonts w:ascii="Times New Roman"/>
          <w:b w:val="false"/>
          <w:i w:val="false"/>
          <w:color w:val="000000"/>
          <w:sz w:val="28"/>
        </w:rPr>
        <w:t>
      Қазақстан Республикасы Үкіметінің 2001 жылғы 26 қаңтардағы N </w:t>
      </w:r>
      <w:r>
        <w:rPr>
          <w:rFonts w:ascii="Times New Roman"/>
          <w:b w:val="false"/>
          <w:i w:val="false"/>
          <w:color w:val="000000"/>
          <w:sz w:val="28"/>
        </w:rPr>
        <w:t>146</w:t>
      </w:r>
      <w:r>
        <w:rPr>
          <w:rFonts w:ascii="Times New Roman"/>
          <w:b w:val="false"/>
          <w:i w:val="false"/>
          <w:color w:val="000000"/>
          <w:sz w:val="28"/>
        </w:rPr>
        <w:t>, 2001 жылғы 11 маусымдағы N 797 </w:t>
      </w:r>
      <w:r>
        <w:rPr>
          <w:rFonts w:ascii="Times New Roman"/>
          <w:b w:val="false"/>
          <w:i w:val="false"/>
          <w:color w:val="000000"/>
          <w:sz w:val="28"/>
        </w:rPr>
        <w:t>қаулыларымен</w:t>
      </w:r>
      <w:r>
        <w:rPr>
          <w:rFonts w:ascii="Times New Roman"/>
          <w:b w:val="false"/>
          <w:i w:val="false"/>
          <w:color w:val="000000"/>
          <w:sz w:val="28"/>
        </w:rPr>
        <w:t xml:space="preserve"> бекітілген Қазақстан Республикасында мұрағат ісін дамытудың 2001-2005 жылдарға арналған тұжырымдамасы мен бағдарламасын орындау мұрағат саласындағы ұйымдық және құқықтық қатынастарды жетілдіруге, мемлекеттік мұрағаттардың материалдық-техникалық базасын жаңғыртуға, Қазақстанның халықаралық мұрағат ұйымдарындағы бейнесін арттыруға мүмкіндік берді. </w:t>
      </w:r>
      <w:r>
        <w:br/>
      </w:r>
      <w:r>
        <w:rPr>
          <w:rFonts w:ascii="Times New Roman"/>
          <w:b w:val="false"/>
          <w:i w:val="false"/>
          <w:color w:val="000000"/>
          <w:sz w:val="28"/>
        </w:rPr>
        <w:t xml:space="preserve">
      Қазақстан Республикасының мұрағат ісі мен құжаттама жүйесін дамыту бағдарламасын қабылдау әлемдегі бәсекеге барынша қабілетті елу елдің қатарына кіру стратегиясына жауап беретін мемлекеттің мұрағат ісі мен құжаттама жүйесі моделін дамыту және одан әрі жетілдіру жөніндегі шаралар кешенін болжайды. </w:t>
      </w:r>
    </w:p>
    <w:bookmarkStart w:name="z10" w:id="8"/>
    <w:p>
      <w:pPr>
        <w:spacing w:after="0"/>
        <w:ind w:left="0"/>
        <w:jc w:val="left"/>
      </w:pPr>
      <w:r>
        <w:rPr>
          <w:rFonts w:ascii="Times New Roman"/>
          <w:b/>
          <w:i w:val="false"/>
          <w:color w:val="000000"/>
        </w:rPr>
        <w:t xml:space="preserve"> 
  3. Мұрағат ісі мен құжаттама жүйесінің қазіргі жай-күйін талдау</w:t>
      </w:r>
    </w:p>
    <w:bookmarkEnd w:id="8"/>
    <w:p>
      <w:pPr>
        <w:spacing w:after="0"/>
        <w:ind w:left="0"/>
        <w:jc w:val="both"/>
      </w:pPr>
      <w:r>
        <w:rPr>
          <w:rFonts w:ascii="Times New Roman"/>
          <w:b w:val="false"/>
          <w:i w:val="false"/>
          <w:color w:val="ff0000"/>
          <w:sz w:val="28"/>
        </w:rPr>
        <w:t xml:space="preserve">      Ескерту. 3-бөлімге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Қазіргі уақытта мұрағат ісі мен құжаттама жүйесі саласындағы стратегиялық функцияларды Қазақстан Республикасы Мәдениет және ақпарат министрлігі, іске асыруды, бақылау-қадағалауды - Қазақстан Республикасы Мәдениет және ақпарат министрлігінің Ақпарат және мұрағат комитеті жүзеге асыруда. </w:t>
      </w:r>
      <w:r>
        <w:br/>
      </w:r>
      <w:r>
        <w:rPr>
          <w:rFonts w:ascii="Times New Roman"/>
          <w:b w:val="false"/>
          <w:i w:val="false"/>
          <w:color w:val="000000"/>
          <w:sz w:val="28"/>
        </w:rPr>
        <w:t xml:space="preserve">
      Мұрағат саласын мемлекеттік басқару мынадай схема бойынша жүзеге асырылады: </w:t>
      </w:r>
    </w:p>
    <w:p>
      <w:pPr>
        <w:spacing w:after="0"/>
        <w:ind w:left="0"/>
        <w:jc w:val="both"/>
      </w:pP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|Қазақстан Республикасы Мәдениет және ақпарат министрлігі|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Қазақстан Республикасы Мәдениет және ақпарат      | </w:t>
      </w:r>
      <w:r>
        <w:br/>
      </w:r>
      <w:r>
        <w:rPr>
          <w:rFonts w:ascii="Times New Roman"/>
          <w:b w:val="false"/>
          <w:i w:val="false"/>
          <w:color w:val="000000"/>
          <w:sz w:val="28"/>
        </w:rPr>
        <w:t xml:space="preserve">
     |     министрлігінің Ақпарат және мұрағат комитеті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v                                 |||||| </w:t>
      </w:r>
      <w:r>
        <w:br/>
      </w:r>
      <w:r>
        <w:rPr>
          <w:rFonts w:ascii="Times New Roman"/>
          <w:b w:val="false"/>
          <w:i w:val="false"/>
          <w:color w:val="000000"/>
          <w:sz w:val="28"/>
        </w:rPr>
        <w:t xml:space="preserve">
  ___________________   __________________ ||||||  ________________ </w:t>
      </w:r>
      <w:r>
        <w:br/>
      </w:r>
      <w:r>
        <w:rPr>
          <w:rFonts w:ascii="Times New Roman"/>
          <w:b w:val="false"/>
          <w:i w:val="false"/>
          <w:color w:val="000000"/>
          <w:sz w:val="28"/>
        </w:rPr>
        <w:t xml:space="preserve">
|Облыстардың, Астана,||Археография және  | |||||_|    Орталық     | </w:t>
      </w:r>
      <w:r>
        <w:br/>
      </w:r>
      <w:r>
        <w:rPr>
          <w:rFonts w:ascii="Times New Roman"/>
          <w:b w:val="false"/>
          <w:i w:val="false"/>
          <w:color w:val="000000"/>
          <w:sz w:val="28"/>
        </w:rPr>
        <w:t xml:space="preserve">
|Алматы қалаларының  ||деректану ұлттық  | ||||  |  мемлекеттік   | </w:t>
      </w:r>
      <w:r>
        <w:br/>
      </w:r>
      <w:r>
        <w:rPr>
          <w:rFonts w:ascii="Times New Roman"/>
          <w:b w:val="false"/>
          <w:i w:val="false"/>
          <w:color w:val="000000"/>
          <w:sz w:val="28"/>
        </w:rPr>
        <w:t xml:space="preserve">
|мұрағаттар мен      ||   орталығы       | ||||  |     мұрағат    | </w:t>
      </w:r>
      <w:r>
        <w:br/>
      </w:r>
      <w:r>
        <w:rPr>
          <w:rFonts w:ascii="Times New Roman"/>
          <w:b w:val="false"/>
          <w:i w:val="false"/>
          <w:color w:val="000000"/>
          <w:sz w:val="28"/>
        </w:rPr>
        <w:t xml:space="preserve">
|құжаттама басқарма- ||__________________| ||||  |________________| </w:t>
      </w:r>
      <w:r>
        <w:br/>
      </w:r>
      <w:r>
        <w:rPr>
          <w:rFonts w:ascii="Times New Roman"/>
          <w:b w:val="false"/>
          <w:i w:val="false"/>
          <w:color w:val="000000"/>
          <w:sz w:val="28"/>
        </w:rPr>
        <w:t xml:space="preserve">
|лары (бөлімдері)    |  ________________   ||||  ________________ </w:t>
      </w:r>
      <w:r>
        <w:br/>
      </w:r>
      <w:r>
        <w:rPr>
          <w:rFonts w:ascii="Times New Roman"/>
          <w:b w:val="false"/>
          <w:i w:val="false"/>
          <w:color w:val="000000"/>
          <w:sz w:val="28"/>
        </w:rPr>
        <w:t xml:space="preserve">
|       (16)         | |    Орталық     |  |||| |    Орталық     | </w:t>
      </w:r>
      <w:r>
        <w:br/>
      </w:r>
      <w:r>
        <w:rPr>
          <w:rFonts w:ascii="Times New Roman"/>
          <w:b w:val="false"/>
          <w:i w:val="false"/>
          <w:color w:val="000000"/>
          <w:sz w:val="28"/>
        </w:rPr>
        <w:t xml:space="preserve">
|____________________| |   мемлекеттік  |  |||| |  мемлекеттік   | </w:t>
      </w:r>
      <w:r>
        <w:br/>
      </w:r>
      <w:r>
        <w:rPr>
          <w:rFonts w:ascii="Times New Roman"/>
          <w:b w:val="false"/>
          <w:i w:val="false"/>
          <w:color w:val="000000"/>
          <w:sz w:val="28"/>
        </w:rPr>
        <w:t xml:space="preserve">
     |            |     | ғылыми-техника-|  |||| |кинофотоқұжаттар| </w:t>
      </w:r>
      <w:r>
        <w:br/>
      </w:r>
      <w:r>
        <w:rPr>
          <w:rFonts w:ascii="Times New Roman"/>
          <w:b w:val="false"/>
          <w:i w:val="false"/>
          <w:color w:val="000000"/>
          <w:sz w:val="28"/>
        </w:rPr>
        <w:t xml:space="preserve">
_________    ________  | лық құжаттама  |__|||| |мен дыбыс жазба-| </w:t>
      </w:r>
      <w:r>
        <w:br/>
      </w:r>
      <w:r>
        <w:rPr>
          <w:rFonts w:ascii="Times New Roman"/>
          <w:b w:val="false"/>
          <w:i w:val="false"/>
          <w:color w:val="000000"/>
          <w:sz w:val="28"/>
        </w:rPr>
        <w:t xml:space="preserve">
|Облыстар-|  |Қалалар-| |    мұрағаты    |  |||| |  лар мұрағаты  | </w:t>
      </w:r>
      <w:r>
        <w:br/>
      </w:r>
      <w:r>
        <w:rPr>
          <w:rFonts w:ascii="Times New Roman"/>
          <w:b w:val="false"/>
          <w:i w:val="false"/>
          <w:color w:val="000000"/>
          <w:sz w:val="28"/>
        </w:rPr>
        <w:t xml:space="preserve">
|дың, Ас- |  |мен ау- | |                |  ||||_|                | </w:t>
      </w:r>
      <w:r>
        <w:br/>
      </w:r>
      <w:r>
        <w:rPr>
          <w:rFonts w:ascii="Times New Roman"/>
          <w:b w:val="false"/>
          <w:i w:val="false"/>
          <w:color w:val="000000"/>
          <w:sz w:val="28"/>
        </w:rPr>
        <w:t xml:space="preserve">
|тана, Ал-|  |дандар- | |________________|  |||  |________________| </w:t>
      </w:r>
      <w:r>
        <w:br/>
      </w:r>
      <w:r>
        <w:rPr>
          <w:rFonts w:ascii="Times New Roman"/>
          <w:b w:val="false"/>
          <w:i w:val="false"/>
          <w:color w:val="000000"/>
          <w:sz w:val="28"/>
        </w:rPr>
        <w:t xml:space="preserve">
|маты қала|  |дың мем-|  ________________   |||   </w:t>
      </w:r>
      <w:r>
        <w:br/>
      </w:r>
      <w:r>
        <w:rPr>
          <w:rFonts w:ascii="Times New Roman"/>
          <w:b w:val="false"/>
          <w:i w:val="false"/>
          <w:color w:val="000000"/>
          <w:sz w:val="28"/>
        </w:rPr>
        <w:t xml:space="preserve">
|ларының  |  |лекеттік| |  Мемлекеттік   |  |||  ________________ </w:t>
      </w:r>
      <w:r>
        <w:br/>
      </w:r>
      <w:r>
        <w:rPr>
          <w:rFonts w:ascii="Times New Roman"/>
          <w:b w:val="false"/>
          <w:i w:val="false"/>
          <w:color w:val="000000"/>
          <w:sz w:val="28"/>
        </w:rPr>
        <w:t xml:space="preserve">
|мемлекет-|  |мұрағат-| | мұрағаттардың  |  ||| | Құжаттану және | </w:t>
      </w:r>
      <w:r>
        <w:br/>
      </w:r>
      <w:r>
        <w:rPr>
          <w:rFonts w:ascii="Times New Roman"/>
          <w:b w:val="false"/>
          <w:i w:val="false"/>
          <w:color w:val="000000"/>
          <w:sz w:val="28"/>
        </w:rPr>
        <w:t xml:space="preserve">
|тік мұра-|  |тары    | |құжаттық матери-|__||| |  мұрағат ісі   | </w:t>
      </w:r>
      <w:r>
        <w:br/>
      </w:r>
      <w:r>
        <w:rPr>
          <w:rFonts w:ascii="Times New Roman"/>
          <w:b w:val="false"/>
          <w:i w:val="false"/>
          <w:color w:val="000000"/>
          <w:sz w:val="28"/>
        </w:rPr>
        <w:t xml:space="preserve">
|ғаттары  |  |_ </w:t>
      </w:r>
      <w:r>
        <w:rPr>
          <w:rFonts w:ascii="Times New Roman"/>
          <w:b w:val="false"/>
          <w:i w:val="false"/>
          <w:color w:val="000000"/>
          <w:sz w:val="28"/>
          <w:u w:val="single"/>
        </w:rPr>
        <w:t xml:space="preserve">(166) </w:t>
      </w:r>
      <w:r>
        <w:rPr>
          <w:rFonts w:ascii="Times New Roman"/>
          <w:b w:val="false"/>
          <w:i w:val="false"/>
          <w:color w:val="000000"/>
          <w:sz w:val="28"/>
        </w:rPr>
        <w:t xml:space="preserve">__| |алдарының шағын |   ||_|   жөніндегі    | </w:t>
      </w:r>
      <w:r>
        <w:br/>
      </w:r>
      <w:r>
        <w:rPr>
          <w:rFonts w:ascii="Times New Roman"/>
          <w:b w:val="false"/>
          <w:i w:val="false"/>
          <w:color w:val="000000"/>
          <w:sz w:val="28"/>
        </w:rPr>
        <w:t xml:space="preserve">
|(16) фил-|             |фотокөшірмелерін|   |  | ғылыми-техника-| </w:t>
      </w:r>
      <w:r>
        <w:br/>
      </w:r>
      <w:r>
        <w:rPr>
          <w:rFonts w:ascii="Times New Roman"/>
          <w:b w:val="false"/>
          <w:i w:val="false"/>
          <w:color w:val="000000"/>
          <w:sz w:val="28"/>
        </w:rPr>
        <w:t xml:space="preserve">
|алдары   |             |жасау және қал- |   |  |   лық ақпарат  | </w:t>
      </w:r>
      <w:r>
        <w:br/>
      </w:r>
      <w:r>
        <w:rPr>
          <w:rFonts w:ascii="Times New Roman"/>
          <w:b w:val="false"/>
          <w:i w:val="false"/>
          <w:color w:val="000000"/>
          <w:sz w:val="28"/>
        </w:rPr>
        <w:t xml:space="preserve">
|(36)     |             |  пына келтіру  |      |    орталығы    | </w:t>
      </w:r>
      <w:r>
        <w:br/>
      </w:r>
      <w:r>
        <w:rPr>
          <w:rFonts w:ascii="Times New Roman"/>
          <w:b w:val="false"/>
          <w:i w:val="false"/>
          <w:color w:val="000000"/>
          <w:sz w:val="28"/>
        </w:rPr>
        <w:t xml:space="preserve">
|_________|             |    орталық     |   |  |________________| </w:t>
      </w:r>
      <w:r>
        <w:br/>
      </w:r>
      <w:r>
        <w:rPr>
          <w:rFonts w:ascii="Times New Roman"/>
          <w:b w:val="false"/>
          <w:i w:val="false"/>
          <w:color w:val="000000"/>
          <w:sz w:val="28"/>
        </w:rPr>
        <w:t xml:space="preserve">
                        |  зертханасы    |   |   </w:t>
      </w:r>
      <w:r>
        <w:br/>
      </w:r>
      <w:r>
        <w:rPr>
          <w:rFonts w:ascii="Times New Roman"/>
          <w:b w:val="false"/>
          <w:i w:val="false"/>
          <w:color w:val="000000"/>
          <w:sz w:val="28"/>
        </w:rPr>
        <w:t xml:space="preserve">
                        |                |   |   _______________ </w:t>
      </w:r>
      <w:r>
        <w:br/>
      </w:r>
      <w:r>
        <w:rPr>
          <w:rFonts w:ascii="Times New Roman"/>
          <w:b w:val="false"/>
          <w:i w:val="false"/>
          <w:color w:val="000000"/>
          <w:sz w:val="28"/>
        </w:rPr>
        <w:t xml:space="preserve">
                        |________________|   |  |   Қазақстан   | </w:t>
      </w:r>
      <w:r>
        <w:br/>
      </w:r>
      <w:r>
        <w:rPr>
          <w:rFonts w:ascii="Times New Roman"/>
          <w:b w:val="false"/>
          <w:i w:val="false"/>
          <w:color w:val="000000"/>
          <w:sz w:val="28"/>
        </w:rPr>
        <w:t xml:space="preserve">
                                             |__| Республикасы  | </w:t>
      </w:r>
      <w:r>
        <w:br/>
      </w:r>
      <w:r>
        <w:rPr>
          <w:rFonts w:ascii="Times New Roman"/>
          <w:b w:val="false"/>
          <w:i w:val="false"/>
          <w:color w:val="000000"/>
          <w:sz w:val="28"/>
        </w:rPr>
        <w:t xml:space="preserve">
                                                |    Ұлттық     | </w:t>
      </w:r>
      <w:r>
        <w:br/>
      </w:r>
      <w:r>
        <w:rPr>
          <w:rFonts w:ascii="Times New Roman"/>
          <w:b w:val="false"/>
          <w:i w:val="false"/>
          <w:color w:val="000000"/>
          <w:sz w:val="28"/>
        </w:rPr>
        <w:t xml:space="preserve">
                                                |   мұрағаты    | </w:t>
      </w:r>
      <w:r>
        <w:br/>
      </w:r>
      <w:r>
        <w:rPr>
          <w:rFonts w:ascii="Times New Roman"/>
          <w:b w:val="false"/>
          <w:i w:val="false"/>
          <w:color w:val="000000"/>
          <w:sz w:val="28"/>
        </w:rPr>
        <w:t xml:space="preserve">
                                                |_______________|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басқа, Ақпарат және мұрағат комитетінің құзырына 12 мыңнан астам мемлекеттік органдар мен ұйымдар, ұлттық компаниялар мен акционерлік қоғамдардың ведомстволық мұрағаттары мен құжаттамалық қызметтерінің жұмысына ұйымдастырушылық-әдістемелік басшылық жасау және тексеру жатады. </w:t>
      </w:r>
      <w:r>
        <w:br/>
      </w:r>
      <w:r>
        <w:rPr>
          <w:rFonts w:ascii="Times New Roman"/>
          <w:b w:val="false"/>
          <w:i w:val="false"/>
          <w:color w:val="000000"/>
          <w:sz w:val="28"/>
        </w:rPr>
        <w:t xml:space="preserve">
      Сонымен қатар, республикада өткен ғасырдың 20-шы жылдарынан бері қарай құжаттарды мемлекеттік сақтауды жүзеге асыратын Қазақстан Республикасы Қорғаныс министрлігінің, Қазақстан Республикасы Ішкі істер министрлігінің, Қазақстан Республикасы Ұлттық қауіпсіздік комитетінің, Қазақстан Республикасы Экономикалық қылмысқа және сыбайлас жемқорлыққа қарсы күрес агенттігінің, Қазақстан Республикасының Президенті Күзет қызметінің арнайы мемлекеттік мұрағаттары жұмыс істейді. Бұл құжаттар Ұлттық мұрағат қорының ажырамайтын бөлігі болып табылады және мұрағат ісінің бірыңғай автоматтандырылған ақпараттық жүйесінің дерекқорына енгізілуі тиіс. </w:t>
      </w:r>
      <w:r>
        <w:br/>
      </w:r>
      <w:r>
        <w:rPr>
          <w:rFonts w:ascii="Times New Roman"/>
          <w:b w:val="false"/>
          <w:i w:val="false"/>
          <w:color w:val="000000"/>
          <w:sz w:val="28"/>
        </w:rPr>
        <w:t xml:space="preserve">
      2001 - 2005 жылдар кезеңінде мұрағат саласы жұмыс істеуінің нормативтік құқықтық базасы жасалды. Мемлекеттік басқару деңгейлері арасындағы функциялар мен өкілеттіктерге шек қою, мемлекеттік, ведомстволық, жеке мұрағаттардың мұрағат ісі жөніндегі заңнаманың сақталуына тексеріс жүргізу, қызметкерлердің еңбегін растайтын құжаттарды және олардың зейнеткерлік қамтамасыз етуіне ақша аудару туралы мәліметтерді мемлекеттік сақтауға қабылдау бөлігінде»"Ұлттық мұрағат қоры және мұрағаттар туралы" Қазақстан Республикасының Заңына өзгерістер мен толықтырулар енгізілді. Осы жылдарда    қабылданған 70-тен аса нормативтік құқықтық кесімдер мен әдістемелік құжаттар мұрағат ісі, басқару қызметін құжаттамалық қамтамасыз ету және құжаттама жүйесін дамыту жөнінде жеткілікті заңнамалық база қалыптастырды. </w:t>
      </w:r>
      <w:r>
        <w:br/>
      </w:r>
      <w:r>
        <w:rPr>
          <w:rFonts w:ascii="Times New Roman"/>
          <w:b w:val="false"/>
          <w:i w:val="false"/>
          <w:color w:val="000000"/>
          <w:sz w:val="28"/>
        </w:rPr>
        <w:t xml:space="preserve">
      Қазақстан Республикасы Экономика және сауда министрлігінің Стандарттау, метрология және сертификаттау жөніндегі комитетінің 2001 жылғы 14 мамырдағы N 140, 2001 жылғы 22 қазандағы N 376, 2004 жылғы 5 тамыздағы N 219 бұйрықтарымен бекітілген ҚР СТ 1037-2001 "Іс жүргізу және мұрағат ісі. Терминдер және анықтамалар", ҚР СТ 1042-2001 "Ұйымдастырушылық-өкімдік құжаттама. Құжаттарды рәсімдеу талаптары" ҚР СТ 1237-2004 "Ақпарат, кітапхана және баспа ісі бойынша стандарттар жүйесі. Қағаз тасымалдағыштардағы құжаттар. Мұрағаттық сақтауға жалпы талаптар" мемлекеттік стандарттары қолданылады. </w:t>
      </w:r>
      <w:r>
        <w:br/>
      </w:r>
      <w:r>
        <w:rPr>
          <w:rFonts w:ascii="Times New Roman"/>
          <w:b w:val="false"/>
          <w:i w:val="false"/>
          <w:color w:val="000000"/>
          <w:sz w:val="28"/>
        </w:rPr>
        <w:t>
      Қазақстан Республикасы Үкіметінің 2002 жылғы 28 мамырдағы N  </w:t>
      </w:r>
      <w:r>
        <w:rPr>
          <w:rFonts w:ascii="Times New Roman"/>
          <w:b w:val="false"/>
          <w:i w:val="false"/>
          <w:color w:val="000000"/>
          <w:sz w:val="28"/>
        </w:rPr>
        <w:t>578</w:t>
      </w:r>
      <w:r>
        <w:rPr>
          <w:rFonts w:ascii="Times New Roman"/>
          <w:b w:val="false"/>
          <w:i w:val="false"/>
          <w:color w:val="000000"/>
          <w:sz w:val="28"/>
        </w:rPr>
        <w:t>, 2004 жылғы 17 сәуірдегі </w:t>
      </w:r>
      <w:r>
        <w:rPr>
          <w:rFonts w:ascii="Times New Roman"/>
          <w:b w:val="false"/>
          <w:i w:val="false"/>
          <w:color w:val="000000"/>
          <w:sz w:val="28"/>
        </w:rPr>
        <w:t>N 430</w:t>
      </w:r>
      <w:r>
        <w:rPr>
          <w:rFonts w:ascii="Times New Roman"/>
          <w:b w:val="false"/>
          <w:i w:val="false"/>
          <w:color w:val="000000"/>
          <w:sz w:val="28"/>
        </w:rPr>
        <w:t xml:space="preserve"> қаулыларымен бекітілген Құжат көшірмелерін мемлекеттік сақтандыру қоры туралы ереже, Қазақстан Республикасы мемлекеттік органдарының электрондық құжат айналымы ережесі қолданылады. </w:t>
      </w:r>
      <w:r>
        <w:br/>
      </w:r>
      <w:r>
        <w:rPr>
          <w:rFonts w:ascii="Times New Roman"/>
          <w:b w:val="false"/>
          <w:i w:val="false"/>
          <w:color w:val="000000"/>
          <w:sz w:val="28"/>
        </w:rPr>
        <w:t>
      Қазақстан Республикасы Мәдениет, ақпарат және қоғамдық келісім министрлігінің Мұрағаттар мен құжаттаманы басқару жөніндегі комитеті төрағасының 1999 жылғы 29 сәуірдегі N 33 бұйрығымен бекітілген Қазақстан Республикасының мемлекеттік ұйымдарында құжаттау мен құжаттаманы басқарудың тұрпатты ережелері (мемлекеттік тіркеу N 2331), Қазақстан Республикасы Мәдениет министрлігінің Мұрағаттар мен құжаттаманы басқару жөніндегі комитеті төрағасының 2003 жылғы 29 желтоқсандағы N 93 </w:t>
      </w:r>
      <w:r>
        <w:rPr>
          <w:rFonts w:ascii="Times New Roman"/>
          <w:b w:val="false"/>
          <w:i w:val="false"/>
          <w:color w:val="000000"/>
          <w:sz w:val="28"/>
        </w:rPr>
        <w:t>бұйрығымен</w:t>
      </w:r>
      <w:r>
        <w:rPr>
          <w:rFonts w:ascii="Times New Roman"/>
          <w:b w:val="false"/>
          <w:i w:val="false"/>
          <w:color w:val="000000"/>
          <w:sz w:val="28"/>
        </w:rPr>
        <w:t xml:space="preserve"> бекітілген Ведомстволық мұрағаттар жұмысының негізгі ережелері (мемлекеттік тіркеу N 2679), Қазақстан Республикасы Мәдениет, ақпарат және спорт министрлігінің 2005 жылғы 25 мамырдағы N 138 </w:t>
      </w:r>
      <w:r>
        <w:rPr>
          <w:rFonts w:ascii="Times New Roman"/>
          <w:b w:val="false"/>
          <w:i w:val="false"/>
          <w:color w:val="000000"/>
          <w:sz w:val="28"/>
        </w:rPr>
        <w:t>бұйрығымен</w:t>
      </w:r>
      <w:r>
        <w:rPr>
          <w:rFonts w:ascii="Times New Roman"/>
          <w:b w:val="false"/>
          <w:i w:val="false"/>
          <w:color w:val="000000"/>
          <w:sz w:val="28"/>
        </w:rPr>
        <w:t xml:space="preserve"> бекітілген Тарихи немесе мәдени құндылығы бар теле, радиохабарлар жазбаларын сақтау ережесі (мемлекеттік тіркеу N 3702), Мемлекеттік ұйымдар қызметінде жасалатын, сақтау мерзімдері көрсетілген тұрпатты құжаттардың тізбесі енгізілуде. </w:t>
      </w:r>
      <w:r>
        <w:br/>
      </w:r>
      <w:r>
        <w:rPr>
          <w:rFonts w:ascii="Times New Roman"/>
          <w:b w:val="false"/>
          <w:i w:val="false"/>
          <w:color w:val="000000"/>
          <w:sz w:val="28"/>
        </w:rPr>
        <w:t xml:space="preserve">
      Осы бағыттағы жұмыстар бойынша республиканың мұрағат саласы ТМД-ға мүше мемлекеттердің алғашқы үштігіне енеді және Польша, Түркия, Қытай, Эстония сияқты елдердің деңгейінде тұр. </w:t>
      </w:r>
      <w:r>
        <w:br/>
      </w:r>
      <w:r>
        <w:rPr>
          <w:rFonts w:ascii="Times New Roman"/>
          <w:b w:val="false"/>
          <w:i w:val="false"/>
          <w:color w:val="000000"/>
          <w:sz w:val="28"/>
        </w:rPr>
        <w:t xml:space="preserve">
      Сонымен қатар, Ұлттық мұрағат қорының құрамы мен мазмұны жақсаруда, мұрағат мекемелерін қаржыландыру деңгейі артып келеді. </w:t>
      </w:r>
      <w:r>
        <w:br/>
      </w:r>
      <w:r>
        <w:rPr>
          <w:rFonts w:ascii="Times New Roman"/>
          <w:b w:val="false"/>
          <w:i w:val="false"/>
          <w:color w:val="000000"/>
          <w:sz w:val="28"/>
        </w:rPr>
        <w:t xml:space="preserve">
      Материалдық-техникалық базаны жаңарту мемлекеттік мұрағаттарды жарақтандыруды қазіргі стандарттарға жақындатты, Ұлттық мұрағат қорының бірегей бөлігінің сақталу жағдайын жақсартты. Қазақстан Республикасы Үкіметінің 2005 жылғы 1 наурыздағы N 183 </w:t>
      </w:r>
      <w:r>
        <w:rPr>
          <w:rFonts w:ascii="Times New Roman"/>
          <w:b w:val="false"/>
          <w:i w:val="false"/>
          <w:color w:val="000000"/>
          <w:sz w:val="28"/>
          <w:u w:val="single"/>
        </w:rPr>
        <w:t>қаулысымен</w:t>
      </w:r>
      <w:r>
        <w:rPr>
          <w:rFonts w:ascii="Times New Roman"/>
          <w:b w:val="false"/>
          <w:i w:val="false"/>
          <w:color w:val="000000"/>
          <w:sz w:val="28"/>
        </w:rPr>
        <w:t xml:space="preserve"> Археография және деректану ұлттық орталығы құрылды. Үстіміздегі жылы Қазақстан Республикасы Ұлттық мұрағатының 1 млн. сақтау бірлігіне арналған ғимаратының құрылысы аяқталып, пайдалануға беріледі. </w:t>
      </w:r>
      <w:r>
        <w:br/>
      </w:r>
      <w:r>
        <w:rPr>
          <w:rFonts w:ascii="Times New Roman"/>
          <w:b w:val="false"/>
          <w:i w:val="false"/>
          <w:color w:val="000000"/>
          <w:sz w:val="28"/>
        </w:rPr>
        <w:t>
      Ұлттық мұрағат қорының Құжаттар көшірмелерінің мемлекеттік сақтандыру қорын құру, мұрағат құжаттарын жаңа жеткізгіштерге тасымалдау, жаңа мұрағаттық технологияларды енгізу жөніндегі жұмыстар жүргізілуде. Қағаз негізді Құжаттар көшірмелерінің мемлекеттік сақтандыру қорының 1,6 млн. кадр микрофильмі дайындалды, бұл ұлттық мұрағат қорының бірегей құжаттарының түпнұсқасын сақтауды қамтамасыз етуге мүмкіндік береді. Бұдан басқа, қазіргі заманғы компьютерлік технологияларды пайдалана отырып, мұрағат құжаттарының өшіп бара жатқан мәтіндерінің 12 мыңнан аса парағы қалпына келтірілді, 818 фоно-, 172 кино-, 1350 фотоқұжат цифрлық жеткізгіштерге тасымалданды.</w:t>
      </w:r>
      <w:r>
        <w:br/>
      </w:r>
      <w:r>
        <w:rPr>
          <w:rFonts w:ascii="Times New Roman"/>
          <w:b w:val="false"/>
          <w:i w:val="false"/>
          <w:color w:val="000000"/>
          <w:sz w:val="28"/>
        </w:rPr>
        <w:t xml:space="preserve">
      Өткенді шолатын мұрағаттық ақпаратты пайдаланушыларды ақпараттандыруды жақсарту және мұрағат саласының жағымды бейнесін қалыптастыру мақсатында»"Қазақстан мұрағаттары" интернет-ресурсы құрылды, қазіргі уақытта оған келушілер саны 14 мыңнан асты. </w:t>
      </w:r>
      <w:r>
        <w:br/>
      </w:r>
      <w:r>
        <w:rPr>
          <w:rFonts w:ascii="Times New Roman"/>
          <w:b w:val="false"/>
          <w:i w:val="false"/>
          <w:color w:val="000000"/>
          <w:sz w:val="28"/>
        </w:rPr>
        <w:t xml:space="preserve">
      Қазақстан Республикасы үшін тарихи және мәдени құндылығы бар құжаттарды шетел мемлекеттерінің мұрағаттарынан, кітапханаларынан және ғылыми мекемелерінен іздестіру және сатып алу жөнінде қабылданған шаралар нәтижесінде Ұлттық мұрағат қорының құрамы мен мазмұны едәуір байи түсті. </w:t>
      </w:r>
      <w:r>
        <w:br/>
      </w:r>
      <w:r>
        <w:rPr>
          <w:rFonts w:ascii="Times New Roman"/>
          <w:b w:val="false"/>
          <w:i w:val="false"/>
          <w:color w:val="000000"/>
          <w:sz w:val="28"/>
        </w:rPr>
        <w:t xml:space="preserve">
      Арменияда, Египетте, Ұлыбританияда, Германияда, Ресейде, АҚШ-та, Түркияда, Қытайда 35 мың бағалы тарихи құжаттық деректер анықталды. Олардан отандық мұрағаттарда баламасы жоқ 134 мың микрофильм кадрі, 52 киноқұжат, 1819 фотонегатив, 109 құжаттың түрлі-түсті слайдтары сатып алынды. </w:t>
      </w:r>
      <w:r>
        <w:br/>
      </w:r>
      <w:r>
        <w:rPr>
          <w:rFonts w:ascii="Times New Roman"/>
          <w:b w:val="false"/>
          <w:i w:val="false"/>
          <w:color w:val="000000"/>
          <w:sz w:val="28"/>
        </w:rPr>
        <w:t xml:space="preserve">
      Мұрағат ісі саласындағы ынтымақтастықты дамыту мәселелері қазақстан-египет, қазақстан-герман, қазақстан-иран, қазақстан-италия, қазақстан-қытай, қазақстан-монғол, қазақстан-өзбек және басқа үкіметаралық комиссиялар отырыстарының хаттамаларына енгізілді. Армения Республикасының аумақтық басқару министрлігімен, Польша мемлекеттік мұрағаттары Бас дирекциясымен, Түркия Республикасының Премьер-Министрі жанындағы мемлекеттік мұрағат Бас дирекциясымен, АҚШ Холокост мемориалдық мұражайымен келісімдер жасалды. </w:t>
      </w:r>
      <w:r>
        <w:br/>
      </w:r>
      <w:r>
        <w:rPr>
          <w:rFonts w:ascii="Times New Roman"/>
          <w:b w:val="false"/>
          <w:i w:val="false"/>
          <w:color w:val="000000"/>
          <w:sz w:val="28"/>
        </w:rPr>
        <w:t xml:space="preserve">
      Біздің республикамыздың астанасы Астана қаласында 2002 жылы Халықаралық Мұрағаттар Кеңесінің Еуразиялық өңірлік бөлімшесінің III конференциясы (ХМК ЕВРАЗИКА) және "Еуразиялық өңірде мұрағат ісінің құқықтық проблемалары" халықаралық ғылыми-тәжірибелік конференциясы өтті. Конференцияда қабылданған қорытынды құжаттар еуразия идеясының жүзеге асуына, паритетті серіктестікті нығайтуға өз үлесін қосты және ТМД-ға мүше мемлекеттердің мұрағат қызметтері арасында өзара тиімді ынтымақтастықты дамыту үшін сенімді негіз болды. </w:t>
      </w:r>
      <w:r>
        <w:br/>
      </w:r>
      <w:r>
        <w:rPr>
          <w:rFonts w:ascii="Times New Roman"/>
          <w:b w:val="false"/>
          <w:i w:val="false"/>
          <w:color w:val="000000"/>
          <w:sz w:val="28"/>
        </w:rPr>
        <w:t xml:space="preserve">
      Сонымен қатар, мұрағат ісі мен құжаттама жүйесінің қазіргі жай-күйін талдаудан әлемдегі бәсекеге барынша қабілетті елу елдің қатарына кіру стратегиясына жауап беретін оның моделін жетілдіру жөнінде бағдарламалық кешенді шаралар қабылдау қажеттілігі туындайды. </w:t>
      </w:r>
      <w:r>
        <w:br/>
      </w:r>
      <w:r>
        <w:rPr>
          <w:rFonts w:ascii="Times New Roman"/>
          <w:b w:val="false"/>
          <w:i w:val="false"/>
          <w:color w:val="000000"/>
          <w:sz w:val="28"/>
        </w:rPr>
        <w:t xml:space="preserve">
      Басқару қызметін құжаттамалық қамтамасыз етудің заңнамалық бекітілген нормалары мен қағидаттарының осы уақытқа дейін болмауы құжат айналымы саласындағы біртұтас мемлекеттік саясатты жүргізуге, қағаздық құжат айналымының көлемін қысқартуға, электронды құжаттарды қолдану саласын кеңейтуге ықпал етпейді. Бұл ұйымдарда, олардың құзыреті мен ұйымдастырушылық-құқықтық нысаны деңгейіне қарамастан, іс жүргізу сатысында құжаттарды жасау және ресімдеуге пәрменді бақылауды жүзеге асыруға мүмкіндік бермейді. </w:t>
      </w:r>
      <w:r>
        <w:br/>
      </w:r>
      <w:r>
        <w:rPr>
          <w:rFonts w:ascii="Times New Roman"/>
          <w:b w:val="false"/>
          <w:i w:val="false"/>
          <w:color w:val="000000"/>
          <w:sz w:val="28"/>
        </w:rPr>
        <w:t xml:space="preserve">
      Алдағы уақытта Қазақстан Республикасының Халықаралық сауда ұйымына (ХСҰ) кіруі қолданыстағы нормативтік құқықтық базаны, мемлекеттік стандарттарды халықаралық стандарттармен, оның ішінде "Ақпарат және құжаттама. Құжаттаманы басқару" ISO 9000 және ISO 15489 серияларымен одан әрі үйлесуін талап етеді. </w:t>
      </w:r>
      <w:r>
        <w:br/>
      </w:r>
      <w:r>
        <w:rPr>
          <w:rFonts w:ascii="Times New Roman"/>
          <w:b w:val="false"/>
          <w:i w:val="false"/>
          <w:color w:val="000000"/>
          <w:sz w:val="28"/>
        </w:rPr>
        <w:t xml:space="preserve">
      Автоматтандырылған ақпараттық технологияларды жаппай енгізу мен пайдалану аясында мұрағат мекемелерінің жұмыстың негізгі бағыттарын ақпараттандыруда кейіндеп бара жатқаны байқалады. Бірыңғай мәліметтер базасының және мемлекеттік мұрағаттардың автоматтандырылған ақпараттық жүйесінің болмауы мемлекеттің сұрау салуларын уақтылы және сапалы қамтамасыз етуіне, азаматтардың, оларға қажетті мұрағаттық ақпаратты алудағы заңды құқықтары мен мүдделеріне жағымсыз әсер етеді. </w:t>
      </w:r>
      <w:r>
        <w:br/>
      </w:r>
      <w:r>
        <w:rPr>
          <w:rFonts w:ascii="Times New Roman"/>
          <w:b w:val="false"/>
          <w:i w:val="false"/>
          <w:color w:val="000000"/>
          <w:sz w:val="28"/>
        </w:rPr>
        <w:t xml:space="preserve">
      Қызметкерлердің еңбек еткенін растайтын құжаттардың және олардың зейнеткерлік қамтамасыз етілуіне ақша аударымдары туралы мәліметтерді ведомстволық сақтау сатысында сақталуының қамтамасыз етілмеуінен, мұрағат мекемесіне түсетін әлеуметтік-құқықтық сипаттағы 30 пайыздан аса сұранымдар оң жауабын ала алмайды. Сонымен бірге, мемлекеттік органдардың 70 пайызының, өздерінің құрылымдарында ведомстволық мұрағаты жоқ. Егемендік және тәуелсіздік кезеңіндегі құжаттардың сақталуын қамтамасыз ету, олардың жоғалуының алдын алу ұйымдардың барлық меншік нысандарында заңнаманың сақталуын қатаң бақылауды талап етеді. </w:t>
      </w:r>
      <w:r>
        <w:br/>
      </w:r>
      <w:r>
        <w:rPr>
          <w:rFonts w:ascii="Times New Roman"/>
          <w:b w:val="false"/>
          <w:i w:val="false"/>
          <w:color w:val="000000"/>
          <w:sz w:val="28"/>
        </w:rPr>
        <w:t xml:space="preserve">
      Мемлекеттік тапсырыс бойынша мұрағат ісі мен іс жүргізудің жоғары білікті мамандарын даярлау мәселесі де шешуін таппауда. Сала қызметкерлері еңбегінің бейнесін және тартымдылығын арттыру үшін оларға жалақы беру жүйесін жетілдіру және мемлекеттік қолдау деңгейін арттыру жөнінде түбегейлі шаралар қабылдау керек. </w:t>
      </w:r>
      <w:r>
        <w:br/>
      </w:r>
      <w:r>
        <w:rPr>
          <w:rFonts w:ascii="Times New Roman"/>
          <w:b w:val="false"/>
          <w:i w:val="false"/>
          <w:color w:val="000000"/>
          <w:sz w:val="28"/>
        </w:rPr>
        <w:t xml:space="preserve">
      Бірқатар облыстық, қалалық, аудандық мұрағаттардың техникалық жабдықтарының тозуы мен жергілікті бюджеттен жеткілікті қаражаттың бөлінбеуі, құжаттарды сақтауда оңтайлы температура ылғалдылық режимін ұстауға және олардың тиісті деңгейде физикалық-химиялық сақталуын қамтамасыз етуге мүмкіндік бермейді. Осы себепті іс жүзінде барлық облыстарда, Алматы, Астана қалаларында Ұлттық мұрағат қорының аса құнды бөлігі, құжаттардың түпнұсқасы жоғалған немесе бүлінген жағдайдан сақтандырылып құжаттарды қазіргі заманғы тасығыштарға аудару немесе сақтық көшірмелеу жүзеге асырылмаған. </w:t>
      </w:r>
      <w:r>
        <w:br/>
      </w:r>
      <w:r>
        <w:rPr>
          <w:rFonts w:ascii="Times New Roman"/>
          <w:b w:val="false"/>
          <w:i w:val="false"/>
          <w:color w:val="000000"/>
          <w:sz w:val="28"/>
        </w:rPr>
        <w:t xml:space="preserve">
      Белгіленген проблемалық мәселелерді шешу Қазақстан Республикасын Австрияда, Швецияда, Испанияда, Францияда, Малайзияда және т.б. жұмыс істейтін мұрағат ісі мен құжаттама жүйесінің озық моделіне жақындауына септігін тигізер еді. </w:t>
      </w:r>
      <w:r>
        <w:br/>
      </w:r>
      <w:r>
        <w:rPr>
          <w:rFonts w:ascii="Times New Roman"/>
          <w:b w:val="false"/>
          <w:i w:val="false"/>
          <w:color w:val="000000"/>
          <w:sz w:val="28"/>
        </w:rPr>
        <w:t xml:space="preserve">
      Мұрағат ісі мен құжаттама жүйесінің озық моделі мыналарды білдіреді: </w:t>
      </w:r>
      <w:r>
        <w:br/>
      </w:r>
      <w:r>
        <w:rPr>
          <w:rFonts w:ascii="Times New Roman"/>
          <w:b w:val="false"/>
          <w:i w:val="false"/>
          <w:color w:val="000000"/>
          <w:sz w:val="28"/>
        </w:rPr>
        <w:t xml:space="preserve">
      құжаттарды сақтаудың бүкіл циклін, олардың мемлекеттік мұрағаттарға түскен сәтінен бастап пайдалану үдерісінде қамтамасыз ететін мұрағат мекемелері желілерінің болуы; </w:t>
      </w:r>
      <w:r>
        <w:br/>
      </w:r>
      <w:r>
        <w:rPr>
          <w:rFonts w:ascii="Times New Roman"/>
          <w:b w:val="false"/>
          <w:i w:val="false"/>
          <w:color w:val="000000"/>
          <w:sz w:val="28"/>
        </w:rPr>
        <w:t xml:space="preserve">
      жаңа мұрағаттық технологияларға қол жетімділік, құжаттық ақпараттардың ашықтығы, оны іздестірудің, алудың және пайдаланудың заңдылығын қамтамасыз ету; </w:t>
      </w:r>
      <w:r>
        <w:br/>
      </w:r>
      <w:r>
        <w:rPr>
          <w:rFonts w:ascii="Times New Roman"/>
          <w:b w:val="false"/>
          <w:i w:val="false"/>
          <w:color w:val="000000"/>
          <w:sz w:val="28"/>
        </w:rPr>
        <w:t xml:space="preserve">
      "электрондық үкімет" жағдайындағы жұмыстар талабына жауап беретін мұрағат ісінің автоматтандырылған ақпараттық жүйесінің (МІ ААЖ) жұмыс істеуі (схемада):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Қазақстан Республикасының мұрағаттары мен    | </w:t>
      </w:r>
      <w:r>
        <w:br/>
      </w:r>
      <w:r>
        <w:rPr>
          <w:rFonts w:ascii="Times New Roman"/>
          <w:b w:val="false"/>
          <w:i w:val="false"/>
          <w:color w:val="000000"/>
          <w:sz w:val="28"/>
        </w:rPr>
        <w:t xml:space="preserve">
       |құжаттамаларын басқаратын уәкілетті мемлекеттік| </w:t>
      </w:r>
      <w:r>
        <w:br/>
      </w:r>
      <w:r>
        <w:rPr>
          <w:rFonts w:ascii="Times New Roman"/>
          <w:b w:val="false"/>
          <w:i w:val="false"/>
          <w:color w:val="000000"/>
          <w:sz w:val="28"/>
        </w:rPr>
        <w:t xml:space="preserve">
       |                    орган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Мұрағат ісінің бірыңғай автоматтандырылған | </w:t>
      </w:r>
      <w:r>
        <w:br/>
      </w:r>
      <w:r>
        <w:rPr>
          <w:rFonts w:ascii="Times New Roman"/>
          <w:b w:val="false"/>
          <w:i w:val="false"/>
          <w:color w:val="000000"/>
          <w:sz w:val="28"/>
        </w:rPr>
        <w:t xml:space="preserve">
       |               ақпараттық жүйесі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v|         v |               v |           v | </w:t>
      </w:r>
      <w:r>
        <w:br/>
      </w:r>
      <w:r>
        <w:rPr>
          <w:rFonts w:ascii="Times New Roman"/>
          <w:b w:val="false"/>
          <w:i w:val="false"/>
          <w:color w:val="000000"/>
          <w:sz w:val="28"/>
        </w:rPr>
        <w:t xml:space="preserve">
___________    _____________   ______________   _______________ </w:t>
      </w:r>
      <w:r>
        <w:br/>
      </w:r>
      <w:r>
        <w:rPr>
          <w:rFonts w:ascii="Times New Roman"/>
          <w:b w:val="false"/>
          <w:i w:val="false"/>
          <w:color w:val="000000"/>
          <w:sz w:val="28"/>
        </w:rPr>
        <w:t xml:space="preserve">
|  Арнайы   |  | Мемлекеттік | |   Орталық    | |  Облыстардың  | </w:t>
      </w:r>
      <w:r>
        <w:br/>
      </w:r>
      <w:r>
        <w:rPr>
          <w:rFonts w:ascii="Times New Roman"/>
          <w:b w:val="false"/>
          <w:i w:val="false"/>
          <w:color w:val="000000"/>
          <w:sz w:val="28"/>
        </w:rPr>
        <w:t xml:space="preserve">
|мемлекеттік|  | органдар мен| | мемлекеттік  | |  қалалардың,  | </w:t>
      </w:r>
      <w:r>
        <w:br/>
      </w:r>
      <w:r>
        <w:rPr>
          <w:rFonts w:ascii="Times New Roman"/>
          <w:b w:val="false"/>
          <w:i w:val="false"/>
          <w:color w:val="000000"/>
          <w:sz w:val="28"/>
        </w:rPr>
        <w:t xml:space="preserve">
|мұрағаттар-|  | ұйымдардың  | |   мұрағат    | |  аудандардың  | </w:t>
      </w:r>
      <w:r>
        <w:br/>
      </w:r>
      <w:r>
        <w:rPr>
          <w:rFonts w:ascii="Times New Roman"/>
          <w:b w:val="false"/>
          <w:i w:val="false"/>
          <w:color w:val="000000"/>
          <w:sz w:val="28"/>
        </w:rPr>
        <w:t xml:space="preserve">
|  арнайы   |  |ведомстволық | |  мекемелері  | |  мемлекеттік  | </w:t>
      </w:r>
      <w:r>
        <w:br/>
      </w:r>
      <w:r>
        <w:rPr>
          <w:rFonts w:ascii="Times New Roman"/>
          <w:b w:val="false"/>
          <w:i w:val="false"/>
          <w:color w:val="000000"/>
          <w:sz w:val="28"/>
        </w:rPr>
        <w:t xml:space="preserve">
|мемлекеттік|  |мұрағаттары  | |______________| |  мұрағаттары  | </w:t>
      </w:r>
      <w:r>
        <w:br/>
      </w:r>
      <w:r>
        <w:rPr>
          <w:rFonts w:ascii="Times New Roman"/>
          <w:b w:val="false"/>
          <w:i w:val="false"/>
          <w:color w:val="000000"/>
          <w:sz w:val="28"/>
        </w:rPr>
        <w:t xml:space="preserve">
|органдардың|  |_____________|                  |  және олардың | </w:t>
      </w:r>
      <w:r>
        <w:br/>
      </w:r>
      <w:r>
        <w:rPr>
          <w:rFonts w:ascii="Times New Roman"/>
          <w:b w:val="false"/>
          <w:i w:val="false"/>
          <w:color w:val="000000"/>
          <w:sz w:val="28"/>
        </w:rPr>
        <w:t xml:space="preserve">
|  мұрағат  |                                   |  филиалдары   | </w:t>
      </w:r>
      <w:r>
        <w:br/>
      </w:r>
      <w:r>
        <w:rPr>
          <w:rFonts w:ascii="Times New Roman"/>
          <w:b w:val="false"/>
          <w:i w:val="false"/>
          <w:color w:val="000000"/>
          <w:sz w:val="28"/>
        </w:rPr>
        <w:t xml:space="preserve">
|мекемелері |                                   |_______________| </w:t>
      </w:r>
      <w:r>
        <w:br/>
      </w:r>
      <w:r>
        <w:rPr>
          <w:rFonts w:ascii="Times New Roman"/>
          <w:b w:val="false"/>
          <w:i w:val="false"/>
          <w:color w:val="000000"/>
          <w:sz w:val="28"/>
        </w:rPr>
        <w:t xml:space="preserve">
|___________|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мұрағат мекемелерінің материалдық-техникалық базасын жаңғыртуды жүзеге асыруға мүмкіндік беретін орнықты қаржыландыру, қазіргі заманғы мұрағаттық технологияларды енгізу; </w:t>
      </w:r>
      <w:r>
        <w:br/>
      </w:r>
      <w:r>
        <w:rPr>
          <w:rFonts w:ascii="Times New Roman"/>
          <w:b w:val="false"/>
          <w:i w:val="false"/>
          <w:color w:val="000000"/>
          <w:sz w:val="28"/>
        </w:rPr>
        <w:t xml:space="preserve">
      қазіргі заманғы менеджмент пен әлемдік прогрессивтік тәжірибені меңгерген жоғары білікті кадрлармен қамтамасыз ету. </w:t>
      </w:r>
    </w:p>
    <w:bookmarkStart w:name="z11" w:id="9"/>
    <w:p>
      <w:pPr>
        <w:spacing w:after="0"/>
        <w:ind w:left="0"/>
        <w:jc w:val="left"/>
      </w:pPr>
      <w:r>
        <w:rPr>
          <w:rFonts w:ascii="Times New Roman"/>
          <w:b/>
          <w:i w:val="false"/>
          <w:color w:val="000000"/>
        </w:rPr>
        <w:t xml:space="preserve"> 
  4. Бағдарламаның мақсаты және міндеттері </w:t>
      </w:r>
    </w:p>
    <w:bookmarkEnd w:id="9"/>
    <w:p>
      <w:pPr>
        <w:spacing w:after="0"/>
        <w:ind w:left="0"/>
        <w:jc w:val="both"/>
      </w:pPr>
      <w:r>
        <w:rPr>
          <w:rFonts w:ascii="Times New Roman"/>
          <w:b w:val="false"/>
          <w:i w:val="false"/>
          <w:color w:val="000000"/>
          <w:sz w:val="28"/>
        </w:rPr>
        <w:t xml:space="preserve">      Бағдарлама мақсаты мұрағат ісі жүйесін жетілдіру болып табылады. </w:t>
      </w:r>
      <w:r>
        <w:br/>
      </w:r>
      <w:r>
        <w:rPr>
          <w:rFonts w:ascii="Times New Roman"/>
          <w:b w:val="false"/>
          <w:i w:val="false"/>
          <w:color w:val="000000"/>
          <w:sz w:val="28"/>
        </w:rPr>
        <w:t xml:space="preserve">
      Алға қойылған мақсатқа сәйкес мынадай негізгі міндеттерді шешу болжанады: </w:t>
      </w:r>
      <w:r>
        <w:br/>
      </w:r>
      <w:r>
        <w:rPr>
          <w:rFonts w:ascii="Times New Roman"/>
          <w:b w:val="false"/>
          <w:i w:val="false"/>
          <w:color w:val="000000"/>
          <w:sz w:val="28"/>
        </w:rPr>
        <w:t xml:space="preserve">
      нормативтік құқықтық базаны жетілдіру; </w:t>
      </w:r>
      <w:r>
        <w:br/>
      </w:r>
      <w:r>
        <w:rPr>
          <w:rFonts w:ascii="Times New Roman"/>
          <w:b w:val="false"/>
          <w:i w:val="false"/>
          <w:color w:val="000000"/>
          <w:sz w:val="28"/>
        </w:rPr>
        <w:t xml:space="preserve">
      мұрағаттық ақпаратқа қол жетімділікті қамтамасыз ету; </w:t>
      </w:r>
      <w:r>
        <w:br/>
      </w:r>
      <w:r>
        <w:rPr>
          <w:rFonts w:ascii="Times New Roman"/>
          <w:b w:val="false"/>
          <w:i w:val="false"/>
          <w:color w:val="000000"/>
          <w:sz w:val="28"/>
        </w:rPr>
        <w:t xml:space="preserve">
      Ұлттық мұрағат қорын сақтауды қамтамасыз ету; </w:t>
      </w:r>
      <w:r>
        <w:br/>
      </w:r>
      <w:r>
        <w:rPr>
          <w:rFonts w:ascii="Times New Roman"/>
          <w:b w:val="false"/>
          <w:i w:val="false"/>
          <w:color w:val="000000"/>
          <w:sz w:val="28"/>
        </w:rPr>
        <w:t xml:space="preserve">
      халықаралық ынтымақтастықты дамыту және кеңейту. </w:t>
      </w:r>
    </w:p>
    <w:bookmarkStart w:name="z12" w:id="10"/>
    <w:p>
      <w:pPr>
        <w:spacing w:after="0"/>
        <w:ind w:left="0"/>
        <w:jc w:val="left"/>
      </w:pPr>
      <w:r>
        <w:rPr>
          <w:rFonts w:ascii="Times New Roman"/>
          <w:b/>
          <w:i w:val="false"/>
          <w:color w:val="000000"/>
        </w:rPr>
        <w:t xml:space="preserve"> 
  5. Бағдарламаның негізгі бағыттары және іске асыру тетігі </w:t>
      </w:r>
    </w:p>
    <w:bookmarkEnd w:id="10"/>
    <w:p>
      <w:pPr>
        <w:spacing w:after="0"/>
        <w:ind w:left="0"/>
        <w:jc w:val="both"/>
      </w:pPr>
      <w:r>
        <w:rPr>
          <w:rFonts w:ascii="Times New Roman"/>
          <w:b w:val="false"/>
          <w:i w:val="false"/>
          <w:color w:val="000000"/>
          <w:sz w:val="28"/>
        </w:rPr>
        <w:t xml:space="preserve">      Мақсатқа қол жеткізу және міндеттерді шешу үшін Ұлттық мұрағат қорының сақталуын қамтамасыз етуге, құжаттаманы жасаудың, ресімдеудің жалпы мемлекеттік деңгейдегі бірыңғай қағидаттарын белгілеуге, халықаралық стандарттарды енгізуге ерекше назар аударатын болады. Осы салада жаңа ақпараттық технологияларды қолдану жағдайында талап етілетін жоғары білікті мамандарды, оның ішінде мемлекеттік тапсырыс бойынша даярлау жөнінде ұсыныстар енгізілетін болады. </w:t>
      </w:r>
    </w:p>
    <w:bookmarkStart w:name="z13" w:id="11"/>
    <w:p>
      <w:pPr>
        <w:spacing w:after="0"/>
        <w:ind w:left="0"/>
        <w:jc w:val="left"/>
      </w:pPr>
      <w:r>
        <w:rPr>
          <w:rFonts w:ascii="Times New Roman"/>
          <w:b/>
          <w:i w:val="false"/>
          <w:color w:val="000000"/>
        </w:rPr>
        <w:t xml:space="preserve"> 
  5.1. Нормативтік құқықтық базаны жетілдіру </w:t>
      </w:r>
    </w:p>
    <w:bookmarkEnd w:id="11"/>
    <w:p>
      <w:pPr>
        <w:spacing w:after="0"/>
        <w:ind w:left="0"/>
        <w:jc w:val="both"/>
      </w:pPr>
      <w:r>
        <w:rPr>
          <w:rFonts w:ascii="Times New Roman"/>
          <w:b w:val="false"/>
          <w:i w:val="false"/>
          <w:color w:val="000000"/>
          <w:sz w:val="28"/>
        </w:rPr>
        <w:t xml:space="preserve">      2007-2009 жылдары мұрағат ісі мен құжаттама жүйесінің заңнамалық және нормативтік құқықтық базасы жетілдірілетін болады. Бірінші кезекте мемлекет пен қоғамның әлеуметтік-экономикалық және қоғамдық-саяси өміріне қатысатын барлық ұйымдастырушылық-құқықтық нысандағы ұйымдарда құжаттаудың бірыңғай қағидаттарын белгілейтін "Басқару қызметін құжаттамалық қамтамасыз ету туралы" Қазақстан Республикасы Заңының жобасын әзірлеу және қабылдау көзделеді. </w:t>
      </w:r>
      <w:r>
        <w:br/>
      </w:r>
      <w:r>
        <w:rPr>
          <w:rFonts w:ascii="Times New Roman"/>
          <w:b w:val="false"/>
          <w:i w:val="false"/>
          <w:color w:val="000000"/>
          <w:sz w:val="28"/>
        </w:rPr>
        <w:t xml:space="preserve">
      Мемлекеттік және арнайы мемлекеттік мұрағаттардың басқару құжаттамасын толықтыру, сақтау, есепке алу, пайдалану ережесі, Ұлттық мұрағат қорының құжаттарын басып шығару ережесі, Мемлекеттік мұрағаттарда ғылыми-техникалық құжаттаманы толықтыру, сақтау, есепке алу, пайдалану ережесі, Мемлекеттік мұрағаттарда дыбыс-бейне құжаттаманы толықтыру, сақтау, есепке алу, пайдалану ережесі және басқа да нормативтік құқықтық кесімдер әзірленеді. </w:t>
      </w:r>
      <w:r>
        <w:br/>
      </w:r>
      <w:r>
        <w:rPr>
          <w:rFonts w:ascii="Times New Roman"/>
          <w:b w:val="false"/>
          <w:i w:val="false"/>
          <w:color w:val="000000"/>
          <w:sz w:val="28"/>
        </w:rPr>
        <w:t xml:space="preserve">
      Ғылыми-әдістемелік базаны дамыту тұрпатты үлгілік іс номенклатурасын, электрондық жеткізгіштердегі құжаттармен жұмыс істеу бойынша теориялық және практикалық сипаттағы жаңа әдістемелерді әзірлеуді, ескірген әдістемелік құралдарды мұрағат ісінің түрлі сегменттері бойынша жетілдіруді және құжаттарды (электронды құжатты) толықтыру, сақталуын қамтамасыз ету, есебін жүргізу, пайдалану мәселелерін регламенттейтін құжаттама жүйелерін дамытуды көздейді. </w:t>
      </w:r>
    </w:p>
    <w:bookmarkStart w:name="z14" w:id="12"/>
    <w:p>
      <w:pPr>
        <w:spacing w:after="0"/>
        <w:ind w:left="0"/>
        <w:jc w:val="left"/>
      </w:pPr>
      <w:r>
        <w:rPr>
          <w:rFonts w:ascii="Times New Roman"/>
          <w:b/>
          <w:i w:val="false"/>
          <w:color w:val="000000"/>
        </w:rPr>
        <w:t xml:space="preserve"> 
  5.2. Мұрағаттық ақпаратқа қол жетімділікті қамтамасыз ету</w:t>
      </w:r>
    </w:p>
    <w:bookmarkEnd w:id="12"/>
    <w:p>
      <w:pPr>
        <w:spacing w:after="0"/>
        <w:ind w:left="0"/>
        <w:jc w:val="both"/>
      </w:pPr>
      <w:r>
        <w:rPr>
          <w:rFonts w:ascii="Times New Roman"/>
          <w:b w:val="false"/>
          <w:i w:val="false"/>
          <w:color w:val="ff0000"/>
          <w:sz w:val="28"/>
        </w:rPr>
        <w:t xml:space="preserve">      Ескерту. 5.2-кіші 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Тарихи-мәдени деректі мұраларға қоғам қызығушылығын аудару мақсатында телерадиохабарлар ұйымдастыру, баспа және электронды бұқаралық ақпарат құралдарындағы жарияланымдар, тұрақты жұмыс істейтін және тақырыптық көрмелер, экспозициялар, республикалық семинарлар өткізу арқылы оларға қол жеткізу мүмкіндіктері кеңейеді. Құжаттарды әйгілеудің жаңа нысандары - мұрағат құжаттары негізінде дайындалған электронды басылымдар пайдаланылатын болады. Бұл мемлекеттің деректік базасын және ақпараттық ресурсын одан әрі кеңейту проблемаларына ғалымдардың, зерттеушілердің, жалпы қоғамның назарын аударуға мүмкіндік береді. </w:t>
      </w:r>
      <w:r>
        <w:br/>
      </w:r>
      <w:r>
        <w:rPr>
          <w:rFonts w:ascii="Times New Roman"/>
          <w:b w:val="false"/>
          <w:i w:val="false"/>
          <w:color w:val="000000"/>
          <w:sz w:val="28"/>
        </w:rPr>
        <w:t xml:space="preserve">
      Құпиясыздандырылған мұрағат қорларына қол жеткізуді қамтамасыз ету нәтижесінде Ұлттық мұрағат қорының құрамына кіретін бұрын зерттелмеген және жұртшылыққа белгісіз деректер ғылыми айналымға енгізіледі. </w:t>
      </w:r>
      <w:r>
        <w:br/>
      </w:r>
      <w:r>
        <w:rPr>
          <w:rFonts w:ascii="Times New Roman"/>
          <w:b w:val="false"/>
          <w:i w:val="false"/>
          <w:color w:val="000000"/>
          <w:sz w:val="28"/>
        </w:rPr>
        <w:t xml:space="preserve">
      Мұрағат саласының ақпараттандыру саласындағы артта қалуын жеңу және осы заманғы технологияларды енгізу мақсатында республиканың мемлекеттік мұрағат мекемелерінің бүкіл желісін қамтитын Мұрағат ісінің автоматтандырылған ақпараттық жүйесін (МІ ААЖ) одан әрі дамыту жоспарланды. </w:t>
      </w:r>
      <w:r>
        <w:br/>
      </w:r>
      <w:r>
        <w:rPr>
          <w:rFonts w:ascii="Times New Roman"/>
          <w:b w:val="false"/>
          <w:i w:val="false"/>
          <w:color w:val="000000"/>
          <w:sz w:val="28"/>
        </w:rPr>
        <w:t xml:space="preserve">
      Ол ұйымдастырушылық-басқару функцияларын орындау жөніндегі ақпараттар ағынын басқаруға, Ұлттық мұрағат қоры құжаттарының орталықтандырылған мемлекеттік есебін жүргізуге, өткенді шолатын құжаттық ақпаратты жедел және көпқырлы іздестіруге, "электронды үкімет" жағдайында жұмыс істеу талаптарына сәйкес заңды және жеке тұлғаларға консультация беру және олардың сұрау салуларын орындау кезінде көрсетілетін ақпараттық қызмет сапасын арттыруға арналған. </w:t>
      </w:r>
      <w:r>
        <w:br/>
      </w:r>
      <w:r>
        <w:rPr>
          <w:rFonts w:ascii="Times New Roman"/>
          <w:b w:val="false"/>
          <w:i w:val="false"/>
          <w:color w:val="000000"/>
          <w:sz w:val="28"/>
        </w:rPr>
        <w:t xml:space="preserve">
      "Қазақстан мұрағаттары" интернет-ресурсы қызметін дамыту және жетілдіру міндеті тұр. </w:t>
      </w:r>
    </w:p>
    <w:bookmarkStart w:name="z15" w:id="13"/>
    <w:p>
      <w:pPr>
        <w:spacing w:after="0"/>
        <w:ind w:left="0"/>
        <w:jc w:val="left"/>
      </w:pPr>
      <w:r>
        <w:rPr>
          <w:rFonts w:ascii="Times New Roman"/>
          <w:b/>
          <w:i w:val="false"/>
          <w:color w:val="000000"/>
        </w:rPr>
        <w:t xml:space="preserve"> 
  5.3 Ұлттық мұрағат қорының сақталуын қамтамасыз ету </w:t>
      </w:r>
    </w:p>
    <w:bookmarkEnd w:id="13"/>
    <w:p>
      <w:pPr>
        <w:spacing w:after="0"/>
        <w:ind w:left="0"/>
        <w:jc w:val="both"/>
      </w:pPr>
      <w:r>
        <w:rPr>
          <w:rFonts w:ascii="Times New Roman"/>
          <w:b w:val="false"/>
          <w:i w:val="false"/>
          <w:color w:val="000000"/>
          <w:sz w:val="28"/>
        </w:rPr>
        <w:t xml:space="preserve">      Пайдалану үдерісінде құжаттардың ескіруі, тозуы, сақтау және консервациялаудың жаңа нысандарын, әдістері мен тәсілдерін іздестіруді қажет етеді. </w:t>
      </w:r>
      <w:r>
        <w:br/>
      </w:r>
      <w:r>
        <w:rPr>
          <w:rFonts w:ascii="Times New Roman"/>
          <w:b w:val="false"/>
          <w:i w:val="false"/>
          <w:color w:val="000000"/>
          <w:sz w:val="28"/>
        </w:rPr>
        <w:t xml:space="preserve">
      Неғұрлым бағалы құжаттардың түпнұсқалары айрықша кезеңде немесе табиғи немесе техногенді сипаттағы төтенше жағдайлар кезінде бейбіт уақытта жоғалған жағдайда олардың сақталуын қамтамасыз ету үшін Құжаттар көшірмелерінің мемлекеттік сақтандыру қорын құру жөніндегі жұмыс жалғастырылады. </w:t>
      </w:r>
      <w:r>
        <w:br/>
      </w:r>
      <w:r>
        <w:rPr>
          <w:rFonts w:ascii="Times New Roman"/>
          <w:b w:val="false"/>
          <w:i w:val="false"/>
          <w:color w:val="000000"/>
          <w:sz w:val="28"/>
        </w:rPr>
        <w:t xml:space="preserve">
      Малайзияның, Францияның, Польшаның, АҚШ-тың, Белоруссияның тәжірибесін зерделеу негізінде мұрағаттық құжаттарды қалпына келтіру және ұзақ мерзімді сақтауды қамтамасыз ету жөніндегі қазіргі заманғы әдістер әзірленеді және енгізіледі. </w:t>
      </w:r>
      <w:r>
        <w:br/>
      </w:r>
      <w:r>
        <w:rPr>
          <w:rFonts w:ascii="Times New Roman"/>
          <w:b w:val="false"/>
          <w:i w:val="false"/>
          <w:color w:val="000000"/>
          <w:sz w:val="28"/>
        </w:rPr>
        <w:t xml:space="preserve">
      Құжаттарды температураның, ылғалдың, жарықтың бүлдіру әрекеттерінен, биобүлінуден, ластанудан, ұрланудан және жоғалудан сақталуды қамтамасыз ететін сақтаудың оңтайлы жағдайын ұстау үшін мемлекеттік мұрағаттардың материалдық-техникалық базасын жаңғыртуды кезең-кезеңмен жүзеге асыру мәселелері пысықталатын болады. </w:t>
      </w:r>
      <w:r>
        <w:br/>
      </w:r>
      <w:r>
        <w:rPr>
          <w:rFonts w:ascii="Times New Roman"/>
          <w:b w:val="false"/>
          <w:i w:val="false"/>
          <w:color w:val="000000"/>
          <w:sz w:val="28"/>
        </w:rPr>
        <w:t xml:space="preserve">
      Мұны құжаттарды реставрациялау, оның қасиеттері мен сыртқы белгілерін қалпына келтіру үдерістері, консервациялау, минимизациялау, жаңа (цифрлық) жеткізгіштерге көшіру жөніндегі жұмыстар да қажет етеді. </w:t>
      </w:r>
    </w:p>
    <w:bookmarkStart w:name="z16" w:id="14"/>
    <w:p>
      <w:pPr>
        <w:spacing w:after="0"/>
        <w:ind w:left="0"/>
        <w:jc w:val="left"/>
      </w:pPr>
      <w:r>
        <w:rPr>
          <w:rFonts w:ascii="Times New Roman"/>
          <w:b/>
          <w:i w:val="false"/>
          <w:color w:val="000000"/>
        </w:rPr>
        <w:t xml:space="preserve"> 
  5.4. Халықаралық ынтымақтастықты дамыту және кеңейту </w:t>
      </w:r>
    </w:p>
    <w:bookmarkEnd w:id="14"/>
    <w:p>
      <w:pPr>
        <w:spacing w:after="0"/>
        <w:ind w:left="0"/>
        <w:jc w:val="both"/>
      </w:pPr>
      <w:r>
        <w:rPr>
          <w:rFonts w:ascii="Times New Roman"/>
          <w:b w:val="false"/>
          <w:i w:val="false"/>
          <w:color w:val="000000"/>
          <w:sz w:val="28"/>
        </w:rPr>
        <w:t xml:space="preserve">      Халықаралық ынтымақтастықты кеңейту бойынша жұмысты жандандыру жоспарлануда. Халықаралық конференциялар, семинарлар, біріккен көрмелер мен экспозициялар өткізіледі, мұрағаттық құжаттар мен материалдардың жинақтары дайындалатын болады. Халықаралық мұрағат ұйымдары өткізетін конференцияларға, отырыстарға, форумдарға қатысу болжанады. </w:t>
      </w:r>
      <w:r>
        <w:br/>
      </w:r>
      <w:r>
        <w:rPr>
          <w:rFonts w:ascii="Times New Roman"/>
          <w:b w:val="false"/>
          <w:i w:val="false"/>
          <w:color w:val="000000"/>
          <w:sz w:val="28"/>
        </w:rPr>
        <w:t xml:space="preserve">
      2007 жылы Астана қаласында Халықаралық мұрағаттар кеңесінің </w:t>
      </w:r>
      <w:r>
        <w:br/>
      </w:r>
      <w:r>
        <w:rPr>
          <w:rFonts w:ascii="Times New Roman"/>
          <w:b w:val="false"/>
          <w:i w:val="false"/>
          <w:color w:val="000000"/>
          <w:sz w:val="28"/>
        </w:rPr>
        <w:t xml:space="preserve">
Еуразиялық өңірлік бөлімшесінің VIII Жалпы конференциясын өткізу </w:t>
      </w:r>
      <w:r>
        <w:br/>
      </w:r>
      <w:r>
        <w:rPr>
          <w:rFonts w:ascii="Times New Roman"/>
          <w:b w:val="false"/>
          <w:i w:val="false"/>
          <w:color w:val="000000"/>
          <w:sz w:val="28"/>
        </w:rPr>
        <w:t xml:space="preserve">
шеңберінде ТМД-ға қатысушы мемлекеттер мемлекеттік мұрағат қызметтерінің басшыларын және»"Электронды іс жүргізу және мұрағат" халықаралық ғылыми-практикалық конференцияға қатысушыларын қабылдау жоспарлануда. </w:t>
      </w:r>
      <w:r>
        <w:br/>
      </w:r>
      <w:r>
        <w:rPr>
          <w:rFonts w:ascii="Times New Roman"/>
          <w:b w:val="false"/>
          <w:i w:val="false"/>
          <w:color w:val="000000"/>
          <w:sz w:val="28"/>
        </w:rPr>
        <w:t xml:space="preserve">
      Ынтымақтастық туралы халықаралық келісімдерді іске асыру мақсатында мамандардың Египет, Малайзия, Полша, АҚШ, Ресей, Түркия мұрағаттарында құжаттарды қалпына келтіру, цифрлау және сақтау проблемалары бойынша тағылымдамалары ұйымдастырылады. </w:t>
      </w:r>
      <w:r>
        <w:br/>
      </w:r>
      <w:r>
        <w:rPr>
          <w:rFonts w:ascii="Times New Roman"/>
          <w:b w:val="false"/>
          <w:i w:val="false"/>
          <w:color w:val="000000"/>
          <w:sz w:val="28"/>
        </w:rPr>
        <w:t xml:space="preserve">
      Шет ел мемлекеттерінің мұрағаттарында, кітапханаларында, ғылыми мекемелерінде, жеке азаматтар коллекцияларында анықталған Қазақстан Республикасы үшін тарихи және мәдени құндылығы бар мұрағаттық құжаттарды, сирек басылымдар мен қолжазбаларды іздестіру және сатып алу жөніндегі жұмыс жалғастырылатын болады. Ислам әлемі елдерінде Қазақстанға қатысты шетелдегі құжаттарды зерделеуге ерекше назар аударылады, сол үшін Египет, Иран, Түркияға іссапарлар жүзеге асырылады. </w:t>
      </w:r>
      <w:r>
        <w:br/>
      </w:r>
      <w:r>
        <w:rPr>
          <w:rFonts w:ascii="Times New Roman"/>
          <w:b w:val="false"/>
          <w:i w:val="false"/>
          <w:color w:val="000000"/>
          <w:sz w:val="28"/>
        </w:rPr>
        <w:t xml:space="preserve">
      Мұрағаттық құжаттарды анықтау және көшірмелерін алу жөніндегі ынтымақтастық туралы жасалған келісімдерге сәйкес Арменияның, Ұлыбританияның, Германияның, Ресейдің және басқа да елдердің мұрағаттарынан, кітапханалары мен ғылыми мекемелерінен құжаттар мен материалдардың көшірмелері микрофильмдерінің 47 мың кадрын сатып алу көзделеді. </w:t>
      </w:r>
    </w:p>
    <w:bookmarkStart w:name="z17" w:id="15"/>
    <w:p>
      <w:pPr>
        <w:spacing w:after="0"/>
        <w:ind w:left="0"/>
        <w:jc w:val="left"/>
      </w:pPr>
      <w:r>
        <w:rPr>
          <w:rFonts w:ascii="Times New Roman"/>
          <w:b/>
          <w:i w:val="false"/>
          <w:color w:val="000000"/>
        </w:rPr>
        <w:t xml:space="preserve"> 
  6. Қаржыландыру көлемі және көздері </w:t>
      </w:r>
    </w:p>
    <w:bookmarkEnd w:id="15"/>
    <w:p>
      <w:pPr>
        <w:spacing w:after="0"/>
        <w:ind w:left="0"/>
        <w:jc w:val="both"/>
      </w:pPr>
      <w:r>
        <w:rPr>
          <w:rFonts w:ascii="Times New Roman"/>
          <w:b w:val="false"/>
          <w:i w:val="false"/>
          <w:color w:val="000000"/>
          <w:sz w:val="28"/>
        </w:rPr>
        <w:t xml:space="preserve">      Бағдарламаны қаржыландыру республикалық бюджет қаражаты есебінен 65,5 млн. теңге көлемінде жүзеге асырылатын болады, оның ішінде жылдар бойынша: </w:t>
      </w:r>
      <w:r>
        <w:br/>
      </w:r>
      <w:r>
        <w:rPr>
          <w:rFonts w:ascii="Times New Roman"/>
          <w:b w:val="false"/>
          <w:i w:val="false"/>
          <w:color w:val="000000"/>
          <w:sz w:val="28"/>
        </w:rPr>
        <w:t xml:space="preserve">
      2007 - 20,6 млн. теңге; </w:t>
      </w:r>
      <w:r>
        <w:br/>
      </w:r>
      <w:r>
        <w:rPr>
          <w:rFonts w:ascii="Times New Roman"/>
          <w:b w:val="false"/>
          <w:i w:val="false"/>
          <w:color w:val="000000"/>
          <w:sz w:val="28"/>
        </w:rPr>
        <w:t xml:space="preserve">
      2008 - 21,8 млн.теңге; </w:t>
      </w:r>
      <w:r>
        <w:br/>
      </w:r>
      <w:r>
        <w:rPr>
          <w:rFonts w:ascii="Times New Roman"/>
          <w:b w:val="false"/>
          <w:i w:val="false"/>
          <w:color w:val="000000"/>
          <w:sz w:val="28"/>
        </w:rPr>
        <w:t xml:space="preserve">
      2009 - 23,1 млн. теңге; </w:t>
      </w:r>
      <w:r>
        <w:br/>
      </w:r>
      <w:r>
        <w:rPr>
          <w:rFonts w:ascii="Times New Roman"/>
          <w:b w:val="false"/>
          <w:i w:val="false"/>
          <w:color w:val="000000"/>
          <w:sz w:val="28"/>
        </w:rPr>
        <w:t xml:space="preserve">
      2007 - 2009 жылдарға арналған шығыстар көлемі тиісті қаржы жылына арналған»"Республикалық бюджет туралы" Қазақстан Республикасының Заңына сәйкес нақтыланатын болады. </w:t>
      </w:r>
    </w:p>
    <w:bookmarkStart w:name="z18" w:id="16"/>
    <w:p>
      <w:pPr>
        <w:spacing w:after="0"/>
        <w:ind w:left="0"/>
        <w:jc w:val="left"/>
      </w:pPr>
      <w:r>
        <w:rPr>
          <w:rFonts w:ascii="Times New Roman"/>
          <w:b/>
          <w:i w:val="false"/>
          <w:color w:val="000000"/>
        </w:rPr>
        <w:t xml:space="preserve"> 
  7. Бағдарламаны жүзеге асырудан күтілетін нәтижелер </w:t>
      </w:r>
    </w:p>
    <w:bookmarkEnd w:id="16"/>
    <w:p>
      <w:pPr>
        <w:spacing w:after="0"/>
        <w:ind w:left="0"/>
        <w:jc w:val="both"/>
      </w:pPr>
      <w:r>
        <w:rPr>
          <w:rFonts w:ascii="Times New Roman"/>
          <w:b w:val="false"/>
          <w:i w:val="false"/>
          <w:color w:val="000000"/>
          <w:sz w:val="28"/>
        </w:rPr>
        <w:t xml:space="preserve">      1) Бағдарламаны жүзеге асыру нәтижесінде мынандай нормативтік </w:t>
      </w:r>
      <w:r>
        <w:br/>
      </w:r>
      <w:r>
        <w:rPr>
          <w:rFonts w:ascii="Times New Roman"/>
          <w:b w:val="false"/>
          <w:i w:val="false"/>
          <w:color w:val="000000"/>
          <w:sz w:val="28"/>
        </w:rPr>
        <w:t xml:space="preserve">
құқықтық кесімдер әзірленетін болады: "Басқару қызметін құжаттамалық </w:t>
      </w:r>
      <w:r>
        <w:br/>
      </w:r>
      <w:r>
        <w:rPr>
          <w:rFonts w:ascii="Times New Roman"/>
          <w:b w:val="false"/>
          <w:i w:val="false"/>
          <w:color w:val="000000"/>
          <w:sz w:val="28"/>
        </w:rPr>
        <w:t xml:space="preserve">
қамтамасыз ету туралы" Қазақстан Республикасының Заңы, Мемлекеттік және арнайы мемлекеттік мұрағаттардың басқару құжаттамасын толықтыру, сақтау, есепке алу, пайдалану ережесі, Ұлттық мұрағат қорының құжаттарын басып шығару ережесі, Мемлекеттік мұрағаттарда ғылыми-техникалық құжаттаманы толықтыру, сақтау, есепке алу, пайдалану ережесі, Мемлекеттік мұрағаттарда дыбыс-бейне құжаттаманы толықтыру, сақтау, есепке алу, пайдалану ережесі. ISO 9000 және ISO 15489 сериясындағы халықаралық стандарттар деңгейінде құжаттаманы жасаудың, ресімдеу, басқару қызметін құжаттамалық қамтамасыз ету технологияларының, Ұлттық мұрағат қорының құжаттарын сақтауды және пайдалануды ұйымдастырудың жалпы мемлекеттік деңгейдегі бірыңғай қағидаттары белгіленеді. </w:t>
      </w:r>
      <w:r>
        <w:br/>
      </w:r>
      <w:r>
        <w:rPr>
          <w:rFonts w:ascii="Times New Roman"/>
          <w:b w:val="false"/>
          <w:i w:val="false"/>
          <w:color w:val="000000"/>
          <w:sz w:val="28"/>
        </w:rPr>
        <w:t xml:space="preserve">
      2) Жыл сайын республикалық семинарлар мен мұрағаттық құжаттардың тақырыптық көрмелері ұйымдастырылады және өткізіледі. </w:t>
      </w:r>
      <w:r>
        <w:br/>
      </w:r>
      <w:r>
        <w:rPr>
          <w:rFonts w:ascii="Times New Roman"/>
          <w:b w:val="false"/>
          <w:i w:val="false"/>
          <w:color w:val="000000"/>
          <w:sz w:val="28"/>
        </w:rPr>
        <w:t xml:space="preserve">
      2009 жылдың аяғына қарай жұмыс талаптарына сәйкес "электрондық үкімет" жағдайында республиканың мемлекеттік мұрағат мекемелерінің бүкіл желісін қамтитын Мұрағат ісінің автоматтандырылған ақпараттық жүйесі енгізілетін болады. </w:t>
      </w:r>
      <w:r>
        <w:br/>
      </w:r>
      <w:r>
        <w:rPr>
          <w:rFonts w:ascii="Times New Roman"/>
          <w:b w:val="false"/>
          <w:i w:val="false"/>
          <w:color w:val="000000"/>
          <w:sz w:val="28"/>
        </w:rPr>
        <w:t xml:space="preserve">
      3) Цифрлы пішінге мыналар көшіріледі: </w:t>
      </w:r>
      <w:r>
        <w:br/>
      </w:r>
      <w:r>
        <w:rPr>
          <w:rFonts w:ascii="Times New Roman"/>
          <w:b w:val="false"/>
          <w:i w:val="false"/>
          <w:color w:val="000000"/>
          <w:sz w:val="28"/>
        </w:rPr>
        <w:t xml:space="preserve">
      1,8 мың кино-фоно құжат, оның ішінде 2007 жылы - 0,6 мың сақтау бірлігі, 2008 жылы - 0,6 мың сақтау бірлігі, 2009 жылы - 0,6 мың сақтау бірлігі; </w:t>
      </w:r>
      <w:r>
        <w:br/>
      </w:r>
      <w:r>
        <w:rPr>
          <w:rFonts w:ascii="Times New Roman"/>
          <w:b w:val="false"/>
          <w:i w:val="false"/>
          <w:color w:val="000000"/>
          <w:sz w:val="28"/>
        </w:rPr>
        <w:t xml:space="preserve">
      10 мың фотоқұжат, оның ішінде 2007 жылы - 4 мың сақтау бірлігі, 2008 жылы - 3 мың сақтау бірлігі, 2009 жылы - 3 мың сақтау бірлігі; </w:t>
      </w:r>
      <w:r>
        <w:br/>
      </w:r>
      <w:r>
        <w:rPr>
          <w:rFonts w:ascii="Times New Roman"/>
          <w:b w:val="false"/>
          <w:i w:val="false"/>
          <w:color w:val="000000"/>
          <w:sz w:val="28"/>
        </w:rPr>
        <w:t xml:space="preserve">
      Ұлттық мұрағат қорының 2 млн. парақ аса құнды мұрағаттық құжаттары, оның ішінде 2007 жылы - 600,0 мың парақ, 2008 жылы - 700 мың парақ, 2009 жылы - 700 мың парақ; </w:t>
      </w:r>
      <w:r>
        <w:br/>
      </w:r>
      <w:r>
        <w:rPr>
          <w:rFonts w:ascii="Times New Roman"/>
          <w:b w:val="false"/>
          <w:i w:val="false"/>
          <w:color w:val="000000"/>
          <w:sz w:val="28"/>
        </w:rPr>
        <w:t xml:space="preserve">
      4) Шет елдердің мұрағат қызметтерімен мұрағат ісі және құжаттама саласында өзара тиімді байланыстар орнайды; Египет, Малайзия, Польша, Ресей, АҚШ, Түркия мемлекеттерінің мұрағаттарында сақтауды қамтамасыз ету және жаңа технологияларды енгізу проблемалары бойынша ондаған маманның тағылымдамалары ұйымдастырылады, оның ішінде жылдар бойынша 2007 жылы - 3 адам; 2008 жылы - 4 адам; 2009 жылы - 3 адам. </w:t>
      </w:r>
      <w:r>
        <w:br/>
      </w:r>
      <w:r>
        <w:rPr>
          <w:rFonts w:ascii="Times New Roman"/>
          <w:b w:val="false"/>
          <w:i w:val="false"/>
          <w:color w:val="000000"/>
          <w:sz w:val="28"/>
        </w:rPr>
        <w:t xml:space="preserve">
      Бағдарламаны іске асыру нәтижесінде 2010 жылға қарай көлемі шамамен 15% өсетін Қазақстан Республикасының Ұлттық мұрағат қорының сақталуы қамтамасыз етілетін болады. </w:t>
      </w:r>
    </w:p>
    <w:bookmarkStart w:name="z19" w:id="17"/>
    <w:p>
      <w:pPr>
        <w:spacing w:after="0"/>
        <w:ind w:left="0"/>
        <w:jc w:val="left"/>
      </w:pPr>
      <w:r>
        <w:rPr>
          <w:rFonts w:ascii="Times New Roman"/>
          <w:b/>
          <w:i w:val="false"/>
          <w:color w:val="000000"/>
        </w:rPr>
        <w:t xml:space="preserve"> 
8. Қазақстан Республикасының мұрағат ісі мен құжаттама</w:t>
      </w:r>
      <w:r>
        <w:br/>
      </w:r>
      <w:r>
        <w:rPr>
          <w:rFonts w:ascii="Times New Roman"/>
          <w:b/>
          <w:i w:val="false"/>
          <w:color w:val="000000"/>
        </w:rPr>
        <w:t>
жүйелерін дамытудың 2007-2009 жылдарға арналған бағдарламасын</w:t>
      </w:r>
      <w:r>
        <w:br/>
      </w:r>
      <w:r>
        <w:rPr>
          <w:rFonts w:ascii="Times New Roman"/>
          <w:b/>
          <w:i w:val="false"/>
          <w:color w:val="000000"/>
        </w:rPr>
        <w:t>
іске асыру жөніндегі іс-шаралар жоспары</w:t>
      </w:r>
    </w:p>
    <w:bookmarkEnd w:id="17"/>
    <w:p>
      <w:pPr>
        <w:spacing w:after="0"/>
        <w:ind w:left="0"/>
        <w:jc w:val="both"/>
      </w:pPr>
      <w:r>
        <w:rPr>
          <w:rFonts w:ascii="Times New Roman"/>
          <w:b w:val="false"/>
          <w:i w:val="false"/>
          <w:color w:val="ff0000"/>
          <w:sz w:val="28"/>
        </w:rPr>
        <w:t xml:space="preserve">      Ескерту. 8-бөлімге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828"/>
        <w:gridCol w:w="1760"/>
        <w:gridCol w:w="1579"/>
        <w:gridCol w:w="1358"/>
        <w:gridCol w:w="1520"/>
        <w:gridCol w:w="1480"/>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Орындалуына жауаптылар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(млн. теңге)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Нормативтік құқықтық базаны жетілдіру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қызметін құжаттамалық қамтамасыз ету туралы" </w:t>
            </w:r>
            <w:r>
              <w:br/>
            </w:r>
            <w:r>
              <w:rPr>
                <w:rFonts w:ascii="Times New Roman"/>
                <w:b w:val="false"/>
                <w:i w:val="false"/>
                <w:color w:val="000000"/>
                <w:sz w:val="20"/>
              </w:rPr>
              <w:t xml:space="preserve">
Қазақстан Республикасы Заңының жобасын әзірлеу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Заңының жобасы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Әділетмині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сәуір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арнайы мемлекеттік мұрағаттардың басқару құжаттамасын толықтыру, сақтау, есепке алу, пайдалану ережесін әзірлеу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бұйрығы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жергілікті атқарушы органдар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қараша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мұрағат қорының құжаттарын басып шығару ережесін әзірлеу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бұйрығы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жергілікті атқарушы органдар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қыркүйек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мұрағаттарда ғылыми-техникалық құжаттаманы толықтыру, сақтау, есепке алу, пайдалану ережесін әзірлеу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бұйрығы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жергілікті атқарушы органдар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шілде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693"/>
        <w:gridCol w:w="1753"/>
        <w:gridCol w:w="1653"/>
        <w:gridCol w:w="1493"/>
        <w:gridCol w:w="1393"/>
        <w:gridCol w:w="319"/>
        <w:gridCol w:w="14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мұрағаттарда дыбыс-бейне құжаттамасын толықтыру, сақтау, есепке алу, пайдалану ережесін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бұйрығы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жергілікті атқарушы органдар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Тамыз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 және құжаттама саласындағы мемлекеттік стандарттарды ISO 9000 және ISO 15489 сериялы "Ақпарат және құжаттама. Құжаттаманы басқару" халықаралық стандарттарымен үйлестіру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Мұрағаттық ақпаратқа қол жетімділікті қамтамасыз ету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құжаттарының республикалық көрмелерін өткізу, электрондық басылымдарды (мұрағаттардың ақпараттық бюллетеньдерін және т.б.) дайындау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1,4 </w:t>
            </w:r>
            <w:r>
              <w:br/>
            </w:r>
            <w:r>
              <w:rPr>
                <w:rFonts w:ascii="Times New Roman"/>
                <w:b w:val="false"/>
                <w:i w:val="false"/>
                <w:color w:val="000000"/>
                <w:sz w:val="20"/>
              </w:rPr>
              <w:t xml:space="preserve">
оның ішінде: 2007 ж. - 0,6  </w:t>
            </w:r>
            <w:r>
              <w:br/>
            </w:r>
            <w:r>
              <w:rPr>
                <w:rFonts w:ascii="Times New Roman"/>
                <w:b w:val="false"/>
                <w:i w:val="false"/>
                <w:color w:val="000000"/>
                <w:sz w:val="20"/>
              </w:rPr>
              <w:t xml:space="preserve">
2008 ж.- 0,4 </w:t>
            </w:r>
            <w:r>
              <w:br/>
            </w:r>
            <w:r>
              <w:rPr>
                <w:rFonts w:ascii="Times New Roman"/>
                <w:b w:val="false"/>
                <w:i w:val="false"/>
                <w:color w:val="000000"/>
                <w:sz w:val="20"/>
              </w:rPr>
              <w:t xml:space="preserve">
2009 ж. - 0,4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тақырыптарда республикалық ғылыми-тәжірибелік семинарларды дайындау және өткізу: </w:t>
            </w:r>
            <w:r>
              <w:br/>
            </w:r>
            <w:r>
              <w:rPr>
                <w:rFonts w:ascii="Times New Roman"/>
                <w:b w:val="false"/>
                <w:i w:val="false"/>
                <w:color w:val="000000"/>
                <w:sz w:val="20"/>
              </w:rPr>
              <w:t xml:space="preserve">
мұрағаттардың   ақпараттық       әлеуеті: жоғалтқандары, тапқандары; </w:t>
            </w:r>
            <w:r>
              <w:br/>
            </w:r>
            <w:r>
              <w:rPr>
                <w:rFonts w:ascii="Times New Roman"/>
                <w:b w:val="false"/>
                <w:i w:val="false"/>
                <w:color w:val="000000"/>
                <w:sz w:val="20"/>
              </w:rPr>
              <w:t xml:space="preserve">
Ұлттық мұрағат қорының азаматтық қоғамдағы қажеттілігі: жай-күйі және перспективалары; </w:t>
            </w:r>
            <w:r>
              <w:br/>
            </w:r>
            <w:r>
              <w:rPr>
                <w:rFonts w:ascii="Times New Roman"/>
                <w:b w:val="false"/>
                <w:i w:val="false"/>
                <w:color w:val="000000"/>
                <w:sz w:val="20"/>
              </w:rPr>
              <w:t xml:space="preserve">
мәдени мұра: кітапханалар, мұрағаттар, мұражайлар ынтымақтастығы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w:t>
            </w:r>
            <w:r>
              <w:br/>
            </w:r>
            <w:r>
              <w:rPr>
                <w:rFonts w:ascii="Times New Roman"/>
                <w:b w:val="false"/>
                <w:i w:val="false"/>
                <w:color w:val="000000"/>
                <w:sz w:val="20"/>
              </w:rPr>
              <w:t xml:space="preserve">
- 0,3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2008 ж. </w:t>
            </w:r>
            <w:r>
              <w:br/>
            </w:r>
            <w:r>
              <w:rPr>
                <w:rFonts w:ascii="Times New Roman"/>
                <w:b w:val="false"/>
                <w:i w:val="false"/>
                <w:color w:val="000000"/>
                <w:sz w:val="20"/>
              </w:rPr>
              <w:t xml:space="preserve">
- 0,3 </w:t>
            </w:r>
            <w:r>
              <w:br/>
            </w:r>
            <w:r>
              <w:rPr>
                <w:rFonts w:ascii="Times New Roman"/>
                <w:b w:val="false"/>
                <w:i w:val="false"/>
                <w:color w:val="000000"/>
                <w:sz w:val="20"/>
              </w:rPr>
              <w:t xml:space="preserve">
2009 ж. </w:t>
            </w:r>
            <w:r>
              <w:br/>
            </w:r>
            <w:r>
              <w:rPr>
                <w:rFonts w:ascii="Times New Roman"/>
                <w:b w:val="false"/>
                <w:i w:val="false"/>
                <w:color w:val="000000"/>
                <w:sz w:val="20"/>
              </w:rPr>
              <w:t xml:space="preserve">
- 0,6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қорларына ғылыми-анықтамалық аппарат және Ұлттық мұрағат қорының дерекқорын, автоматтандырылған каталогтар, электрондық тізімдемелер, жолкөрсеткіштер, мұрағат құжаттарының құрамы мен мазмұны жөніндегі мұрағатаралық анықтамалықтарды жасау жөніндегі жұмысты ұйымдастыру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мұрағаттары" интернет-ресурсының жұмыс істеуін қолдау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1,5 оның ішінде: </w:t>
            </w:r>
            <w:r>
              <w:br/>
            </w:r>
            <w:r>
              <w:rPr>
                <w:rFonts w:ascii="Times New Roman"/>
                <w:b w:val="false"/>
                <w:i w:val="false"/>
                <w:color w:val="000000"/>
                <w:sz w:val="20"/>
              </w:rPr>
              <w:t xml:space="preserve">
2007 ж. - 0,5 </w:t>
            </w:r>
            <w:r>
              <w:br/>
            </w:r>
            <w:r>
              <w:rPr>
                <w:rFonts w:ascii="Times New Roman"/>
                <w:b w:val="false"/>
                <w:i w:val="false"/>
                <w:color w:val="000000"/>
                <w:sz w:val="20"/>
              </w:rPr>
              <w:t xml:space="preserve">
2008 ж. </w:t>
            </w:r>
            <w:r>
              <w:br/>
            </w:r>
            <w:r>
              <w:rPr>
                <w:rFonts w:ascii="Times New Roman"/>
                <w:b w:val="false"/>
                <w:i w:val="false"/>
                <w:color w:val="000000"/>
                <w:sz w:val="20"/>
              </w:rPr>
              <w:t xml:space="preserve">
- 0,5 </w:t>
            </w:r>
            <w:r>
              <w:br/>
            </w:r>
            <w:r>
              <w:rPr>
                <w:rFonts w:ascii="Times New Roman"/>
                <w:b w:val="false"/>
                <w:i w:val="false"/>
                <w:color w:val="000000"/>
                <w:sz w:val="20"/>
              </w:rPr>
              <w:t xml:space="preserve">
2009 ж. </w:t>
            </w:r>
            <w:r>
              <w:br/>
            </w:r>
            <w:r>
              <w:rPr>
                <w:rFonts w:ascii="Times New Roman"/>
                <w:b w:val="false"/>
                <w:i w:val="false"/>
                <w:color w:val="000000"/>
                <w:sz w:val="20"/>
              </w:rPr>
              <w:t xml:space="preserve">
- 0,5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Ұлттық мұрағат қорының сақталуын қамтамасыз ету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құжаттары көшірмелерінің мемлекеттік сақтандыру қорын құру жөніндегі жұмысты жалғастыру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сайын,қаңтар, 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447"/>
        <w:gridCol w:w="3953"/>
        <w:gridCol w:w="1613"/>
        <w:gridCol w:w="1373"/>
        <w:gridCol w:w="1533"/>
        <w:gridCol w:w="1613"/>
        <w:gridCol w:w="1342"/>
        <w:gridCol w:w="10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Халықаралық ынтымақтастықты дамыту және кеңейту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құжаттары мен басылымдарының халықаралық көрмелерін дайындауға және өткізуге қатысу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1,7 оның ішінде: </w:t>
            </w:r>
            <w:r>
              <w:br/>
            </w:r>
            <w:r>
              <w:rPr>
                <w:rFonts w:ascii="Times New Roman"/>
                <w:b w:val="false"/>
                <w:i w:val="false"/>
                <w:color w:val="000000"/>
                <w:sz w:val="20"/>
              </w:rPr>
              <w:t xml:space="preserve">
2007 ж. - 0,6 </w:t>
            </w:r>
            <w:r>
              <w:br/>
            </w:r>
            <w:r>
              <w:rPr>
                <w:rFonts w:ascii="Times New Roman"/>
                <w:b w:val="false"/>
                <w:i w:val="false"/>
                <w:color w:val="000000"/>
                <w:sz w:val="20"/>
              </w:rPr>
              <w:t xml:space="preserve">
2008 ж -0,5 </w:t>
            </w:r>
            <w:r>
              <w:br/>
            </w:r>
            <w:r>
              <w:rPr>
                <w:rFonts w:ascii="Times New Roman"/>
                <w:b w:val="false"/>
                <w:i w:val="false"/>
                <w:color w:val="000000"/>
                <w:sz w:val="20"/>
              </w:rPr>
              <w:t xml:space="preserve">
2009 ж. - 0,6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 саласындағы ынтымақтастық туралы келісімдерді (меморандумдарды, шарттарды) іске асыруды жалғастыру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Халықаралық мұрағаттар кеңесі Еуразиялық өңірлік бөлімшесінің (ЕВРАЗИКА ХМК) VIII Жалпы конференциясын, "Электрондық іс жүргізу және мұрағат" атты халықаралық ғылыми-практикалық конференция және ТМД-ға қатысушы елдердің мемлекеттік мұрағат қызметтері консультациялық кеңесі басшыларының отырысын өткізу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қыркүйек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1,8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мұрағаттар кеңесінің Еуразиялық аймақтық бөлімшелерінің (ЕВРАЗИКА ХМК) IX және X Жалпы конференцияларына қатысу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есеп беру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2,8 оның ішінде: 2008 ж. - 1,3 2009 ж. - </w:t>
            </w:r>
            <w:r>
              <w:br/>
            </w: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 мамандарының институттарда, ғылыми орталықтарда және шет мемлекеттердің мұрағаттарында тағылымдамадан өтуін, оқуын қамтамасыз 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10,5 оның ішінде: 2007 ж.-2,1 2008 ж. - 4,2 </w:t>
            </w:r>
            <w:r>
              <w:br/>
            </w:r>
            <w:r>
              <w:rPr>
                <w:rFonts w:ascii="Times New Roman"/>
                <w:b w:val="false"/>
                <w:i w:val="false"/>
                <w:color w:val="000000"/>
                <w:sz w:val="20"/>
              </w:rPr>
              <w:t xml:space="preserve">
2009 ж.-4,2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шет мемлекеттердің мұрағаттарына, кітапханалары мен ғылыми мекемелеріне Қазақстан Республикасы үшін тарихи және мәдени құндылығы бар құжаттар мен материалдарды табу үшін іссапарларға жіберуді ұйымдастыру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12,1 оның ішінде: 2007 ж. - 3,1 </w:t>
            </w:r>
            <w:r>
              <w:br/>
            </w:r>
            <w:r>
              <w:rPr>
                <w:rFonts w:ascii="Times New Roman"/>
                <w:b w:val="false"/>
                <w:i w:val="false"/>
                <w:color w:val="000000"/>
                <w:sz w:val="20"/>
              </w:rPr>
              <w:t xml:space="preserve">
2008 ж. - 4,1  </w:t>
            </w:r>
            <w:r>
              <w:br/>
            </w:r>
            <w:r>
              <w:rPr>
                <w:rFonts w:ascii="Times New Roman"/>
                <w:b w:val="false"/>
                <w:i w:val="false"/>
                <w:color w:val="000000"/>
                <w:sz w:val="20"/>
              </w:rPr>
              <w:t xml:space="preserve">
2009 ж. - 4,9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 мұрағаттарынан, кітапханалары мен ғылыми мекемелерінен сирек ұшырасатын қолжазбаларды, құжаттар көшірмелерін сатып алу (микрофильмдер дайындау)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24,5 оның ішінде: 2007 ж. - 9,6  </w:t>
            </w:r>
            <w:r>
              <w:br/>
            </w:r>
            <w:r>
              <w:rPr>
                <w:rFonts w:ascii="Times New Roman"/>
                <w:b w:val="false"/>
                <w:i w:val="false"/>
                <w:color w:val="000000"/>
                <w:sz w:val="20"/>
              </w:rPr>
              <w:t xml:space="preserve">
2008 ж. - 7,5 </w:t>
            </w:r>
            <w:r>
              <w:br/>
            </w:r>
            <w:r>
              <w:rPr>
                <w:rFonts w:ascii="Times New Roman"/>
                <w:b w:val="false"/>
                <w:i w:val="false"/>
                <w:color w:val="000000"/>
                <w:sz w:val="20"/>
              </w:rPr>
              <w:t xml:space="preserve">
2009 ж. - 7,4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үшін тарихи және мәдени құндылығы бар, жеке және заңды тұлғалардың меншігі болып табылатын аса құнды құжаттық коллекциялар, жеке қорлар мен құжаттарды сатып алу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қаңтар, шілде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8,0 оныңішінде: </w:t>
            </w:r>
            <w:r>
              <w:br/>
            </w:r>
            <w:r>
              <w:rPr>
                <w:rFonts w:ascii="Times New Roman"/>
                <w:b w:val="false"/>
                <w:i w:val="false"/>
                <w:color w:val="000000"/>
                <w:sz w:val="20"/>
              </w:rPr>
              <w:t xml:space="preserve">
2007 ж.-2,0 2008 ж.-3,0 2009 ж. - 3,0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p>
      <w:pPr>
        <w:spacing w:after="0"/>
        <w:ind w:left="0"/>
        <w:jc w:val="both"/>
      </w:pPr>
      <w:r>
        <w:rPr>
          <w:rFonts w:ascii="Times New Roman"/>
          <w:b w:val="false"/>
          <w:i w:val="false"/>
          <w:color w:val="000000"/>
          <w:sz w:val="28"/>
        </w:rPr>
        <w:t xml:space="preserve">      Қазақстан Республикасының мұрағат ісі және құжаттама жүйелерін дамытудың 2007-2009 жылдарға арналған бағдарламасы бойынша шығыстар көлемі 65,5 млн. теңгені құрайды, оның ішінде 2007 ж. - 20,6 млн. теңге; 2008 ж. - 21,8 млн. теңге; 2009 ж. - 23,1 млн. теңге. Жыл сайынғы шығыстар тиісті қаржы жылына арналған»"Республикалық бюджет туралы" Қазақстан Республикасының Заңына сәйкес нақтыланатын болады.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Ескертпелер: аббревиатуралар мен қысқарған сөздердің толық жазылуы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Әділетмині - Қазақстан Республикасы Әділет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