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21eb3" w14:textId="4621e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кейбiр шешiмдерiне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11 желтоқсандағы N 1189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Үкiметiнiң кейбiр шешiмдерiне мынадай өзгерiстер мен толықтырулар енгiзiлсiн: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Республикасының әлеуметтiк-экономикалық дамуының 2006-2008 жылдарға арналған (екiншi кезең) орта мерзiмдi жоспары туралы" Қазақстан Республикасы Үкiметiнiң 2005 жылғы 26 тамыздағы N 884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2005 ж., N 33, 458-құжат):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Қазақстан Республикасының әлеуметтiк-экономикалық дамуының 2006-2008 жылдарға арналған орта мерзiмдi жоспарында: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"2006-2008 жылдарға арналған қолданыстағы және әзiрленетiн мемлекеттiк және салалық (секторалдық) бағдарламалар бөлiнiсiндегi басымды бюджеттiк инвестициялық жобалардың (бағдарламалардың) тiзбесi" деген 5-бөлiмде: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"Дамуға берiлетiн нысаналы трансферттер мен республикалық бюджеттен кредит беру есебiнен қаржыландырылатын 2006-2008 жылдарға арналған басымды жергiлiктi бюджеттiк инвестициялық жобалардың (бағдарламалардың) тiзбесi" деген кестеде: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"Астана қаласын әлеуметтiк-экономикалық дамытудың 2006-2010 жылдарға арналған мемлекеттiк бағдарламасы" деген кiшi бөлiмде: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409-жолда: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5-бағандағы "25175442" деген сандар "31553143"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"7942475" деген сандар "8194475"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8-бағандағы "3500000" деген сандар "3748000"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9-бағандағы "2166687" деген сандар "8044388"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411-жолда: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4-бағандағы "2006" деген сандар "2006-2007"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"1154426" деген сандар "1004426"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 "150000" деген сандармен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412-жолда: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"881065" деген сандар "1031065"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8-бағандағы "232592" деген сандар "131892"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413-жолда: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"400000" деген сандар "850000"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8-бағандағы "3600000" деген сандар "3150000"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10-бағандағы "47535940" деген сандар "47538640"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414-жолда: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"300000" деген сандар "90000"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8-бағандағы "1000000" деген сандар "1210000"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415-жолда: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2-баған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"Астана қаласында 2x40 MҚА және 110 кВ ЭБЖ трансформаторлары бар "N 17 тұрғын үй ауданы (Жұлдыз)" 110/10 кВ шағын станциясын салу";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4-бағандағы "2005-2006" деген сандар "2005-2007"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5-бағандағы "1362155" деген сандар "1588850"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6-бағандағы "70000" деген сандар "38900"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"1292155" деген сандар "800155"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 "749795" деген сандармен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 бойынша жиыны деген 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8-бағандағы "59649940" деген сандар "60457035"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9-бағандағы "48044403" деген сандар "53922104"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10-бағандағы "190257519" деген сандар "190260219"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"2006 жылға арналған республикалық бюджет туралы" Қазақстан Республикасының Заңын iске асыру туралы" Қазақстан Республикасы Үкiметiнiң 2005 жылғы 9 желтоқсандағы N 1228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2-қосымшада: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 "Отын-энергетика кешенi және жер қойнауын пайдалану" функционалдық 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231 "Қазақстан Республикасы Энергетика және минералдық ресурстар министрлiгi" әкiмшiсi бойынша: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024 "Облыстық бюджеттерге, Астана және Алматы қалаларының бюджеттерiне жылу-энергетика жүйесiн дамытуға берiлетiн нысаналы даму трансферттерi" бағдарламасында "7942475", "1154426", "881065", "1292155", "400000", "300000" деген сандар тиiсiнше "8194475", "1004426", "1031065", "800155", "850000", "90000" деген сандармен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"Қазақстан Республикасының әлеуметтiк-экономикалық дамуының 2007-2009 жылдарға арналған орта мерзiмдi жоспары туралы (екiншi кезең)" Қазақстан Республикасы Үкiметiнiң 2006 жылғы 25 тамыздағы N 822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2006 ж., N 33, 357-құжат):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Қазақстан Республикасының әлеуметтiк-экономикалық дамуының 2007-2009 жылдарға арналған орта мерзiмдi жоспарында: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"Қолданыстағы және әзiрленетiн мемлекеттiк және салалық (секторалдық) бағдарламалар бөлiнiсiндегi 2007-2009 жылдарға арналған басымды бюджеттiк инвестициялық жобалардың (бағдарламалардың) тiзбесi" деген 5-бөлiмде: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"Астана қаласының әлеуметтiк-экономикалық дамуының 2006-2010 жылдарға арналған мемлекеттiк бағдарламасы" деген кiшi бөлiмде: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333-жолда: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6-бағандағы "19508755" деген сандар "19760755"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"4000000" деген сандар "3748000"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334-жолда: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6-бағандағы "881065" деген сандар "1031065"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"281892" деген сандар "131892"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335-жолда: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6-бағандағы "400000" деген сандар "850000"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"3600000" деген сандар "3150000"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336-жолда: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6-бағандағы "300000" деген сандар "90000"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"1000000" деген сандар "1210000"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337-жолда: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6-бағандағы "1292155" деген сандар "839055"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7-бағандағы "257795" деген сандар "749795" деген сандармен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339-1-жол мынадай мазмұндағы жолмен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      2       3     4        5       6        7     8   9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339-  Астана    ЭMPM  2006-  1196195  1004426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     қаласында       2007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"Заречная"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IС 110/10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кB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________________________________________________________________".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