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739f" w14:textId="06e7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төтенше жағдайлар саласындағы кейбiр заңнамалық  актiлерiне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23 желтоқсандағы N 1253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Республикасының төтенше жағдайлар саласындағы кейбiр заңнамалық актiлерiне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төтенше жағдайлар саласындағы кейбiр заңнамалық актiлерiне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мынадай заңнамалық актiлерiне өзгерiстер мен толықтырулар енгiзiлсiн:
</w:t>
      </w:r>
      <w:r>
        <w:br/>
      </w:r>
      <w:r>
        <w:rPr>
          <w:rFonts w:ascii="Times New Roman"/>
          <w:b w:val="false"/>
          <w:i w:val="false"/>
          <w:color w:val="000000"/>
          <w:sz w:val="28"/>
        </w:rPr>
        <w:t>
      1. Қазақстан Республикасының 2001 жылғы 30 қаңтардағы Әкiмшiлiк құқық бұзушылық туралы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М  23, 104-құжат; 2006 ж., N 1, 5-құжат; N 2, 19, 20-құжаттар; N 3, 22-құжат; N 5-6, 31-құжат; N 8, 45-құжат; N 10, 52-құжат; N 11, 55-құжат; N 12, 72, 77-құжаттар; N 13, 85, 86-құжаттар; N 15, 92, 95-құжаттар; N 16, 102-құжат):
</w:t>
      </w:r>
      <w:r>
        <w:br/>
      </w:r>
      <w:r>
        <w:rPr>
          <w:rFonts w:ascii="Times New Roman"/>
          <w:b w:val="false"/>
          <w:i w:val="false"/>
          <w:color w:val="000000"/>
          <w:sz w:val="28"/>
        </w:rPr>
        <w:t>
      1) 313-баптың бiрiншi абзацындағы "мемлекеттiк өрт қадағалау" деген сөздер "мемлекеттiк өртке қарсы қызмет" деген сөздермен ауыстырылсын;
</w:t>
      </w:r>
      <w:r>
        <w:br/>
      </w:r>
      <w:r>
        <w:rPr>
          <w:rFonts w:ascii="Times New Roman"/>
          <w:b w:val="false"/>
          <w:i w:val="false"/>
          <w:color w:val="000000"/>
          <w:sz w:val="28"/>
        </w:rPr>
        <w:t>
      2) 334-баптың бiрiншi бөлiгiнiң бiрiншi абзацында "Мемлекеттiк өртке қарсы қызметтi" деген сөздер "Мемлекеттiк өртке қарсы қызмет органдарын" деген сөздермен ауыстырылсын;
</w:t>
      </w:r>
      <w:r>
        <w:br/>
      </w:r>
      <w:r>
        <w:rPr>
          <w:rFonts w:ascii="Times New Roman"/>
          <w:b w:val="false"/>
          <w:i w:val="false"/>
          <w:color w:val="000000"/>
          <w:sz w:val="28"/>
        </w:rPr>
        <w:t>
      3) 355-баптың тақырыбы және мәтiнiнде "төтенше жағдайлар саласындағы уәкiлеттi" деген сөздер "мемлекеттiк өртке қарсы қызмет органдары мен қауiптi өндiрiстiк объектiлердегi өнеркәсiп қауiпсiздiгi саласына бақылауды жүзеге асыратын орган" деген сөздермен ауыстырылсын;
</w:t>
      </w:r>
      <w:r>
        <w:br/>
      </w:r>
      <w:r>
        <w:rPr>
          <w:rFonts w:ascii="Times New Roman"/>
          <w:b w:val="false"/>
          <w:i w:val="false"/>
          <w:color w:val="000000"/>
          <w:sz w:val="28"/>
        </w:rPr>
        <w:t>
      4) 544-бапта:
</w:t>
      </w:r>
      <w:r>
        <w:br/>
      </w:r>
      <w:r>
        <w:rPr>
          <w:rFonts w:ascii="Times New Roman"/>
          <w:b w:val="false"/>
          <w:i w:val="false"/>
          <w:color w:val="000000"/>
          <w:sz w:val="28"/>
        </w:rPr>
        <w:t>
      тақырыбында "Өртке қарсы күрес қызметi" деген сөздер "Мемлекеттiк өртке қарсы қызмет" деген сөздермен ауыстырылсын;
</w:t>
      </w:r>
      <w:r>
        <w:br/>
      </w:r>
      <w:r>
        <w:rPr>
          <w:rFonts w:ascii="Times New Roman"/>
          <w:b w:val="false"/>
          <w:i w:val="false"/>
          <w:color w:val="000000"/>
          <w:sz w:val="28"/>
        </w:rPr>
        <w:t>
      бiрiншi бөлiкте:
</w:t>
      </w:r>
      <w:r>
        <w:br/>
      </w:r>
      <w:r>
        <w:rPr>
          <w:rFonts w:ascii="Times New Roman"/>
          <w:b w:val="false"/>
          <w:i w:val="false"/>
          <w:color w:val="000000"/>
          <w:sz w:val="28"/>
        </w:rPr>
        <w:t>
      "Өртке қарсы күрес қызметi" деген сөздер "Мемлекеттiк өртке қарсы қызмет" деген сөздермен ауыстырылсын;
</w:t>
      </w:r>
      <w:r>
        <w:br/>
      </w:r>
      <w:r>
        <w:rPr>
          <w:rFonts w:ascii="Times New Roman"/>
          <w:b w:val="false"/>
          <w:i w:val="false"/>
          <w:color w:val="000000"/>
          <w:sz w:val="28"/>
        </w:rPr>
        <w:t>
      "осы Кодекстiң" деген сөздерден кейiн "231 (бiрiншi бөлiгiнде), 235 (бiрiншi бөлiгiнде)," деген сөздермен толықтырылсын;
</w:t>
      </w:r>
      <w:r>
        <w:br/>
      </w:r>
      <w:r>
        <w:rPr>
          <w:rFonts w:ascii="Times New Roman"/>
          <w:b w:val="false"/>
          <w:i w:val="false"/>
          <w:color w:val="000000"/>
          <w:sz w:val="28"/>
        </w:rPr>
        <w:t>
      екiншi бөлiкте:
</w:t>
      </w:r>
      <w:r>
        <w:br/>
      </w:r>
      <w:r>
        <w:rPr>
          <w:rFonts w:ascii="Times New Roman"/>
          <w:b w:val="false"/>
          <w:i w:val="false"/>
          <w:color w:val="000000"/>
          <w:sz w:val="28"/>
        </w:rPr>
        <w:t>
      бiрiншi, екiншi және үшiншi абзацтарда "өртке қарсы қызметтiң" деген сөздер тиiсiнше, "Мемлекеттiк өртке қарсы қызметтiң" деген сөздермен ауыстырылсын;
</w:t>
      </w:r>
      <w:r>
        <w:br/>
      </w:r>
      <w:r>
        <w:rPr>
          <w:rFonts w:ascii="Times New Roman"/>
          <w:b w:val="false"/>
          <w:i w:val="false"/>
          <w:color w:val="000000"/>
          <w:sz w:val="28"/>
        </w:rPr>
        <w:t>
      төртiншi абзацта "өрт қауiпсiздiгi саласындағы уәкiлеттi органның" деген сөздер "мемлекеттiк өртке қарсы қызмет органының" деген сөздермен ауыстырылсын;
</w:t>
      </w:r>
      <w:r>
        <w:br/>
      </w:r>
      <w:r>
        <w:rPr>
          <w:rFonts w:ascii="Times New Roman"/>
          <w:b w:val="false"/>
          <w:i w:val="false"/>
          <w:color w:val="000000"/>
          <w:sz w:val="28"/>
        </w:rPr>
        <w:t>
      5) 553-бапта:
</w:t>
      </w:r>
      <w:r>
        <w:br/>
      </w:r>
      <w:r>
        <w:rPr>
          <w:rFonts w:ascii="Times New Roman"/>
          <w:b w:val="false"/>
          <w:i w:val="false"/>
          <w:color w:val="000000"/>
          <w:sz w:val="28"/>
        </w:rPr>
        <w:t>
      тақырыпта және бiрiншi бөлiкте "Өнеркәсiп қауiпсiздiгi саласындағы уәкiлеттi орган" деген сөздер "қауiптi өндiрiстiк объектiлердегi өнеркәсiп қауiпсiздiгi саласына бақылауды жүзеге асыратын орган" деген сөздермен ауыстырылсын;
</w:t>
      </w:r>
      <w:r>
        <w:br/>
      </w:r>
      <w:r>
        <w:rPr>
          <w:rFonts w:ascii="Times New Roman"/>
          <w:b w:val="false"/>
          <w:i w:val="false"/>
          <w:color w:val="000000"/>
          <w:sz w:val="28"/>
        </w:rPr>
        <w:t>
      екiншi бөлiкте: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"2. Iстердi қарауға және әкiмшiлiк жаза қолдануға:";
</w:t>
      </w:r>
      <w:r>
        <w:br/>
      </w:r>
      <w:r>
        <w:rPr>
          <w:rFonts w:ascii="Times New Roman"/>
          <w:b w:val="false"/>
          <w:i w:val="false"/>
          <w:color w:val="000000"/>
          <w:sz w:val="28"/>
        </w:rPr>
        <w:t>
      1) тармақшада "өнеркәсiп қауiпсiздiгi саласындағы уәкiлеттi органның және оның аумақтық органдарының" деген сөздер "қауiптi өндiрiстiк объектілердегi өнеркәсiп қауiпсiздiгi саласына бақылауды жүзеге асыратын органның және оның аумақтық органдарының" деген сөздермен ауыстырылсын;
</w:t>
      </w:r>
      <w:r>
        <w:br/>
      </w:r>
      <w:r>
        <w:rPr>
          <w:rFonts w:ascii="Times New Roman"/>
          <w:b w:val="false"/>
          <w:i w:val="false"/>
          <w:color w:val="000000"/>
          <w:sz w:val="28"/>
        </w:rPr>
        <w:t>
      2) тармақшада "өнеркәсiп қауiпсiздiгi саласындағы уәкiлеттi органның аумақтық органының" деген сөздер "қауiптi өндiрiстiк объектiлердегi өнеркәсiп қауiпсiздiгi саласына бақылауды жүзеге асыратын органның аумақтық бөлiмшесiнiң" деген сөздермен ауыстырылсын;
</w:t>
      </w:r>
      <w:r>
        <w:br/>
      </w:r>
      <w:r>
        <w:rPr>
          <w:rFonts w:ascii="Times New Roman"/>
          <w:b w:val="false"/>
          <w:i w:val="false"/>
          <w:color w:val="000000"/>
          <w:sz w:val="28"/>
        </w:rPr>
        <w:t>
      3) тармақшада "өнеркәсiп қауiпсiздiгi саласындағы уәкiлеттi органның" деген сөздер "қауiптi өндiрiстiк объектiлердегi өнеркәсiп қауiпсiздiгi саласына бақылауды жүзеге асыратын органның" деген сөздермен ауыстырылсын;
</w:t>
      </w:r>
      <w:r>
        <w:br/>
      </w:r>
      <w:r>
        <w:rPr>
          <w:rFonts w:ascii="Times New Roman"/>
          <w:b w:val="false"/>
          <w:i w:val="false"/>
          <w:color w:val="000000"/>
          <w:sz w:val="28"/>
        </w:rPr>
        <w:t>
      үшiншi бөлiкте:
</w:t>
      </w:r>
      <w:r>
        <w:br/>
      </w:r>
      <w:r>
        <w:rPr>
          <w:rFonts w:ascii="Times New Roman"/>
          <w:b w:val="false"/>
          <w:i w:val="false"/>
          <w:color w:val="000000"/>
          <w:sz w:val="28"/>
        </w:rPr>
        <w:t>
      1) тармақшада "өнеркәсiп қауiпсiздiгi саласындағы уәкiлеттi органның" деген сөздер "қауiптi өндiрiстiк объектiлердегi өнеркәсiп қауiпсiздiгi саласына бақылауды жүзеге асыратын органның" деген сөздермен ауыстырылсын;
</w:t>
      </w:r>
      <w:r>
        <w:br/>
      </w:r>
      <w:r>
        <w:rPr>
          <w:rFonts w:ascii="Times New Roman"/>
          <w:b w:val="false"/>
          <w:i w:val="false"/>
          <w:color w:val="000000"/>
          <w:sz w:val="28"/>
        </w:rPr>
        <w:t>
      2) тармақшада "өнеркәсiп қауiпсiздiгi саласындағы уәкiлеттi органның аумақтық органының" деген сөздер "қауiптi өндiрiстiк  объектiлердегi өнеркәсiп қауiпсiздiгi саласына бақылауды жүзеге асыратын органның аумақтық бөлiмшесiнiң" деген сөздермен ауыстырылсын;
</w:t>
      </w:r>
      <w:r>
        <w:br/>
      </w:r>
      <w:r>
        <w:rPr>
          <w:rFonts w:ascii="Times New Roman"/>
          <w:b w:val="false"/>
          <w:i w:val="false"/>
          <w:color w:val="000000"/>
          <w:sz w:val="28"/>
        </w:rPr>
        <w:t>
      6) 636-баптың бiрiншi бөлiгiнiң 1) тармақшасында:
</w:t>
      </w:r>
      <w:r>
        <w:br/>
      </w: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"қауiптi өндiрiстiк объектiлердегi өнеркәсiп қауiпсiздiгi саласына бақылауды жүзеге асыратын органның (229, 314, 356-баптар);";
</w:t>
      </w:r>
      <w:r>
        <w:br/>
      </w:r>
      <w:r>
        <w:rPr>
          <w:rFonts w:ascii="Times New Roman"/>
          <w:b w:val="false"/>
          <w:i w:val="false"/>
          <w:color w:val="000000"/>
          <w:sz w:val="28"/>
        </w:rPr>
        <w:t>
      он сегiзiншi абзац алып тасталсын;
</w:t>
      </w:r>
      <w:r>
        <w:br/>
      </w:r>
      <w:r>
        <w:rPr>
          <w:rFonts w:ascii="Times New Roman"/>
          <w:b w:val="false"/>
          <w:i w:val="false"/>
          <w:color w:val="000000"/>
          <w:sz w:val="28"/>
        </w:rPr>
        <w:t>
      мынадай мазмұндағы он тоғызыншы абзацпен толықтырылсын:
</w:t>
      </w:r>
      <w:r>
        <w:br/>
      </w:r>
      <w:r>
        <w:rPr>
          <w:rFonts w:ascii="Times New Roman"/>
          <w:b w:val="false"/>
          <w:i w:val="false"/>
          <w:color w:val="000000"/>
          <w:sz w:val="28"/>
        </w:rPr>
        <w:t>
      "мемлекеттiк өртке қарсы қызмет органдарының (231 (бiрiншi бөлiгi), 233, 235 (екiншi бөлiгi), 356-баптар;";
</w:t>
      </w:r>
      <w:r>
        <w:br/>
      </w:r>
      <w:r>
        <w:rPr>
          <w:rFonts w:ascii="Times New Roman"/>
          <w:b w:val="false"/>
          <w:i w:val="false"/>
          <w:color w:val="000000"/>
          <w:sz w:val="28"/>
        </w:rPr>
        <w:t>
      отыз бесiншi абзацта "223-225" деген сандардан кейiн ", 225-1" деген сандармен толықтырылсын.
</w:t>
      </w:r>
      <w:r>
        <w:br/>
      </w:r>
      <w:r>
        <w:rPr>
          <w:rFonts w:ascii="Times New Roman"/>
          <w:b w:val="false"/>
          <w:i w:val="false"/>
          <w:color w:val="000000"/>
          <w:sz w:val="28"/>
        </w:rPr>
        <w:t>
      2.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 xml:space="preserve"> кодексiне </w:t>
      </w:r>
      <w:r>
        <w:rPr>
          <w:rFonts w:ascii="Times New Roman"/>
          <w:b w:val="false"/>
          <w:i w:val="false"/>
          <w:color w:val="000000"/>
          <w:sz w:val="28"/>
        </w:rPr>
        <w:t>
 (Салық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 79-құжаттар; N 13, 85-құжат; N 16, 97, 98, 103-құжаттар):
</w:t>
      </w:r>
      <w:r>
        <w:br/>
      </w:r>
      <w:r>
        <w:rPr>
          <w:rFonts w:ascii="Times New Roman"/>
          <w:b w:val="false"/>
          <w:i w:val="false"/>
          <w:color w:val="000000"/>
          <w:sz w:val="28"/>
        </w:rPr>
        <w:t>
      144-баптың 6) тармақшасында "мемлекеттiк өртке қарсы қызметтiң" деген сөздер "мемлекеттiк өртке қарсы қызмет органдарының" деген сөздермен ауыстырылсын.
</w:t>
      </w:r>
      <w:r>
        <w:br/>
      </w:r>
      <w:r>
        <w:rPr>
          <w:rFonts w:ascii="Times New Roman"/>
          <w:b w:val="false"/>
          <w:i w:val="false"/>
          <w:color w:val="000000"/>
          <w:sz w:val="28"/>
        </w:rPr>
        <w:t>
      3. Қазақстан Республикасының 2003 жылғы 20 маусымдағы Жер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13, 99-құжат; 2005 ж., N 9, 26-құжат; 2006 ж., N 1, 5-құжат; N 3, 22-құжат, N 11, 55-құжат; N 12, 79-құжат):
</w:t>
      </w:r>
      <w:r>
        <w:br/>
      </w:r>
      <w:r>
        <w:rPr>
          <w:rFonts w:ascii="Times New Roman"/>
          <w:b w:val="false"/>
          <w:i w:val="false"/>
          <w:color w:val="000000"/>
          <w:sz w:val="28"/>
        </w:rPr>
        <w:t>
      14-баптың 1-тармағының 13) тармақшасында "төтенше жағдайлар жөнiндегi" деген сөздер "төтенше жағдайлар" деген сөздермен ауыстырылсын.
</w:t>
      </w:r>
      <w:r>
        <w:br/>
      </w:r>
      <w:r>
        <w:rPr>
          <w:rFonts w:ascii="Times New Roman"/>
          <w:b w:val="false"/>
          <w:i w:val="false"/>
          <w:color w:val="000000"/>
          <w:sz w:val="28"/>
        </w:rPr>
        <w:t>
      4. Қазақстан Республикасының 2003 жылғы 9 шiлдедегi Су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17, 141-құжат; 2004 ж., N 23, 142-құжат; 2006 ж., N 3, 22-құжат; N 15, 95-құжат):
</w:t>
      </w:r>
      <w:r>
        <w:br/>
      </w:r>
      <w:r>
        <w:rPr>
          <w:rFonts w:ascii="Times New Roman"/>
          <w:b w:val="false"/>
          <w:i w:val="false"/>
          <w:color w:val="000000"/>
          <w:sz w:val="28"/>
        </w:rPr>
        <w:t>
      1) 32-баптың 2-тармағында "саласындағы, төтенше жағдайлар және өнеркәсiп қауiпсiздiгi жөнiндегi" деген сөздер ", төтенше жағдайлар және өнеркәсiп қауiпсiздiгi саласындағы" деген сөздермен ауыстырылсын;
</w:t>
      </w:r>
      <w:r>
        <w:br/>
      </w:r>
      <w:r>
        <w:rPr>
          <w:rFonts w:ascii="Times New Roman"/>
          <w:b w:val="false"/>
          <w:i w:val="false"/>
          <w:color w:val="000000"/>
          <w:sz w:val="28"/>
        </w:rPr>
        <w:t>
      2) 54-баптың 5-тармағында "өнеркәсiп қауiпсiздiгi саласындағы уәкiлеттi мемлекеттiк орган және Қазақстан Республикасының төтенше жағдайлар жөнiндегi орталық атқарушы органы" деген сөздер "төтенше жағдайлар саласындағы уәкiлеттi органдар және қауiптi өндiрiстiк объектiлердегi өнеркәсiп қауiпсiздiгi саласына бақылауды жүзеге асыратын орган" деген сөздермен ауыстырылсын;
</w:t>
      </w:r>
      <w:r>
        <w:br/>
      </w:r>
      <w:r>
        <w:rPr>
          <w:rFonts w:ascii="Times New Roman"/>
          <w:b w:val="false"/>
          <w:i w:val="false"/>
          <w:color w:val="000000"/>
          <w:sz w:val="28"/>
        </w:rPr>
        <w:t>
      3) 72-баптың 16-тармақшасында "Қазақстан Республикасының төтенше жағдайлар жөнiндегi орталық атқарушы органының" деген сөздер "төтенше жағдайлар саласындағы уәкiлеттi органның" деген сөздермен ауыстырылсын;
</w:t>
      </w:r>
      <w:r>
        <w:br/>
      </w:r>
      <w:r>
        <w:rPr>
          <w:rFonts w:ascii="Times New Roman"/>
          <w:b w:val="false"/>
          <w:i w:val="false"/>
          <w:color w:val="000000"/>
          <w:sz w:val="28"/>
        </w:rPr>
        <w:t>
      4) 104-баптың 1-тармағында "Қазақстан Республикасының төтенше жағдайлар жөнiндегi орталық атқарушы органының және өнеркәсiп қауiпсiздiгi саласындағы уәкiлеттi мемлекеттiк органмен" деген сөздер "төтенше жағдайлар саласындағы уәкiлеттi органдармен және қауiптi өндiрiстiк объектiлердегi өнеркәсiп қауiпсiздiгi саласына бақылауды жүзеге асыратын органмен" деген сөздермен ауыстырылсын;
</w:t>
      </w:r>
      <w:r>
        <w:br/>
      </w:r>
      <w:r>
        <w:rPr>
          <w:rFonts w:ascii="Times New Roman"/>
          <w:b w:val="false"/>
          <w:i w:val="false"/>
          <w:color w:val="000000"/>
          <w:sz w:val="28"/>
        </w:rPr>
        <w:t>
      5) 116-баптың 2-тармағында, 122-баптың 1-тармағында және 125-баптың 1-тармағында "Қазақстан Республикасының төтенше жағдайлар жөнiндегi орталық атқарушы органымен" деген сөздер "төтенше жағдайлар саласындағы уәкiлеттi органдармен" деген сөздермен ауыстырылсын.
</w:t>
      </w:r>
      <w:r>
        <w:br/>
      </w:r>
      <w:r>
        <w:rPr>
          <w:rFonts w:ascii="Times New Roman"/>
          <w:b w:val="false"/>
          <w:i w:val="false"/>
          <w:color w:val="000000"/>
          <w:sz w:val="28"/>
        </w:rPr>
        <w:t>
      5.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2004 ж.,  N 8-9, 53-құжат; N 20, 116-құжат; N 23, 140, 142-құжаттар; 2005 ж., N 14, 55-құжат; N 21-22, 87-құжат; 2006 ж., N 1, 5-құжат; N 3, 22-құжат; N 8, 45-құжат; N 12, 79-құжат; N 13, 86-құжат; N 16, 97-құжат):
</w:t>
      </w:r>
      <w:r>
        <w:br/>
      </w:r>
      <w:r>
        <w:rPr>
          <w:rFonts w:ascii="Times New Roman"/>
          <w:b w:val="false"/>
          <w:i w:val="false"/>
          <w:color w:val="000000"/>
          <w:sz w:val="28"/>
        </w:rPr>
        <w:t>
      50-баптың 1-тармағы 2) тармақшасының он үшiншi абзацында, 6) тармақшасының оныншы абзацында "мемлекеттiк өртке қарсы күрес қызметiнiң" деген сөздер "мемлекеттiк өртке қарсы қызметi органдарының" деген сөздермен ауыстырылсын.
</w:t>
      </w:r>
      <w:r>
        <w:br/>
      </w:r>
      <w:r>
        <w:rPr>
          <w:rFonts w:ascii="Times New Roman"/>
          <w:b w:val="false"/>
          <w:i w:val="false"/>
          <w:color w:val="000000"/>
          <w:sz w:val="28"/>
        </w:rPr>
        <w:t>
      6.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21-12, 263-құжат; 1998 ж., N 23, 416-құжат; 1999 ж., N 4, 101-құжат; 2000 ж., N 6, 145-құжат; 2003 ж., N 14, 112-құжат; 2004 ж., N 11-12, 67-құжат; N 23, 142-құжат; 2006 ж., N 1, 5-құжат):
</w:t>
      </w:r>
      <w:r>
        <w:br/>
      </w:r>
      <w:r>
        <w:rPr>
          <w:rFonts w:ascii="Times New Roman"/>
          <w:b w:val="false"/>
          <w:i w:val="false"/>
          <w:color w:val="000000"/>
          <w:sz w:val="28"/>
        </w:rPr>
        <w:t>
      1) бүкiл мәтiн бойынша:
</w:t>
      </w:r>
      <w:r>
        <w:br/>
      </w:r>
      <w:r>
        <w:rPr>
          <w:rFonts w:ascii="Times New Roman"/>
          <w:b w:val="false"/>
          <w:i w:val="false"/>
          <w:color w:val="000000"/>
          <w:sz w:val="28"/>
        </w:rPr>
        <w:t>
      "Қазақстан Республикасының төтенше жағдайлар жөнiндегi орталық атқарушы органы", "Қазақстан Республикасының төтенше жағдайлар жөнiндегi орталық атқарушы органына", "Қазақстан Республикасының төтенше жағдайлар жөнiндегi орталық атқарушы органының", "Қазақстан Республикасының төтенше жағдайлар жөнiндегi орталық атқарушы органы" деген сөздер тиiсiнше "уәкiлеттi орган", "уәкiлеттi органға", "уәкiлеттi органның", "Уәкiлеттi орган" деген сөздермен ауыстырылсын;
</w:t>
      </w:r>
      <w:r>
        <w:br/>
      </w:r>
      <w:r>
        <w:rPr>
          <w:rFonts w:ascii="Times New Roman"/>
          <w:b w:val="false"/>
          <w:i w:val="false"/>
          <w:color w:val="000000"/>
          <w:sz w:val="28"/>
        </w:rPr>
        <w:t>
      "өкiлеттiгi" деген сөз "құзыретi" деген сөзбен ауыстырылсын;
</w:t>
      </w:r>
      <w:r>
        <w:br/>
      </w:r>
      <w:r>
        <w:rPr>
          <w:rFonts w:ascii="Times New Roman"/>
          <w:b w:val="false"/>
          <w:i w:val="false"/>
          <w:color w:val="000000"/>
          <w:sz w:val="28"/>
        </w:rPr>
        <w:t>
      "мен қадағалау", "мен қадағалаудың" деген сөздер алып тасталсын;
</w:t>
      </w:r>
      <w:r>
        <w:br/>
      </w:r>
      <w:r>
        <w:rPr>
          <w:rFonts w:ascii="Times New Roman"/>
          <w:b w:val="false"/>
          <w:i w:val="false"/>
          <w:color w:val="000000"/>
          <w:sz w:val="28"/>
        </w:rPr>
        <w:t>
      2) 1-бап мынадай мазмұндағы он үшiншi абзацпен толықтырылсын:
</w:t>
      </w:r>
      <w:r>
        <w:br/>
      </w:r>
      <w:r>
        <w:rPr>
          <w:rFonts w:ascii="Times New Roman"/>
          <w:b w:val="false"/>
          <w:i w:val="false"/>
          <w:color w:val="000000"/>
          <w:sz w:val="28"/>
        </w:rPr>
        <w:t>
      "Уәкiлеттi орган - табиғи және техногендiк сипаттағы төтенше жағдайлардың алдын алу және оларды жою саласындағы мемлекеттiк саясатты қалыптастыруды қамтамасыз ететiн мемлекеттiк орган.";
</w:t>
      </w:r>
      <w:r>
        <w:br/>
      </w:r>
      <w:r>
        <w:rPr>
          <w:rFonts w:ascii="Times New Roman"/>
          <w:b w:val="false"/>
          <w:i w:val="false"/>
          <w:color w:val="000000"/>
          <w:sz w:val="28"/>
        </w:rPr>
        <w:t>
      3) 10-баптың алтыншы абзацы мынадай редакцияда жазылсын:
</w:t>
      </w:r>
      <w:r>
        <w:br/>
      </w:r>
      <w:r>
        <w:rPr>
          <w:rFonts w:ascii="Times New Roman"/>
          <w:b w:val="false"/>
          <w:i w:val="false"/>
          <w:color w:val="000000"/>
          <w:sz w:val="28"/>
        </w:rPr>
        <w:t>
      "- уәкiлеттi орган туралы ереженi бекiтедi;";
</w:t>
      </w:r>
      <w:r>
        <w:br/>
      </w:r>
      <w:r>
        <w:rPr>
          <w:rFonts w:ascii="Times New Roman"/>
          <w:b w:val="false"/>
          <w:i w:val="false"/>
          <w:color w:val="000000"/>
          <w:sz w:val="28"/>
        </w:rPr>
        <w:t>
      4) 11-бапта:
</w:t>
      </w:r>
      <w:r>
        <w:br/>
      </w:r>
      <w:r>
        <w:rPr>
          <w:rFonts w:ascii="Times New Roman"/>
          <w:b w:val="false"/>
          <w:i w:val="false"/>
          <w:color w:val="000000"/>
          <w:sz w:val="28"/>
        </w:rPr>
        <w:t>
      бiрiншi бөлiк алып тасталсын;
</w:t>
      </w:r>
      <w:r>
        <w:br/>
      </w:r>
      <w:r>
        <w:rPr>
          <w:rFonts w:ascii="Times New Roman"/>
          <w:b w:val="false"/>
          <w:i w:val="false"/>
          <w:color w:val="000000"/>
          <w:sz w:val="28"/>
        </w:rPr>
        <w:t>
      екiншi бөлiкте:
</w:t>
      </w:r>
      <w:r>
        <w:br/>
      </w:r>
      <w:r>
        <w:rPr>
          <w:rFonts w:ascii="Times New Roman"/>
          <w:b w:val="false"/>
          <w:i w:val="false"/>
          <w:color w:val="000000"/>
          <w:sz w:val="28"/>
        </w:rPr>
        <w:t>
      бесiншi абзацта "мемлекеттiк өртке қарсы қызметке" деген сөздер "мемлекеттiк өртке қарсы қызмет органдарына" деген сөздермен ауыстырылсын;
</w:t>
      </w:r>
      <w:r>
        <w:br/>
      </w:r>
      <w:r>
        <w:rPr>
          <w:rFonts w:ascii="Times New Roman"/>
          <w:b w:val="false"/>
          <w:i w:val="false"/>
          <w:color w:val="000000"/>
          <w:sz w:val="28"/>
        </w:rPr>
        <w:t>
      оныншы және он екiншi абзацтар алып тасталсын;
</w:t>
      </w:r>
      <w:r>
        <w:br/>
      </w:r>
      <w:r>
        <w:rPr>
          <w:rFonts w:ascii="Times New Roman"/>
          <w:b w:val="false"/>
          <w:i w:val="false"/>
          <w:color w:val="000000"/>
          <w:sz w:val="28"/>
        </w:rPr>
        <w:t>
      5) 30-бапта "Бақылау мен қадағалаудың мiндетi" деген сөздер "Бақылаудың мiндетi" деген сөздермен ауыстырылсын;
</w:t>
      </w:r>
      <w:r>
        <w:br/>
      </w:r>
      <w:r>
        <w:rPr>
          <w:rFonts w:ascii="Times New Roman"/>
          <w:b w:val="false"/>
          <w:i w:val="false"/>
          <w:color w:val="000000"/>
          <w:sz w:val="28"/>
        </w:rPr>
        <w:t>
      6) 31-бап мынадай редакцияда жазылсын:
</w:t>
      </w:r>
      <w:r>
        <w:br/>
      </w:r>
      <w:r>
        <w:rPr>
          <w:rFonts w:ascii="Times New Roman"/>
          <w:b w:val="false"/>
          <w:i w:val="false"/>
          <w:color w:val="000000"/>
          <w:sz w:val="28"/>
        </w:rPr>
        <w:t>
      "31-бап. Табиғи және техногендiк сипаттағы төтенше
</w:t>
      </w:r>
      <w:r>
        <w:br/>
      </w:r>
      <w:r>
        <w:rPr>
          <w:rFonts w:ascii="Times New Roman"/>
          <w:b w:val="false"/>
          <w:i w:val="false"/>
          <w:color w:val="000000"/>
          <w:sz w:val="28"/>
        </w:rPr>
        <w:t>
               жағдайлардың алдын алу және оларды жою саласындағы
</w:t>
      </w:r>
      <w:r>
        <w:br/>
      </w:r>
      <w:r>
        <w:rPr>
          <w:rFonts w:ascii="Times New Roman"/>
          <w:b w:val="false"/>
          <w:i w:val="false"/>
          <w:color w:val="000000"/>
          <w:sz w:val="28"/>
        </w:rPr>
        <w:t>
               мемлекеттiк бақылау
</w:t>
      </w:r>
      <w:r>
        <w:br/>
      </w:r>
      <w:r>
        <w:rPr>
          <w:rFonts w:ascii="Times New Roman"/>
          <w:b w:val="false"/>
          <w:i w:val="false"/>
          <w:color w:val="000000"/>
          <w:sz w:val="28"/>
        </w:rPr>
        <w:t>
      Табиғи және техногендiк сипаттағы төтенше жағдайлардың алдын алу және оларды жою саласындағы мемлекеттiк бақылауды қауiптi өндiрiстiк объектiлердегi өнеркәсiп қауiпсiздiгi саласына бақылауды жүзеге асыратын орган жүзеге асырады.".
</w:t>
      </w:r>
      <w:r>
        <w:br/>
      </w:r>
      <w:r>
        <w:rPr>
          <w:rFonts w:ascii="Times New Roman"/>
          <w:b w:val="false"/>
          <w:i w:val="false"/>
          <w:color w:val="000000"/>
          <w:sz w:val="28"/>
        </w:rPr>
        <w:t>
      7. "Өрт қауiпсiздiгi туралы" Қазақстан Республикасының 1996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18, 368-құжат; 1998 ж., N 23, 416-құжат; 1999 ж., N 20, 728-құжат; N 23, 931-құжат; 2000 ж., N 6, 142-құжат; 2002 ж., N 17, 155-құжат; 2003 ж., N 14, 112-құжат; N 24, 177-құжат; 2004 ж., N 23, 142-құжат; 2006 ж., N 3, 22-құжат):
</w:t>
      </w:r>
      <w:r>
        <w:br/>
      </w:r>
      <w:r>
        <w:rPr>
          <w:rFonts w:ascii="Times New Roman"/>
          <w:b w:val="false"/>
          <w:i w:val="false"/>
          <w:color w:val="000000"/>
          <w:sz w:val="28"/>
        </w:rPr>
        <w:t>
      1) барлық мәтiн бойынша "өртке қарсы қызмет органдарының", "Өртке қарсы қызмет органдарының", "өртке қарсы қызмет органдары", "өртке қарсы қызмет органының", "өртке қарсы қызмет органы", "өртке қарсы қызмет органдарында", "өртке қарсы қызмет органдарындағы", "өртке қарсы қызмет органына", "өртке қарсы қызмет органдарына", "өртке қарсы қызмет органдарын", "өртке қарсы қызмет органдарымен" деген сөздер тиiсiнше "мемлекеттiк өртке қарсы қызмет органдарының", "Мемлекеттiк өртке қарсы қызмет органдарының", "мемлекеттiк өртке қарсы қызмет органдары", "мемлекеттiк өртке қарсы қызмет органының", "мемлекеттiк өртке қарсы қызмет органы", "мемлекеттiк өртке қарсы қызмет органдарында", "мемлекеттiк өртке қарсы қызмет органдарындағы", "мемлекеттiк өртке қарсы қызмет органына", "мемлекеттiк өртке қарсы қызмет органдарына", "мемлекеттiк өртке қарсы қызмет органдарын", "мемлекеттiк өртке қарсы қызмет органдарымен" деген сөздермен ауыстырылсын;
</w:t>
      </w:r>
      <w:r>
        <w:br/>
      </w:r>
      <w:r>
        <w:rPr>
          <w:rFonts w:ascii="Times New Roman"/>
          <w:b w:val="false"/>
          <w:i w:val="false"/>
          <w:color w:val="000000"/>
          <w:sz w:val="28"/>
        </w:rPr>
        <w:t>
      "өрт қауiпсiздiгi саласындағы уәкiлеттi органға", "өрт қауiпсiздiгi саласындағы уәкiлеттi орган", "өрт қауiпсiздiгi саласындағы уәкiлеттi органның", "өрт қауiпсiздiгi саласындағы уәкiлеттi органы", "өрт қауiпсiздiгi саласындағы уәкiлеттi органымен", "өрт қауiпсiздiгi саласындағы уәкiлеттi органына" деген сөздер "уәкiлеттi органға", "уәкiлеттi орган", "уәкiлеттi органның", "уәкiлеттi органы", "уәкiлеттi органымен", "уәкiлеттi органына" деген сөздермен ауыстырылсын;
</w:t>
      </w:r>
      <w:r>
        <w:br/>
      </w:r>
      <w:r>
        <w:rPr>
          <w:rFonts w:ascii="Times New Roman"/>
          <w:b w:val="false"/>
          <w:i w:val="false"/>
          <w:color w:val="000000"/>
          <w:sz w:val="28"/>
        </w:rPr>
        <w:t>
      2) 1-бапта:
</w:t>
      </w:r>
      <w:r>
        <w:br/>
      </w:r>
      <w:r>
        <w:rPr>
          <w:rFonts w:ascii="Times New Roman"/>
          <w:b w:val="false"/>
          <w:i w:val="false"/>
          <w:color w:val="000000"/>
          <w:sz w:val="28"/>
        </w:rPr>
        <w:t>
      төртiншi абзац мынадай редакцияда жазылсын:
</w:t>
      </w:r>
      <w:r>
        <w:br/>
      </w:r>
      <w:r>
        <w:rPr>
          <w:rFonts w:ascii="Times New Roman"/>
          <w:b w:val="false"/>
          <w:i w:val="false"/>
          <w:color w:val="000000"/>
          <w:sz w:val="28"/>
        </w:rPr>
        <w:t>
      "өрт қауiпсiздiгi саласындағы мемлекеттiк бақылау - өрт қауiпсiздiгi талаптарын сақтауды бақылау мақсатында мемлекеттiк өртке қарсы қызмет органдарының лауазымды адамдары жүзеге асыратын қызмет түрi;";
</w:t>
      </w:r>
      <w:r>
        <w:br/>
      </w:r>
      <w:r>
        <w:rPr>
          <w:rFonts w:ascii="Times New Roman"/>
          <w:b w:val="false"/>
          <w:i w:val="false"/>
          <w:color w:val="000000"/>
          <w:sz w:val="28"/>
        </w:rPr>
        <w:t>
      тоғызыншы абзацта:
</w:t>
      </w:r>
      <w:r>
        <w:br/>
      </w:r>
      <w:r>
        <w:rPr>
          <w:rFonts w:ascii="Times New Roman"/>
          <w:b w:val="false"/>
          <w:i w:val="false"/>
          <w:color w:val="000000"/>
          <w:sz w:val="28"/>
        </w:rPr>
        <w:t>
      "өрт сөндiру органының және оның облыстардағы (республикалық маңызы бар қаладағы, астанадағы) филиалдарының" деген сөздер "облыстардағы (республикалық маңызы бар қаладағы, астанадағы) облыстық маңызы бар қалалардағы, аудандардағы мемлекеттiк өртке қарсы қызмет органдарының" деген сөздермен ауыстырылсын;
</w:t>
      </w:r>
      <w:r>
        <w:br/>
      </w:r>
      <w:r>
        <w:rPr>
          <w:rFonts w:ascii="Times New Roman"/>
          <w:b w:val="false"/>
          <w:i w:val="false"/>
          <w:color w:val="000000"/>
          <w:sz w:val="28"/>
        </w:rPr>
        <w:t>
      "өртке қарсы құрылымдардың" деген сөздер "мемлекеттiк емес өртке қарсы қызметтердiң" деген сөздермен ауыстырылсын;
</w:t>
      </w:r>
      <w:r>
        <w:br/>
      </w:r>
      <w:r>
        <w:rPr>
          <w:rFonts w:ascii="Times New Roman"/>
          <w:b w:val="false"/>
          <w:i w:val="false"/>
          <w:color w:val="000000"/>
          <w:sz w:val="28"/>
        </w:rPr>
        <w:t>
      "олармен байланысты" деген сөздер алып тасталсын;
</w:t>
      </w:r>
      <w:r>
        <w:br/>
      </w:r>
      <w:r>
        <w:rPr>
          <w:rFonts w:ascii="Times New Roman"/>
          <w:b w:val="false"/>
          <w:i w:val="false"/>
          <w:color w:val="000000"/>
          <w:sz w:val="28"/>
        </w:rPr>
        <w:t>
      он бесiншi абзац мынадай редакцияда жазылсын:
</w:t>
      </w:r>
      <w:r>
        <w:br/>
      </w:r>
      <w:r>
        <w:rPr>
          <w:rFonts w:ascii="Times New Roman"/>
          <w:b w:val="false"/>
          <w:i w:val="false"/>
          <w:color w:val="000000"/>
          <w:sz w:val="28"/>
        </w:rPr>
        <w:t>
      "уәкiлеттi орган - өрт қауiпсiздiгi саласындағы мемлекеттiк саясатты қалыптастыратын мемлекеттiк орган.";
</w:t>
      </w:r>
      <w:r>
        <w:br/>
      </w:r>
      <w:r>
        <w:rPr>
          <w:rFonts w:ascii="Times New Roman"/>
          <w:b w:val="false"/>
          <w:i w:val="false"/>
          <w:color w:val="000000"/>
          <w:sz w:val="28"/>
        </w:rPr>
        <w:t>
      3) 4-баптың екiншi бөлiгiнде "салалық өртке қарсы қызметтiң" деген сөздер "мемлекеттiк емес өртке қарсы қызметтiң" деген сөздермен ауыстырылсын;
</w:t>
      </w:r>
      <w:r>
        <w:br/>
      </w:r>
      <w:r>
        <w:rPr>
          <w:rFonts w:ascii="Times New Roman"/>
          <w:b w:val="false"/>
          <w:i w:val="false"/>
          <w:color w:val="000000"/>
          <w:sz w:val="28"/>
        </w:rPr>
        <w:t>
      4) 5-бапта:
</w:t>
      </w:r>
      <w:r>
        <w:br/>
      </w:r>
      <w:r>
        <w:rPr>
          <w:rFonts w:ascii="Times New Roman"/>
          <w:b w:val="false"/>
          <w:i w:val="false"/>
          <w:color w:val="000000"/>
          <w:sz w:val="28"/>
        </w:rPr>
        <w:t>
      жетiншi абзац мынадай редакцияда жазылсын:
</w:t>
      </w:r>
      <w:r>
        <w:br/>
      </w:r>
      <w:r>
        <w:rPr>
          <w:rFonts w:ascii="Times New Roman"/>
          <w:b w:val="false"/>
          <w:i w:val="false"/>
          <w:color w:val="000000"/>
          <w:sz w:val="28"/>
        </w:rPr>
        <w:t>
      "- мемлекеттiк өртке қарсы қызмет органдарының штат саны лимитiн белгiлейдi;";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 мiндеттi тәртiппен өртке қарсы қызмет құрылатын ұйымдар мен объектiлерде мемлекеттiк өртке қарсы қызмет органдары өрт сөндiру кезiнде шығындардың орнын толтыру тәртiбiн анықтайды.";
</w:t>
      </w:r>
      <w:r>
        <w:br/>
      </w:r>
      <w:r>
        <w:rPr>
          <w:rFonts w:ascii="Times New Roman"/>
          <w:b w:val="false"/>
          <w:i w:val="false"/>
          <w:color w:val="000000"/>
          <w:sz w:val="28"/>
        </w:rPr>
        <w:t>
      5) 6-бапта:
</w:t>
      </w:r>
      <w:r>
        <w:br/>
      </w:r>
      <w:r>
        <w:rPr>
          <w:rFonts w:ascii="Times New Roman"/>
          <w:b w:val="false"/>
          <w:i w:val="false"/>
          <w:color w:val="000000"/>
          <w:sz w:val="28"/>
        </w:rPr>
        <w:t>
      1) тармақшада "үйлестiру мен мемлекеттiк бақылауды" деген сөздер "үйлестiрудi" деген сөздермен ауыстырылсын;
</w:t>
      </w:r>
      <w:r>
        <w:br/>
      </w:r>
      <w:r>
        <w:rPr>
          <w:rFonts w:ascii="Times New Roman"/>
          <w:b w:val="false"/>
          <w:i w:val="false"/>
          <w:color w:val="000000"/>
          <w:sz w:val="28"/>
        </w:rPr>
        <w:t>
      3) және 6) тармақшалар алып тасталсын;
</w:t>
      </w:r>
      <w:r>
        <w:br/>
      </w: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өртке қарсы қызметтер үшiн өрт қауiпсiздiгi саласындағы мамандарды арнайы даярлау бойынша бағдарламаны, оқу курстарын және бiлiктiлiк талаптарын бекiтедi;";
</w:t>
      </w:r>
      <w:r>
        <w:br/>
      </w:r>
      <w:r>
        <w:rPr>
          <w:rFonts w:ascii="Times New Roman"/>
          <w:b w:val="false"/>
          <w:i w:val="false"/>
          <w:color w:val="000000"/>
          <w:sz w:val="28"/>
        </w:rPr>
        <w:t>
      мынадай мазмұндағы 9-1) және 12) тармақшалармен толықтырылсын:
</w:t>
      </w:r>
      <w:r>
        <w:br/>
      </w:r>
      <w:r>
        <w:rPr>
          <w:rFonts w:ascii="Times New Roman"/>
          <w:b w:val="false"/>
          <w:i w:val="false"/>
          <w:color w:val="000000"/>
          <w:sz w:val="28"/>
        </w:rPr>
        <w:t>
      "9-1) осы Заңның 10-6-бабының төртiншi абзацта көзделген жағдайда мемлекеттiк өртке қарсы қызмет органдары қызметкерлерiнiң қаражатты өндiрiп алу тәртiбiн анықтайды;
</w:t>
      </w:r>
      <w:r>
        <w:br/>
      </w:r>
      <w:r>
        <w:rPr>
          <w:rFonts w:ascii="Times New Roman"/>
          <w:b w:val="false"/>
          <w:i w:val="false"/>
          <w:color w:val="000000"/>
          <w:sz w:val="28"/>
        </w:rPr>
        <w:t>
      12) өрт қауiпсiздiгi ережесiн әзiрлейдi және бекiтедi.";
</w:t>
      </w:r>
      <w:r>
        <w:br/>
      </w:r>
      <w:r>
        <w:rPr>
          <w:rFonts w:ascii="Times New Roman"/>
          <w:b w:val="false"/>
          <w:i w:val="false"/>
          <w:color w:val="000000"/>
          <w:sz w:val="28"/>
        </w:rPr>
        <w:t>
      6) 3-тараудың тақырыбы мынадай редакцияда жазылсын:
</w:t>
      </w:r>
      <w:r>
        <w:br/>
      </w:r>
      <w:r>
        <w:rPr>
          <w:rFonts w:ascii="Times New Roman"/>
          <w:b w:val="false"/>
          <w:i w:val="false"/>
          <w:color w:val="000000"/>
          <w:sz w:val="28"/>
        </w:rPr>
        <w:t>
      "3-тарау. Өртке қарсы қызметтердiң түрлерi мен мәртебесi";
</w:t>
      </w:r>
      <w:r>
        <w:br/>
      </w:r>
      <w:r>
        <w:rPr>
          <w:rFonts w:ascii="Times New Roman"/>
          <w:b w:val="false"/>
          <w:i w:val="false"/>
          <w:color w:val="000000"/>
          <w:sz w:val="28"/>
        </w:rPr>
        <w:t>
      7) 9-бапта:
</w:t>
      </w:r>
      <w:r>
        <w:br/>
      </w:r>
      <w:r>
        <w:rPr>
          <w:rFonts w:ascii="Times New Roman"/>
          <w:b w:val="false"/>
          <w:i w:val="false"/>
          <w:color w:val="000000"/>
          <w:sz w:val="28"/>
        </w:rPr>
        <w:t>
      тақырыпта "және олардың мiндеттерi" деген сөздер алып тасталсын;
</w:t>
      </w:r>
      <w:r>
        <w:br/>
      </w:r>
      <w:r>
        <w:rPr>
          <w:rFonts w:ascii="Times New Roman"/>
          <w:b w:val="false"/>
          <w:i w:val="false"/>
          <w:color w:val="000000"/>
          <w:sz w:val="28"/>
        </w:rPr>
        <w:t>
      бiрiншi бөлiкте "жағдайын" деген сөз "саласындағы" деген сөзбен ауыстырылсын;
</w:t>
      </w:r>
      <w:r>
        <w:br/>
      </w:r>
      <w:r>
        <w:rPr>
          <w:rFonts w:ascii="Times New Roman"/>
          <w:b w:val="false"/>
          <w:i w:val="false"/>
          <w:color w:val="000000"/>
          <w:sz w:val="28"/>
        </w:rPr>
        <w:t>
      екiншi бөлiк алып тасталсын;
</w:t>
      </w:r>
      <w:r>
        <w:br/>
      </w:r>
      <w:r>
        <w:rPr>
          <w:rFonts w:ascii="Times New Roman"/>
          <w:b w:val="false"/>
          <w:i w:val="false"/>
          <w:color w:val="000000"/>
          <w:sz w:val="28"/>
        </w:rPr>
        <w:t>
      8) 9-1-бапта:
</w:t>
      </w:r>
      <w:r>
        <w:br/>
      </w:r>
      <w:r>
        <w:rPr>
          <w:rFonts w:ascii="Times New Roman"/>
          <w:b w:val="false"/>
          <w:i w:val="false"/>
          <w:color w:val="000000"/>
          <w:sz w:val="28"/>
        </w:rPr>
        <w:t>
      бiрiншi бөлiкте: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өрт қауiпсiздiгi саласындағы бақылауды жүзеге асырады;";
</w:t>
      </w:r>
      <w:r>
        <w:br/>
      </w:r>
      <w:r>
        <w:rPr>
          <w:rFonts w:ascii="Times New Roman"/>
          <w:b w:val="false"/>
          <w:i w:val="false"/>
          <w:color w:val="000000"/>
          <w:sz w:val="28"/>
        </w:rPr>
        <w:t>
      2) және 7) тармақшалар алып тасталсын;
</w:t>
      </w:r>
      <w:r>
        <w:br/>
      </w: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қоныстану аумақтарын және мемлекеттiк меншiктегi стратегиялық және аса маңызды объектiлердi өрттен қорғауды қамтамасыз етедi.";
</w:t>
      </w:r>
      <w:r>
        <w:br/>
      </w:r>
      <w:r>
        <w:rPr>
          <w:rFonts w:ascii="Times New Roman"/>
          <w:b w:val="false"/>
          <w:i w:val="false"/>
          <w:color w:val="000000"/>
          <w:sz w:val="28"/>
        </w:rPr>
        <w:t>
      "облыстардағы (республикалық маңызы бар қаладағы, астанадағы)" деген сөздерден кейiн ", облыстық маңызы бар қалалардағы, аудандардағы" деген сөздермен толықтырылсын;
</w:t>
      </w:r>
      <w:r>
        <w:br/>
      </w:r>
      <w:r>
        <w:rPr>
          <w:rFonts w:ascii="Times New Roman"/>
          <w:b w:val="false"/>
          <w:i w:val="false"/>
          <w:color w:val="000000"/>
          <w:sz w:val="28"/>
        </w:rPr>
        <w:t>
      төртiншi бөлiк алып тасталсын;
</w:t>
      </w:r>
      <w:r>
        <w:br/>
      </w:r>
      <w:r>
        <w:rPr>
          <w:rFonts w:ascii="Times New Roman"/>
          <w:b w:val="false"/>
          <w:i w:val="false"/>
          <w:color w:val="000000"/>
          <w:sz w:val="28"/>
        </w:rPr>
        <w:t>
      9) 9-4-бапта:
</w:t>
      </w:r>
      <w:r>
        <w:br/>
      </w:r>
      <w:r>
        <w:rPr>
          <w:rFonts w:ascii="Times New Roman"/>
          <w:b w:val="false"/>
          <w:i w:val="false"/>
          <w:color w:val="000000"/>
          <w:sz w:val="28"/>
        </w:rPr>
        <w:t>
      бiрiншi бөлiкте "қызметкерлерiне" деген сөздер "қызметкерлерiне" деген сөздермен ауыстырылсын;
</w:t>
      </w:r>
      <w:r>
        <w:br/>
      </w:r>
      <w:r>
        <w:rPr>
          <w:rFonts w:ascii="Times New Roman"/>
          <w:b w:val="false"/>
          <w:i w:val="false"/>
          <w:color w:val="000000"/>
          <w:sz w:val="28"/>
        </w:rPr>
        <w:t>
      екiншi бөлiктiң 1) тармақшасында "өртке қарсы қызмет органдары қызметкерлерiнiң жетiлуiне" деген сөздер "қызметкерлерiнiң бiлiктiлiгiн арттыруға қызметкерлердiң бiлiктiлiгiн арттыруға" деген сөздермен ауыстырылсын;
</w:t>
      </w:r>
      <w:r>
        <w:br/>
      </w:r>
      <w:r>
        <w:rPr>
          <w:rFonts w:ascii="Times New Roman"/>
          <w:b w:val="false"/>
          <w:i w:val="false"/>
          <w:color w:val="000000"/>
          <w:sz w:val="28"/>
        </w:rPr>
        <w:t>
      10) 9-5-бапта:
</w:t>
      </w:r>
      <w:r>
        <w:br/>
      </w:r>
      <w:r>
        <w:rPr>
          <w:rFonts w:ascii="Times New Roman"/>
          <w:b w:val="false"/>
          <w:i w:val="false"/>
          <w:color w:val="000000"/>
          <w:sz w:val="28"/>
        </w:rPr>
        <w:t>
      мәтiнде "кәсiпкерлiк" деген сөздiң алдынан "жеке" деген сөзбен толықтырылсын;
</w:t>
      </w:r>
      <w:r>
        <w:br/>
      </w:r>
      <w:r>
        <w:rPr>
          <w:rFonts w:ascii="Times New Roman"/>
          <w:b w:val="false"/>
          <w:i w:val="false"/>
          <w:color w:val="000000"/>
          <w:sz w:val="28"/>
        </w:rPr>
        <w:t>
      бiрiншi бөлiкте "уәкiлеттi орган" деген сөздер "мемлекеттiк өртке қарсы қызмет органдары" деген сөздермен ауыстырылсын;
</w:t>
      </w:r>
      <w:r>
        <w:br/>
      </w:r>
      <w:r>
        <w:rPr>
          <w:rFonts w:ascii="Times New Roman"/>
          <w:b w:val="false"/>
          <w:i w:val="false"/>
          <w:color w:val="000000"/>
          <w:sz w:val="28"/>
        </w:rPr>
        <w:t>
      екiншi бөлiкте:
</w:t>
      </w:r>
      <w:r>
        <w:br/>
      </w:r>
      <w:r>
        <w:rPr>
          <w:rFonts w:ascii="Times New Roman"/>
          <w:b w:val="false"/>
          <w:i w:val="false"/>
          <w:color w:val="000000"/>
          <w:sz w:val="28"/>
        </w:rPr>
        <w:t>
      "басқа да" деген сөздер алып тасталсын;
</w:t>
      </w:r>
      <w:r>
        <w:br/>
      </w:r>
      <w:r>
        <w:rPr>
          <w:rFonts w:ascii="Times New Roman"/>
          <w:b w:val="false"/>
          <w:i w:val="false"/>
          <w:color w:val="000000"/>
          <w:sz w:val="28"/>
        </w:rPr>
        <w:t>
      "нұсқама" деген сөз "акт" деген сөзбен ауыстырылсын;
</w:t>
      </w:r>
      <w:r>
        <w:br/>
      </w:r>
      <w:r>
        <w:rPr>
          <w:rFonts w:ascii="Times New Roman"/>
          <w:b w:val="false"/>
          <w:i w:val="false"/>
          <w:color w:val="000000"/>
          <w:sz w:val="28"/>
        </w:rPr>
        <w:t>
      мынадай мазмұндағы төртiншi, бесiншi және алтыншы бөлiктермен толықтырылсын:
</w:t>
      </w:r>
      <w:r>
        <w:br/>
      </w:r>
      <w:r>
        <w:rPr>
          <w:rFonts w:ascii="Times New Roman"/>
          <w:b w:val="false"/>
          <w:i w:val="false"/>
          <w:color w:val="000000"/>
          <w:sz w:val="28"/>
        </w:rPr>
        <w:t>
      "Қазақстан Республикасының өрт қауiпсiздiгi саласындағы заңнамасы талаптарының айқындалған бұзушылықтарына байланысты жүргiзiлген мемлекеттiк бақылаудың нәтижелерi бойынша мемлекеттiк инспекторлар мынадай актiлер шығарады:
</w:t>
      </w:r>
      <w:r>
        <w:br/>
      </w:r>
      <w:r>
        <w:rPr>
          <w:rFonts w:ascii="Times New Roman"/>
          <w:b w:val="false"/>
          <w:i w:val="false"/>
          <w:color w:val="000000"/>
          <w:sz w:val="28"/>
        </w:rPr>
        <w:t>
      1) тексерiс жүргізу нәтижелерi бойынша акт;
</w:t>
      </w:r>
      <w:r>
        <w:br/>
      </w:r>
      <w:r>
        <w:rPr>
          <w:rFonts w:ascii="Times New Roman"/>
          <w:b w:val="false"/>
          <w:i w:val="false"/>
          <w:color w:val="000000"/>
          <w:sz w:val="28"/>
        </w:rPr>
        <w:t>
      2) әкiмшiлiк құқық бұзушылық туралы хаттама;
</w:t>
      </w:r>
      <w:r>
        <w:br/>
      </w:r>
      <w:r>
        <w:rPr>
          <w:rFonts w:ascii="Times New Roman"/>
          <w:b w:val="false"/>
          <w:i w:val="false"/>
          <w:color w:val="000000"/>
          <w:sz w:val="28"/>
        </w:rPr>
        <w:t>
      3) Қазақстан Республикасының өрт қауiпсiздiгi саласындағы заңнама талаптарын бұзушылықты жою туралы ұйғарым;
</w:t>
      </w:r>
      <w:r>
        <w:br/>
      </w:r>
      <w:r>
        <w:rPr>
          <w:rFonts w:ascii="Times New Roman"/>
          <w:b w:val="false"/>
          <w:i w:val="false"/>
          <w:color w:val="000000"/>
          <w:sz w:val="28"/>
        </w:rPr>
        <w:t>
      4) Қазақстан Республикасының өрт қауiпсiздiгi саласындағы заңнамасын бұзған жағдайда кiнәлi адамдарды әкiмшiлiк жауапкершiлiкке тарту туралы;
</w:t>
      </w:r>
      <w:r>
        <w:br/>
      </w:r>
      <w:r>
        <w:rPr>
          <w:rFonts w:ascii="Times New Roman"/>
          <w:b w:val="false"/>
          <w:i w:val="false"/>
          <w:color w:val="000000"/>
          <w:sz w:val="28"/>
        </w:rPr>
        <w:t>
      сот шешiмi шыққанға дейiн үш күннен аспайтын мерзiмге жеке кәсiпкерлiк субъектiлерiнiң қызметiн немесе жекелеген түрлерiн тоқтату немесе тыйым салу туралы қаулы.
</w:t>
      </w:r>
      <w:r>
        <w:br/>
      </w:r>
      <w:r>
        <w:rPr>
          <w:rFonts w:ascii="Times New Roman"/>
          <w:b w:val="false"/>
          <w:i w:val="false"/>
          <w:color w:val="000000"/>
          <w:sz w:val="28"/>
        </w:rPr>
        <w:t>
      Қазақстан Республикасының тиiстi уәкiлеттi органдары ұлттық қауiпсiздiк, қорғаныс органдарының объектiлерiнде, сондай-ақ шахталардың, кен орындарының, қазындылардың, ашық көмiр тiлiктерiнiң жер асты құрылыстарында, орман және тоғай алқаптарының аумақтарында, сондай-ақ әуе, темiржол, теңiз және iшкi су көлiгiнде өрт қауiпсiздiгi саласындағы бақылауды жүзеге асырады.
</w:t>
      </w:r>
      <w:r>
        <w:br/>
      </w:r>
      <w:r>
        <w:rPr>
          <w:rFonts w:ascii="Times New Roman"/>
          <w:b w:val="false"/>
          <w:i w:val="false"/>
          <w:color w:val="000000"/>
          <w:sz w:val="28"/>
        </w:rPr>
        <w:t>
      Қазақстан Республикасының дипломатиялық мекемелерiн, сондай-ақ Қазақстан Республикасының шетелдегi өкiлдiктерiнiң өрт қауiпсiздiгiн қамтамасыз етiлуiн бақылау, егер Қазақстан Республикасы ратификациялаған халықаралық шарттарында өзгеше көзделмесе, Қазақстан Республикасының заңнамасына сәйкес жүзеге асырылады.";
</w:t>
      </w:r>
      <w:r>
        <w:br/>
      </w:r>
      <w:r>
        <w:rPr>
          <w:rFonts w:ascii="Times New Roman"/>
          <w:b w:val="false"/>
          <w:i w:val="false"/>
          <w:color w:val="000000"/>
          <w:sz w:val="28"/>
        </w:rPr>
        <w:t>
      11) 9-6-бапта:
</w:t>
      </w:r>
      <w:r>
        <w:br/>
      </w:r>
      <w:r>
        <w:rPr>
          <w:rFonts w:ascii="Times New Roman"/>
          <w:b w:val="false"/>
          <w:i w:val="false"/>
          <w:color w:val="000000"/>
          <w:sz w:val="28"/>
        </w:rPr>
        <w:t>
      тақырыпта "нормативтiк құқықтық актiлердiң орындалуын" деген сөздер алып тасталсын;
</w:t>
      </w:r>
      <w:r>
        <w:br/>
      </w:r>
      <w:r>
        <w:rPr>
          <w:rFonts w:ascii="Times New Roman"/>
          <w:b w:val="false"/>
          <w:i w:val="false"/>
          <w:color w:val="000000"/>
          <w:sz w:val="28"/>
        </w:rPr>
        <w:t>
      мәтiнде "кешендi", "кешендi тексерулердi" деген сөздер тиiсiнше "жоспарлы", "жоспарлы тексерудi" деген сөздермен ауыстырылсын;
</w:t>
      </w:r>
      <w:r>
        <w:br/>
      </w:r>
      <w:r>
        <w:rPr>
          <w:rFonts w:ascii="Times New Roman"/>
          <w:b w:val="false"/>
          <w:i w:val="false"/>
          <w:color w:val="000000"/>
          <w:sz w:val="28"/>
        </w:rPr>
        <w:t>
      2-тармақ алып тасталсын;
</w:t>
      </w:r>
      <w:r>
        <w:br/>
      </w:r>
      <w:r>
        <w:rPr>
          <w:rFonts w:ascii="Times New Roman"/>
          <w:b w:val="false"/>
          <w:i w:val="false"/>
          <w:color w:val="000000"/>
          <w:sz w:val="28"/>
        </w:rPr>
        <w:t>
      3-тармақта:
</w:t>
      </w:r>
      <w:r>
        <w:br/>
      </w:r>
      <w:r>
        <w:rPr>
          <w:rFonts w:ascii="Times New Roman"/>
          <w:b w:val="false"/>
          <w:i w:val="false"/>
          <w:color w:val="000000"/>
          <w:sz w:val="28"/>
        </w:rPr>
        <w:t>
      бiрiншi бөлiкте "Жоспардан тыс, қарсы, рейдтiк тексерулер жүргiзу кезiнде" деген сөздер "Тексерiстер жүргiзудi бастауға дейiн" деген сөздермен ауыстырылсын;
</w:t>
      </w:r>
      <w:r>
        <w:br/>
      </w:r>
      <w:r>
        <w:rPr>
          <w:rFonts w:ascii="Times New Roman"/>
          <w:b w:val="false"/>
          <w:i w:val="false"/>
          <w:color w:val="000000"/>
          <w:sz w:val="28"/>
        </w:rPr>
        <w:t>
      мынадай мазмұндағы екiншi және үшiншi бөлiктермен толықтырылсын:
</w:t>
      </w:r>
      <w:r>
        <w:br/>
      </w:r>
      <w:r>
        <w:rPr>
          <w:rFonts w:ascii="Times New Roman"/>
          <w:b w:val="false"/>
          <w:i w:val="false"/>
          <w:color w:val="000000"/>
          <w:sz w:val="28"/>
        </w:rPr>
        <w:t>
      "Жеке кәсiпкерлiк субъектiлерiн тексеру ұзақтығы отыз күнтiзбелiк күннен аспауы тиiс, ерекше жағдайларда арнайы зерттеулер, сынақтар, сараптамалар жүргiзу қажет болған жағдайда, сондай-ақ мемлекеттiк өртке қарсы қызмет органының басшысы (не оның орнын ауыстыратын адам) тексерiсiнiң елеулi көлемiне байланысты тексерiс жүргiзу мерзiмi ұзартылуы мүмкiн, бiрақ отыз күнтiзбелiк күннен аспауы тиiс.
</w:t>
      </w:r>
      <w:r>
        <w:br/>
      </w:r>
      <w:r>
        <w:rPr>
          <w:rFonts w:ascii="Times New Roman"/>
          <w:b w:val="false"/>
          <w:i w:val="false"/>
          <w:color w:val="000000"/>
          <w:sz w:val="28"/>
        </w:rPr>
        <w:t>
      Тексерiс мерзiмдерi ұзартылған жағдайда мiндеттi түрде құқықтық статистика жөнiндегi органда тiркей отырып, тексерiс тағайындау және ұзарту себебi туралы бұған дейiнгi актiнiң тiркеу нөмiрi мен күнi көрсетiлетiн тексерiстi ұзарту туралы қосымша акт ресiмделедi.";
</w:t>
      </w:r>
      <w:r>
        <w:br/>
      </w:r>
      <w:r>
        <w:rPr>
          <w:rFonts w:ascii="Times New Roman"/>
          <w:b w:val="false"/>
          <w:i w:val="false"/>
          <w:color w:val="000000"/>
          <w:sz w:val="28"/>
        </w:rPr>
        <w:t>
      7-тармақта:
</w:t>
      </w:r>
      <w:r>
        <w:br/>
      </w:r>
      <w:r>
        <w:rPr>
          <w:rFonts w:ascii="Times New Roman"/>
          <w:b w:val="false"/>
          <w:i w:val="false"/>
          <w:color w:val="000000"/>
          <w:sz w:val="28"/>
        </w:rPr>
        <w:t>
      бiрiншi бөлiкте "түтiн тарту жүйесi көзделген тұрғын үйлер" деген сөздер алып тасталсын;
</w:t>
      </w:r>
      <w:r>
        <w:br/>
      </w:r>
      <w:r>
        <w:rPr>
          <w:rFonts w:ascii="Times New Roman"/>
          <w:b w:val="false"/>
          <w:i w:val="false"/>
          <w:color w:val="000000"/>
          <w:sz w:val="28"/>
        </w:rPr>
        <w:t>
      екiншi бөлiкте "бiр рет" деген сөздер "кемiнде бiр рет" деген сөздермен ауыстырылсын;
</w:t>
      </w:r>
      <w:r>
        <w:br/>
      </w:r>
      <w:r>
        <w:rPr>
          <w:rFonts w:ascii="Times New Roman"/>
          <w:b w:val="false"/>
          <w:i w:val="false"/>
          <w:color w:val="000000"/>
          <w:sz w:val="28"/>
        </w:rPr>
        <w:t>
      8-тармақта:
</w:t>
      </w:r>
      <w:r>
        <w:br/>
      </w:r>
      <w:r>
        <w:rPr>
          <w:rFonts w:ascii="Times New Roman"/>
          <w:b w:val="false"/>
          <w:i w:val="false"/>
          <w:color w:val="000000"/>
          <w:sz w:val="28"/>
        </w:rPr>
        <w:t>
      бiрiншi бөлiкте "оқшау тұрған, дара және топтастырылған үйлер;" деген сөздер алып тасталсын;
</w:t>
      </w:r>
      <w:r>
        <w:br/>
      </w: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"Мемлекеттiк өртке қарсы қызмет органдары осы топтың объектiлерiн қажеттiлiгiне қарай, бiрақ кемiнде жылына бiр рет, сондай-ақ жеке және заңды тұлғалардың өтiнiшi бойынша тексередi";
</w:t>
      </w:r>
      <w:r>
        <w:br/>
      </w:r>
      <w:r>
        <w:rPr>
          <w:rFonts w:ascii="Times New Roman"/>
          <w:b w:val="false"/>
          <w:i w:val="false"/>
          <w:color w:val="000000"/>
          <w:sz w:val="28"/>
        </w:rPr>
        <w:t>
      9-тармақта "кем" деген сөз "артық" деген сөзбен ауыстырылсын; мынадай мазмұндағы 10 және 11-тармақтармен толықтырылсын:
</w:t>
      </w:r>
      <w:r>
        <w:br/>
      </w:r>
      <w:r>
        <w:rPr>
          <w:rFonts w:ascii="Times New Roman"/>
          <w:b w:val="false"/>
          <w:i w:val="false"/>
          <w:color w:val="000000"/>
          <w:sz w:val="28"/>
        </w:rPr>
        <w:t>
      "10. Жеке кәсiпкерлiк субъектiлерiн тексерудi объектiлер тобына байланысты кезең-кезеңмен мемлекеттiк өртке қарсы қызмет органдары жүргiзедi.
</w:t>
      </w:r>
      <w:r>
        <w:br/>
      </w:r>
      <w:r>
        <w:rPr>
          <w:rFonts w:ascii="Times New Roman"/>
          <w:b w:val="false"/>
          <w:i w:val="false"/>
          <w:color w:val="000000"/>
          <w:sz w:val="28"/>
        </w:rPr>
        <w:t>
      11. Мемлекеттiк өpткe қарсы қызмет органы кемiнде жылына бiр рет, сондай-ақ заңды және жеке тұлғалардың өтiнiшi бойынша кезең-кезеңмен:
</w:t>
      </w:r>
      <w:r>
        <w:br/>
      </w:r>
      <w:r>
        <w:rPr>
          <w:rFonts w:ascii="Times New Roman"/>
          <w:b w:val="false"/>
          <w:i w:val="false"/>
          <w:color w:val="000000"/>
          <w:sz w:val="28"/>
        </w:rPr>
        <w:t>
      қоныстану аумақтарында - өртке қарсы айырылыстардың, кiреберiстердiң, кiретiн жолдардың, жолдар мен өртке қарсы сумен жабдықтаудың бар-жоқтығын және олардың жай-күйiн;
</w:t>
      </w:r>
      <w:r>
        <w:br/>
      </w:r>
      <w:r>
        <w:rPr>
          <w:rFonts w:ascii="Times New Roman"/>
          <w:b w:val="false"/>
          <w:i w:val="false"/>
          <w:color w:val="000000"/>
          <w:sz w:val="28"/>
        </w:rPr>
        <w:t>
      көп пәтерлi тұрғын үйлерде - өрт қауiпсiздiгiнiң, түтiндi жою жүйесiнiң, өрттi анықтау және сөндiру, ғимараттар мен құрылыстарда өрттi сөндiру үшiн баратын жолдардың өртке қарсы жай-күйiн, сондай-ақ жалпы пайдаланылатын үй-жайлардың өртке қарсы жай-күйiн бақылауды жүзеге асырады;
</w:t>
      </w:r>
      <w:r>
        <w:br/>
      </w:r>
      <w:r>
        <w:rPr>
          <w:rFonts w:ascii="Times New Roman"/>
          <w:b w:val="false"/>
          <w:i w:val="false"/>
          <w:color w:val="000000"/>
          <w:sz w:val="28"/>
        </w:rPr>
        <w:t>
      жеке тұрғын үйлер мен адам тұрмайтын құрылыстарда - өрт қауiпсiздiгiнiң нормалары мен ережелерiнiң сақталуын бақылау тек заңды және жеке тұлғалардың өтiнiшi бойынша ғана жүзеге асырылады.";
</w:t>
      </w:r>
      <w:r>
        <w:br/>
      </w:r>
      <w:r>
        <w:rPr>
          <w:rFonts w:ascii="Times New Roman"/>
          <w:b w:val="false"/>
          <w:i w:val="false"/>
          <w:color w:val="000000"/>
          <w:sz w:val="28"/>
        </w:rPr>
        <w:t>
      12) 9-7-бап алып тасталсын;
</w:t>
      </w:r>
      <w:r>
        <w:br/>
      </w:r>
      <w:r>
        <w:rPr>
          <w:rFonts w:ascii="Times New Roman"/>
          <w:b w:val="false"/>
          <w:i w:val="false"/>
          <w:color w:val="000000"/>
          <w:sz w:val="28"/>
        </w:rPr>
        <w:t>
      13) 10-2-бапта:
</w:t>
      </w:r>
      <w:r>
        <w:br/>
      </w:r>
      <w:r>
        <w:rPr>
          <w:rFonts w:ascii="Times New Roman"/>
          <w:b w:val="false"/>
          <w:i w:val="false"/>
          <w:color w:val="000000"/>
          <w:sz w:val="28"/>
        </w:rPr>
        <w:t>
      екiншi бөлiкте:
</w:t>
      </w:r>
      <w:r>
        <w:br/>
      </w:r>
      <w:r>
        <w:rPr>
          <w:rFonts w:ascii="Times New Roman"/>
          <w:b w:val="false"/>
          <w:i w:val="false"/>
          <w:color w:val="000000"/>
          <w:sz w:val="28"/>
        </w:rPr>
        <w:t>
      "мерзiмдерi" деген сөз "тәртiбi" деген сөзбен ауыстырылсын;
</w:t>
      </w:r>
      <w:r>
        <w:br/>
      </w:r>
      <w:r>
        <w:rPr>
          <w:rFonts w:ascii="Times New Roman"/>
          <w:b w:val="false"/>
          <w:i w:val="false"/>
          <w:color w:val="000000"/>
          <w:sz w:val="28"/>
        </w:rPr>
        <w:t>
      мынадай мазмұндағы үшiншi сөйлеммен толықтырылсын:
</w:t>
      </w:r>
      <w:r>
        <w:br/>
      </w:r>
      <w:r>
        <w:rPr>
          <w:rFonts w:ascii="Times New Roman"/>
          <w:b w:val="false"/>
          <w:i w:val="false"/>
          <w:color w:val="000000"/>
          <w:sz w:val="28"/>
        </w:rPr>
        <w:t>
      "Казарма жағдайындағы оқу орындарының курсанттары Қазақстан Республикасының Үкiметi анықтаған нормалар бойынша азық-түлiкпен қамтамасыз етiледі.";
</w:t>
      </w:r>
      <w:r>
        <w:br/>
      </w:r>
      <w:r>
        <w:rPr>
          <w:rFonts w:ascii="Times New Roman"/>
          <w:b w:val="false"/>
          <w:i w:val="false"/>
          <w:color w:val="000000"/>
          <w:sz w:val="28"/>
        </w:rPr>
        <w:t>
      төртiншi бөлiкте:
</w:t>
      </w:r>
      <w:r>
        <w:br/>
      </w:r>
      <w:r>
        <w:rPr>
          <w:rFonts w:ascii="Times New Roman"/>
          <w:b w:val="false"/>
          <w:i w:val="false"/>
          <w:color w:val="000000"/>
          <w:sz w:val="28"/>
        </w:rPr>
        <w:t>
      "қырық" деген сөз "отыз бec" деген сөздермен ауыстырылсын;
</w:t>
      </w:r>
      <w:r>
        <w:br/>
      </w:r>
      <w:r>
        <w:rPr>
          <w:rFonts w:ascii="Times New Roman"/>
          <w:b w:val="false"/>
          <w:i w:val="false"/>
          <w:color w:val="000000"/>
          <w:sz w:val="28"/>
        </w:rPr>
        <w:t>
      мынадай мазмұндағы үшiншi сөйлеммен толықтырылсын:
</w:t>
      </w:r>
      <w:r>
        <w:br/>
      </w:r>
      <w:r>
        <w:rPr>
          <w:rFonts w:ascii="Times New Roman"/>
          <w:b w:val="false"/>
          <w:i w:val="false"/>
          <w:color w:val="000000"/>
          <w:sz w:val="28"/>
        </w:rPr>
        <w:t>
      "Кiшi және орта басшы құрам лауазымдарына қызмет саласы бойынша жоғары кәсiптiк немесе орта кәсiптiк бiлiмi бар адамдар, аға басшы құрам лауазымына қызмет саласы бойынша жоғары кәсiптiк бiлiмi бар адамдар тағайындалады.";
</w:t>
      </w:r>
      <w:r>
        <w:br/>
      </w:r>
      <w:r>
        <w:rPr>
          <w:rFonts w:ascii="Times New Roman"/>
          <w:b w:val="false"/>
          <w:i w:val="false"/>
          <w:color w:val="000000"/>
          <w:sz w:val="28"/>
        </w:rPr>
        <w:t>
      мынадай мазмұндағы он бiрiншi, он екiншi және он үшiншi бөлiктермен толықтырылсын:
</w:t>
      </w:r>
      <w:r>
        <w:br/>
      </w:r>
      <w:r>
        <w:rPr>
          <w:rFonts w:ascii="Times New Roman"/>
          <w:b w:val="false"/>
          <w:i w:val="false"/>
          <w:color w:val="000000"/>
          <w:sz w:val="28"/>
        </w:rPr>
        <w:t>
      "Өрт-техникалық оқу орындарының күндiзгi бөлiмiн бiтiрген мемлекеттiк өртке қарсы қызмет органдарының қызметкерлерi мемлекеттiк өртке қарсы қызмет органдарында бес жыл жұмыс iстеуге мiндеттi.
</w:t>
      </w:r>
      <w:r>
        <w:br/>
      </w:r>
      <w:r>
        <w:rPr>
          <w:rFonts w:ascii="Times New Roman"/>
          <w:b w:val="false"/>
          <w:i w:val="false"/>
          <w:color w:val="000000"/>
          <w:sz w:val="28"/>
        </w:rPr>
        <w:t>
      Мемлекеттiк өртке қарсы қызмет органдарының қызметкерлерi өрт-техникалық оқу орнын бiтiргеннен кейiн одан әрi бес жыл iшiнде қызметiн өткеруден бас тартқан, не осы Заңның 10-4-бабы екiншi бөлiгiнiң 6), 7), 8), 9), 10) тармақшаларында көзделген негiздер бойынша жұмыстан босатылған жағдайда, оның оқу кезеңiндегi стипендия, тамақ, киiм-кешегiн төлеуге жұмсалған бюджет қаражатын мемлекетке төлеуге мiндеттi. Ұсталуға жататын сома келiсiм-шарт мерзiмi бiткенге дейiн әрбiр толық қызмет атқармаған айы үшiн үйлесiмдi есептеледi.
</w:t>
      </w:r>
      <w:r>
        <w:br/>
      </w:r>
      <w:r>
        <w:rPr>
          <w:rFonts w:ascii="Times New Roman"/>
          <w:b w:val="false"/>
          <w:i w:val="false"/>
          <w:color w:val="000000"/>
          <w:sz w:val="28"/>
        </w:rPr>
        <w:t>
      Өрт техникалық оқу орны күндiзгi бөлiмiнiң әскерге шақырылу жасына жеткен және сабақ үлгерiмi, тәртiбi үшiн, сондай-ақ өз еркiмен оқудан шығарылған тыңдаушылары, егер олар оқу орнына түскенге дейiн мерзiмдi әскери қызметтiң белгiленген мерзiмiн өткермесе, тұратын жерi бойынша арнайы есептен шығу үшiн әскери басқарманың жергiлiктi органдарына жiберiледі.";
</w:t>
      </w:r>
      <w:r>
        <w:br/>
      </w:r>
      <w:r>
        <w:rPr>
          <w:rFonts w:ascii="Times New Roman"/>
          <w:b w:val="false"/>
          <w:i w:val="false"/>
          <w:color w:val="000000"/>
          <w:sz w:val="28"/>
        </w:rPr>
        <w:t>
      14) 10-3-бапта:
</w:t>
      </w:r>
      <w:r>
        <w:br/>
      </w:r>
      <w:r>
        <w:rPr>
          <w:rFonts w:ascii="Times New Roman"/>
          <w:b w:val="false"/>
          <w:i w:val="false"/>
          <w:color w:val="000000"/>
          <w:sz w:val="28"/>
        </w:rPr>
        <w:t>
      бiрiншi бөлiкте:
</w:t>
      </w:r>
      <w:r>
        <w:br/>
      </w:r>
      <w:r>
        <w:rPr>
          <w:rFonts w:ascii="Times New Roman"/>
          <w:b w:val="false"/>
          <w:i w:val="false"/>
          <w:color w:val="000000"/>
          <w:sz w:val="28"/>
        </w:rPr>
        <w:t>
      2) тармақшада "елу жас" деген сөздер "елу үш жас" деген сөздермен ауыстырылсын;
</w:t>
      </w:r>
      <w:r>
        <w:br/>
      </w:r>
      <w:r>
        <w:rPr>
          <w:rFonts w:ascii="Times New Roman"/>
          <w:b w:val="false"/>
          <w:i w:val="false"/>
          <w:color w:val="000000"/>
          <w:sz w:val="28"/>
        </w:rPr>
        <w:t>
      3) тармақшада "бec" деген сөз "сегiз" деген сөзбен ауыстырылсын;
</w:t>
      </w:r>
      <w:r>
        <w:br/>
      </w: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"Қызметтегi жағдайы шектi жасқа жеткен кезде мемлекеттiк өртке қарсы қызмет органдары қызметкерлерiнiң қызмет ету мерзiмi мемлекеттiк өртке қарсы қызмет органы басшысының шешiмiмен кемiнде бес жылдық кезеңге ұзартылуы мүмкiн.";
</w:t>
      </w:r>
      <w:r>
        <w:br/>
      </w:r>
      <w:r>
        <w:rPr>
          <w:rFonts w:ascii="Times New Roman"/>
          <w:b w:val="false"/>
          <w:i w:val="false"/>
          <w:color w:val="000000"/>
          <w:sz w:val="28"/>
        </w:rPr>
        <w:t>
      15) 10-5-бапта "iшкi" деген сөз "өртке қарсы" деген сөздермен ауыстырылсын;
</w:t>
      </w:r>
      <w:r>
        <w:br/>
      </w:r>
      <w:r>
        <w:rPr>
          <w:rFonts w:ascii="Times New Roman"/>
          <w:b w:val="false"/>
          <w:i w:val="false"/>
          <w:color w:val="000000"/>
          <w:sz w:val="28"/>
        </w:rPr>
        <w:t>
      16) 10-6-бап мынадай мазмұндағы төртiншi бөлiкпен толықтырылсын:
</w:t>
      </w:r>
      <w:r>
        <w:br/>
      </w:r>
      <w:r>
        <w:rPr>
          <w:rFonts w:ascii="Times New Roman"/>
          <w:b w:val="false"/>
          <w:i w:val="false"/>
          <w:color w:val="000000"/>
          <w:sz w:val="28"/>
        </w:rPr>
        <w:t>
      "Мемлекеттiк өртке қарсы қызмет органының қызметкерi аттестациялық тәртiппен белгiленген атқарған қызметiне сай келмеуi бойынша жұмыстан шығарылған жағдайда беделiн түсiретiн терiс қылық жасаған кезде немесе қызметтiк тәртiптi жүйелi түрде бұзғаны үшiн олар уәкiлеттi орган белгiлеген тәртiппен өздерiне берiлген және белгіленген мерзiм бойынша пайдаланылмаған нысанды киiмнiң құнын, оның тозуын есепке ала отырып өтеуге мiндеттi.";
</w:t>
      </w:r>
      <w:r>
        <w:br/>
      </w:r>
      <w:r>
        <w:rPr>
          <w:rFonts w:ascii="Times New Roman"/>
          <w:b w:val="false"/>
          <w:i w:val="false"/>
          <w:color w:val="000000"/>
          <w:sz w:val="28"/>
        </w:rPr>
        <w:t>
      17) 10-8-бапта:
</w:t>
      </w:r>
      <w:r>
        <w:br/>
      </w:r>
      <w:r>
        <w:rPr>
          <w:rFonts w:ascii="Times New Roman"/>
          <w:b w:val="false"/>
          <w:i w:val="false"/>
          <w:color w:val="000000"/>
          <w:sz w:val="28"/>
        </w:rPr>
        <w:t>
      мынадай мазмұндағы үшiншi және төртiншi бөлiктермен толықтырылсын:
</w:t>
      </w:r>
      <w:r>
        <w:br/>
      </w:r>
      <w:r>
        <w:rPr>
          <w:rFonts w:ascii="Times New Roman"/>
          <w:b w:val="false"/>
          <w:i w:val="false"/>
          <w:color w:val="000000"/>
          <w:sz w:val="28"/>
        </w:rPr>
        <w:t>
      "Өрт-техникалық оқу орнының күндiзгi нысаны бойынша оқитын қатардағы және басшы құрамдағы адамдарға:
</w:t>
      </w:r>
      <w:r>
        <w:br/>
      </w:r>
      <w:r>
        <w:rPr>
          <w:rFonts w:ascii="Times New Roman"/>
          <w:b w:val="false"/>
          <w:i w:val="false"/>
          <w:color w:val="000000"/>
          <w:sz w:val="28"/>
        </w:rPr>
        <w:t>
      1) қысқы каникулдық демалыс - ұзақтығы 14 тәулiк;
</w:t>
      </w:r>
      <w:r>
        <w:br/>
      </w:r>
      <w:r>
        <w:rPr>
          <w:rFonts w:ascii="Times New Roman"/>
          <w:b w:val="false"/>
          <w:i w:val="false"/>
          <w:color w:val="000000"/>
          <w:sz w:val="28"/>
        </w:rPr>
        <w:t>
      2) жазғы каникулдық демалыс - ұзақтығы 30 тәулiк;
</w:t>
      </w:r>
      <w:r>
        <w:br/>
      </w:r>
      <w:r>
        <w:rPr>
          <w:rFonts w:ascii="Times New Roman"/>
          <w:b w:val="false"/>
          <w:i w:val="false"/>
          <w:color w:val="000000"/>
          <w:sz w:val="28"/>
        </w:rPr>
        <w:t>
      3) оқу орынын аяқтауына байланысты - ұзақтығы 30 тәулiк демалыс берiледi.
</w:t>
      </w:r>
      <w:r>
        <w:br/>
      </w:r>
      <w:r>
        <w:rPr>
          <w:rFonts w:ascii="Times New Roman"/>
          <w:b w:val="false"/>
          <w:i w:val="false"/>
          <w:color w:val="000000"/>
          <w:sz w:val="28"/>
        </w:rPr>
        <w:t>
      Оқуға берешегi бар тыңдаушыларға каникулдық демалыс оны өтегеннен кейiн берiледi.";
</w:t>
      </w:r>
      <w:r>
        <w:br/>
      </w:r>
      <w:r>
        <w:rPr>
          <w:rFonts w:ascii="Times New Roman"/>
          <w:b w:val="false"/>
          <w:i w:val="false"/>
          <w:color w:val="000000"/>
          <w:sz w:val="28"/>
        </w:rPr>
        <w:t>
      18) 10-10-бап мынадай редакцияда жазылсын:
</w:t>
      </w:r>
      <w:r>
        <w:br/>
      </w:r>
      <w:r>
        <w:rPr>
          <w:rFonts w:ascii="Times New Roman"/>
          <w:b w:val="false"/>
          <w:i w:val="false"/>
          <w:color w:val="000000"/>
          <w:sz w:val="28"/>
        </w:rPr>
        <w:t>
      "10-10-бап. Мемлекеттiк өртке қарсы қызмет органдарын қаржыландыру
</w:t>
      </w:r>
      <w:r>
        <w:br/>
      </w:r>
      <w:r>
        <w:rPr>
          <w:rFonts w:ascii="Times New Roman"/>
          <w:b w:val="false"/>
          <w:i w:val="false"/>
          <w:color w:val="000000"/>
          <w:sz w:val="28"/>
        </w:rPr>
        <w:t>
      Мемлекеттiк өртке қарсы қызмет органдарын қаржыландыру бюджет қаражаты есебiнен жүзеге асырылады.";
</w:t>
      </w:r>
      <w:r>
        <w:br/>
      </w:r>
      <w:r>
        <w:rPr>
          <w:rFonts w:ascii="Times New Roman"/>
          <w:b w:val="false"/>
          <w:i w:val="false"/>
          <w:color w:val="000000"/>
          <w:sz w:val="28"/>
        </w:rPr>
        <w:t>
      19) 12-бап мынадай редакцияда жазылсын:
</w:t>
      </w:r>
      <w:r>
        <w:br/>
      </w:r>
      <w:r>
        <w:rPr>
          <w:rFonts w:ascii="Times New Roman"/>
          <w:b w:val="false"/>
          <w:i w:val="false"/>
          <w:color w:val="000000"/>
          <w:sz w:val="28"/>
        </w:rPr>
        <w:t>
      "12-бап. Мемлекеттiк емес өртке қарсы қызмет
</w:t>
      </w:r>
      <w:r>
        <w:br/>
      </w:r>
      <w:r>
        <w:rPr>
          <w:rFonts w:ascii="Times New Roman"/>
          <w:b w:val="false"/>
          <w:i w:val="false"/>
          <w:color w:val="000000"/>
          <w:sz w:val="28"/>
        </w:rPr>
        <w:t>
      1. Меншiк нысанына қарамастан жеке және заңды тұлғалар өрттiң алдын алу ведомстволық бағынысты объектiлер мен ұйымдарда өрт қауіпсiздiгiн қамтамасыз ету үшiн, сондай-ақ өрт сөндiрудi ұйымдастыру мақсатында мемлекеттiк емес өртке қарсы қызмет құруы мүмкiн.
</w:t>
      </w:r>
      <w:r>
        <w:br/>
      </w:r>
      <w:r>
        <w:rPr>
          <w:rFonts w:ascii="Times New Roman"/>
          <w:b w:val="false"/>
          <w:i w:val="false"/>
          <w:color w:val="000000"/>
          <w:sz w:val="28"/>
        </w:rPr>
        <w:t>
      Тiзбесiн Қазақстан Республикасының Үкiметi белгiлеген объектiлер мен ұйымдарда мiндеттi түрде өртке қарсы қызмет құралды.
</w:t>
      </w:r>
      <w:r>
        <w:br/>
      </w:r>
      <w:r>
        <w:rPr>
          <w:rFonts w:ascii="Times New Roman"/>
          <w:b w:val="false"/>
          <w:i w:val="false"/>
          <w:color w:val="000000"/>
          <w:sz w:val="28"/>
        </w:rPr>
        <w:t>
      2. Мемлекеттiк емес өртке қарсы қызметтiң негiзгi мiндеттерiне:
</w:t>
      </w:r>
      <w:r>
        <w:br/>
      </w:r>
      <w:r>
        <w:rPr>
          <w:rFonts w:ascii="Times New Roman"/>
          <w:b w:val="false"/>
          <w:i w:val="false"/>
          <w:color w:val="000000"/>
          <w:sz w:val="28"/>
        </w:rPr>
        <w:t>
      1) тиiстi объектiлерде өрттiң алдын алу және сөндiру;
</w:t>
      </w:r>
      <w:r>
        <w:br/>
      </w:r>
      <w:r>
        <w:rPr>
          <w:rFonts w:ascii="Times New Roman"/>
          <w:b w:val="false"/>
          <w:i w:val="false"/>
          <w:color w:val="000000"/>
          <w:sz w:val="28"/>
        </w:rPr>
        <w:t>
      2) тиiстi объектiлерде өрт сөндiрумен байланысты бiрiншi кезектегi авариялық құтқару жұмыстарын жүргiзу жатады.
</w:t>
      </w:r>
      <w:r>
        <w:br/>
      </w:r>
      <w:r>
        <w:rPr>
          <w:rFonts w:ascii="Times New Roman"/>
          <w:b w:val="false"/>
          <w:i w:val="false"/>
          <w:color w:val="000000"/>
          <w:sz w:val="28"/>
        </w:rPr>
        <w:t>
      3. Өртке қарсы қызмет мiндеттi түрде құрылатын ұйымдар мен объектiлерде өрт қауiпсiздiгi мемлекеттiк емес өртке қарсы қызметпен шарт жасасу арқылы қамтамасыз етiлуi мүмкiн.
</w:t>
      </w:r>
      <w:r>
        <w:br/>
      </w:r>
      <w:r>
        <w:rPr>
          <w:rFonts w:ascii="Times New Roman"/>
          <w:b w:val="false"/>
          <w:i w:val="false"/>
          <w:color w:val="000000"/>
          <w:sz w:val="28"/>
        </w:rPr>
        <w:t>
      4. Мемлекеттiк емес өртке қарсы қызмет өз қызметiн осы Заңға және өртке қарсы қызмет жұмысын реттейтiн өзге де нормативтiк құқықтық актiлерге сәйкес әзiрленетiн олардың бейнесiн жасайтын актiлер негiзiнде жүзеге асырады.
</w:t>
      </w:r>
      <w:r>
        <w:br/>
      </w:r>
      <w:r>
        <w:rPr>
          <w:rFonts w:ascii="Times New Roman"/>
          <w:b w:val="false"/>
          <w:i w:val="false"/>
          <w:color w:val="000000"/>
          <w:sz w:val="28"/>
        </w:rPr>
        <w:t>
      Мемлекеттiк емес өртке қарсы қызмет субъектiлерi өрт қауiпсiздiгi саласындағы мiндеттердi орындауда мемлекеттiк өртке қарсы қызмет органдарына жәрдемдесуге мiндеттi.
</w:t>
      </w:r>
      <w:r>
        <w:br/>
      </w:r>
      <w:r>
        <w:rPr>
          <w:rFonts w:ascii="Times New Roman"/>
          <w:b w:val="false"/>
          <w:i w:val="false"/>
          <w:color w:val="000000"/>
          <w:sz w:val="28"/>
        </w:rPr>
        <w:t>
      Мемлекеттiк емес өртке қарсы қызмет осы Заңда және өрт қауiпсiздiгi саласындағы өзге де нормативтiк құқықтық актiлерде көзделген мемлекеттiк өртке қарсы қызмет органдары қызметкерлерiнiң барлық заңды талаптарын орындауға мiндеттi.
</w:t>
      </w:r>
      <w:r>
        <w:br/>
      </w:r>
      <w:r>
        <w:rPr>
          <w:rFonts w:ascii="Times New Roman"/>
          <w:b w:val="false"/>
          <w:i w:val="false"/>
          <w:color w:val="000000"/>
          <w:sz w:val="28"/>
        </w:rPr>
        <w:t>
      5. Мемлекеттiк емес өртке қарсы қызметi жұмыскерiнiң лауазымына кәмелеттiк жасқа жеткен және арнайы дайындық пен оқу курсынан өткен Қазақстан Республикасының азаматтары қабылдануы мүмкiн.
</w:t>
      </w:r>
      <w:r>
        <w:br/>
      </w:r>
      <w:r>
        <w:rPr>
          <w:rFonts w:ascii="Times New Roman"/>
          <w:b w:val="false"/>
          <w:i w:val="false"/>
          <w:color w:val="000000"/>
          <w:sz w:val="28"/>
        </w:rPr>
        <w:t>
      Мемлекеттiк емес өртке қарсы қызметiнiң жұмыскерi лауазымына жүйке ауруына байланысты, денсаулығының шектi жай-күйi, маскүнемдiк немесе нашақорлық бойынша денсаулық сақтау органдарында есепте тұрған, сондай-ақ мемлекеттiк емес өртке қарсы қызметi жұмысына келген уақытқа дейiн соттылығы бар, Қазақстан Республикасының заңдарында белгiленген тәртiппен оны өтемеген немесе есептен алынбаған адамдар қабылданбайды.
</w:t>
      </w:r>
      <w:r>
        <w:br/>
      </w:r>
      <w:r>
        <w:rPr>
          <w:rFonts w:ascii="Times New Roman"/>
          <w:b w:val="false"/>
          <w:i w:val="false"/>
          <w:color w:val="000000"/>
          <w:sz w:val="28"/>
        </w:rPr>
        <w:t>
      Мемлекеттiк емес өртке қарсы қызметi мемлекеттiк өртке қарсы қызметi органы үшiн белгiленген нормалар бойынша өз жұмыскерлерiн арнайы киiм-кешектермен және өртке қарсы жарақтармен қамтамасыз етуге мiндеттi.
</w:t>
      </w:r>
      <w:r>
        <w:br/>
      </w:r>
      <w:r>
        <w:rPr>
          <w:rFonts w:ascii="Times New Roman"/>
          <w:b w:val="false"/>
          <w:i w:val="false"/>
          <w:color w:val="000000"/>
          <w:sz w:val="28"/>
        </w:rPr>
        <w:t>
      6. Мемлекеттiк емес өртке қарсы қызметi мемлекеттiк өртке қарсы қызметi органдары үшiн белгiленген өрт техникасы, өрт-техникалық жарақтары мен жабдықтары бойынша тиiстi нормаларға сәйкес келуi тиiс.";
</w:t>
      </w:r>
      <w:r>
        <w:br/>
      </w:r>
      <w:r>
        <w:rPr>
          <w:rFonts w:ascii="Times New Roman"/>
          <w:b w:val="false"/>
          <w:i w:val="false"/>
          <w:color w:val="000000"/>
          <w:sz w:val="28"/>
        </w:rPr>
        <w:t>
      20) 16-бапта:
</w:t>
      </w:r>
      <w:r>
        <w:br/>
      </w:r>
      <w:r>
        <w:rPr>
          <w:rFonts w:ascii="Times New Roman"/>
          <w:b w:val="false"/>
          <w:i w:val="false"/>
          <w:color w:val="000000"/>
          <w:sz w:val="28"/>
        </w:rPr>
        <w:t>
      екiншi және үшiншi бөлiктер мынандай редакцияда жазылсын:
</w:t>
      </w:r>
      <w:r>
        <w:br/>
      </w:r>
      <w:r>
        <w:rPr>
          <w:rFonts w:ascii="Times New Roman"/>
          <w:b w:val="false"/>
          <w:i w:val="false"/>
          <w:color w:val="000000"/>
          <w:sz w:val="28"/>
        </w:rPr>
        <w:t>
      "Қоныстану аумақтарында және мемлекет меншiгiндегi стратегиялық және аса маңызды объектiлерде өрт сөндiрудi мемлекеттiк өртке қарсы қызмет органдары жүзеге асырады.
</w:t>
      </w:r>
      <w:r>
        <w:br/>
      </w:r>
      <w:r>
        <w:rPr>
          <w:rFonts w:ascii="Times New Roman"/>
          <w:b w:val="false"/>
          <w:i w:val="false"/>
          <w:color w:val="000000"/>
          <w:sz w:val="28"/>
        </w:rPr>
        <w:t>
      Басқа объектiлердегi өрт сөндiрудi меншiк нысанына қарамастан мемлекеттiк емес өртке қарсы қызметтер жүзеге асырады.";
</w:t>
      </w:r>
      <w:r>
        <w:br/>
      </w:r>
      <w:r>
        <w:rPr>
          <w:rFonts w:ascii="Times New Roman"/>
          <w:b w:val="false"/>
          <w:i w:val="false"/>
          <w:color w:val="000000"/>
          <w:sz w:val="28"/>
        </w:rPr>
        <w:t>
      мынадай мазмұндағы төртiншi бөлiкпен толықтырылсын:
</w:t>
      </w:r>
      <w:r>
        <w:br/>
      </w:r>
      <w:r>
        <w:rPr>
          <w:rFonts w:ascii="Times New Roman"/>
          <w:b w:val="false"/>
          <w:i w:val="false"/>
          <w:color w:val="000000"/>
          <w:sz w:val="28"/>
        </w:rPr>
        <w:t>
      "Мiндеттi түрде өртке қарсы қызмет құрылатын ұйымдар мен объектiлерде өрт сөндiруге мемлекеттiк өртке қарсы қызмет органдарын тартқан жағдайда шығынның орнын толтыру Қазақстан Республикасының Үкiметi айқындаған тәртiппен жүргiзiледi. Шығын сомасы республикалық бюджетке аударылады.";
</w:t>
      </w:r>
      <w:r>
        <w:br/>
      </w:r>
      <w:r>
        <w:rPr>
          <w:rFonts w:ascii="Times New Roman"/>
          <w:b w:val="false"/>
          <w:i w:val="false"/>
          <w:color w:val="000000"/>
          <w:sz w:val="28"/>
        </w:rPr>
        <w:t>
      төртiншi бөлiкте:
</w:t>
      </w:r>
      <w:r>
        <w:br/>
      </w:r>
      <w:r>
        <w:rPr>
          <w:rFonts w:ascii="Times New Roman"/>
          <w:b w:val="false"/>
          <w:i w:val="false"/>
          <w:color w:val="000000"/>
          <w:sz w:val="28"/>
        </w:rPr>
        <w:t>
      "Өртке қарсы қызмет бөлiмшелерi" деген сөздер "Мемлекеттiк емес өртке қарсы қызметi" деген сөздермен ауыстырылсын;
</w:t>
      </w:r>
      <w:r>
        <w:br/>
      </w:r>
      <w:r>
        <w:rPr>
          <w:rFonts w:ascii="Times New Roman"/>
          <w:b w:val="false"/>
          <w:i w:val="false"/>
          <w:color w:val="000000"/>
          <w:sz w:val="28"/>
        </w:rPr>
        <w:t>
      "салалық" деген сөз алып тасталсын;
</w:t>
      </w:r>
      <w:r>
        <w:br/>
      </w:r>
      <w:r>
        <w:rPr>
          <w:rFonts w:ascii="Times New Roman"/>
          <w:b w:val="false"/>
          <w:i w:val="false"/>
          <w:color w:val="000000"/>
          <w:sz w:val="28"/>
        </w:rPr>
        <w:t>
      сегiзiншi бөлiкте "өртке қарсы қызметтiң" деген сөздер "мемлекеттiк өртке қарсы қызметi органдарының" деген сөздермен ауыстырылсын;
</w:t>
      </w:r>
      <w:r>
        <w:br/>
      </w:r>
      <w:r>
        <w:rPr>
          <w:rFonts w:ascii="Times New Roman"/>
          <w:b w:val="false"/>
          <w:i w:val="false"/>
          <w:color w:val="000000"/>
          <w:sz w:val="28"/>
        </w:rPr>
        <w:t>
      тоғызыншы бөлiкте "өртке қарсы қызмет органдарының басшыларына" деген сөздер "нысанына қарамастан барлық өртке қарсы қызметтерге" деген сөздермен ауыстырылсын;
</w:t>
      </w:r>
      <w:r>
        <w:br/>
      </w:r>
      <w:r>
        <w:rPr>
          <w:rFonts w:ascii="Times New Roman"/>
          <w:b w:val="false"/>
          <w:i w:val="false"/>
          <w:color w:val="000000"/>
          <w:sz w:val="28"/>
        </w:rPr>
        <w:t>
      оныншы бөлiк мынадай редакцияда жазылсын:
</w:t>
      </w:r>
      <w:r>
        <w:br/>
      </w:r>
      <w:r>
        <w:rPr>
          <w:rFonts w:ascii="Times New Roman"/>
          <w:b w:val="false"/>
          <w:i w:val="false"/>
          <w:color w:val="000000"/>
          <w:sz w:val="28"/>
        </w:rPr>
        <w:t>
      "Мемлекеттiк өртке қарсы қызметi аумақтық органдарының басшылары меншiк нысанына қарамастан, тиiстi облыстың (республикалық маңызы бар қаланың, астананың), облыстық маңызы бар қаланың, ауданның аумағында орналасқан барлық өртке қарсы қызметке қатысты аға жедел бастық болып табылады.";
</w:t>
      </w:r>
      <w:r>
        <w:br/>
      </w:r>
      <w:r>
        <w:rPr>
          <w:rFonts w:ascii="Times New Roman"/>
          <w:b w:val="false"/>
          <w:i w:val="false"/>
          <w:color w:val="000000"/>
          <w:sz w:val="28"/>
        </w:rPr>
        <w:t>
      он екiншi бөлiкте:
</w:t>
      </w:r>
      <w:r>
        <w:br/>
      </w:r>
      <w:r>
        <w:rPr>
          <w:rFonts w:ascii="Times New Roman"/>
          <w:b w:val="false"/>
          <w:i w:val="false"/>
          <w:color w:val="000000"/>
          <w:sz w:val="28"/>
        </w:rPr>
        <w:t>
      "авиация" деген сөз "әуе" деген сөзбен ауыстырылсын;
</w:t>
      </w:r>
      <w:r>
        <w:br/>
      </w:r>
      <w:r>
        <w:rPr>
          <w:rFonts w:ascii="Times New Roman"/>
          <w:b w:val="false"/>
          <w:i w:val="false"/>
          <w:color w:val="000000"/>
          <w:sz w:val="28"/>
        </w:rPr>
        <w:t>
      "өзен" деген сөз "iшкi cу" деген сөздермен ауыстырылсын;
</w:t>
      </w:r>
      <w:r>
        <w:br/>
      </w:r>
      <w:r>
        <w:rPr>
          <w:rFonts w:ascii="Times New Roman"/>
          <w:b w:val="false"/>
          <w:i w:val="false"/>
          <w:color w:val="000000"/>
          <w:sz w:val="28"/>
        </w:rPr>
        <w:t>
      "өртке қарсы қызметтiң" деген сөздер "мемлекеттiк өртке қарсы қызметi органдарының" деген сөздермен ауыстырылсын;
</w:t>
      </w:r>
      <w:r>
        <w:br/>
      </w:r>
      <w:r>
        <w:rPr>
          <w:rFonts w:ascii="Times New Roman"/>
          <w:b w:val="false"/>
          <w:i w:val="false"/>
          <w:color w:val="000000"/>
          <w:sz w:val="28"/>
        </w:rPr>
        <w:t>
      21) 18-баптың екiншi абзацы алып тасталсын;
</w:t>
      </w:r>
      <w:r>
        <w:br/>
      </w:r>
      <w:r>
        <w:rPr>
          <w:rFonts w:ascii="Times New Roman"/>
          <w:b w:val="false"/>
          <w:i w:val="false"/>
          <w:color w:val="000000"/>
          <w:sz w:val="28"/>
        </w:rPr>
        <w:t>
      22) 24-баптың екiншi бөлiгiнiң жетiншi абзацында "өрт қауiпсiздiгi талаптарының сақталуын бақылау және олардың бұзылуына жол бepмeу" деген сөздер "өрт қауiпсiздiгi саласын бақылау" деген сөздермен ауыстырылсын;
</w:t>
      </w:r>
      <w:r>
        <w:br/>
      </w:r>
      <w:r>
        <w:rPr>
          <w:rFonts w:ascii="Times New Roman"/>
          <w:b w:val="false"/>
          <w:i w:val="false"/>
          <w:color w:val="000000"/>
          <w:sz w:val="28"/>
        </w:rPr>
        <w:t>
      23) 25-бапта:
</w:t>
      </w:r>
      <w:r>
        <w:br/>
      </w:r>
      <w:r>
        <w:rPr>
          <w:rFonts w:ascii="Times New Roman"/>
          <w:b w:val="false"/>
          <w:i w:val="false"/>
          <w:color w:val="000000"/>
          <w:sz w:val="28"/>
        </w:rPr>
        <w:t>
      екiншi бөлiкте: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 өз қаражаты есебiнен ұстайтын мемлекеттiк емес өртке қарсы қызметтi осы Заңда белгiленген тәртiппен құруға, қайта ұйымдастыруға және таратуға; шарттар жасасу негiзiнде мемлекеттiк емес өртке қарсы қызметтi тартуға;";
</w:t>
      </w:r>
      <w:r>
        <w:br/>
      </w:r>
      <w:r>
        <w:rPr>
          <w:rFonts w:ascii="Times New Roman"/>
          <w:b w:val="false"/>
          <w:i w:val="false"/>
          <w:color w:val="000000"/>
          <w:sz w:val="28"/>
        </w:rPr>
        <w:t>
      алтыншы абзацта "өртке қарсы қызметтiң басқару органдары мен бөлiмшелерiнен" деген сөздер "мемлекеттiк өртке қарсы қызмет органдарынан" деген сөздермен ауыстырылсын;
</w:t>
      </w:r>
      <w:r>
        <w:br/>
      </w:r>
      <w:r>
        <w:rPr>
          <w:rFonts w:ascii="Times New Roman"/>
          <w:b w:val="false"/>
          <w:i w:val="false"/>
          <w:color w:val="000000"/>
          <w:sz w:val="28"/>
        </w:rPr>
        <w:t>
      үшiншi бөлiктiң бесiншi абзацы мынадай редакцияда жазылсын:
</w:t>
      </w:r>
      <w:r>
        <w:br/>
      </w:r>
      <w:r>
        <w:rPr>
          <w:rFonts w:ascii="Times New Roman"/>
          <w:b w:val="false"/>
          <w:i w:val="false"/>
          <w:color w:val="000000"/>
          <w:sz w:val="28"/>
        </w:rPr>
        <w:t>
      "Мiндеттi түрде өртке қарсы қызмет құрылатын ұйымдарда және объектiлерде, соның iшiнде мемлекеттiк емес өртке қарсы қызметпен шарт жасасу негiзiнде мемлекеттiк емес өртке қарсы қызметтi құруға және ұстауға;".
</w:t>
      </w:r>
      <w:r>
        <w:br/>
      </w:r>
      <w:r>
        <w:rPr>
          <w:rFonts w:ascii="Times New Roman"/>
          <w:b w:val="false"/>
          <w:i w:val="false"/>
          <w:color w:val="000000"/>
          <w:sz w:val="28"/>
        </w:rPr>
        <w:t>
      8. "Авариялық құтқару қызметтерi және құтқарушылар мәртебесi туралы" Қазақстан Республикасының 1997 жылғы 27 наурыздағы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6, 69-құжат; 1998 ж., N 24, 436-құжат; 2000 ж., N 8, 187-құжат; 2004 ж., N 11-12, 67-құжат; N 23, 142-құжат; 2006  ж., N 1, 5-құжат):
</w:t>
      </w:r>
      <w:r>
        <w:br/>
      </w:r>
      <w:r>
        <w:rPr>
          <w:rFonts w:ascii="Times New Roman"/>
          <w:b w:val="false"/>
          <w:i w:val="false"/>
          <w:color w:val="000000"/>
          <w:sz w:val="28"/>
        </w:rPr>
        <w:t>
      1) барлық мәтiн бойынша "төтенше жағдайлар жөнiндегi орталық атқарушы орган", "төтенше жағдайлар жөнiндегi орталық атқарушы органның", "төтенше жағдайлар орталық атқарушы органға" деген сөздер тиiсiнше "уәкiлеттi орган", "уәкiлеттi органның", "уәкiлеттi органға" деген сөздермен ауыстырылсын;
</w:t>
      </w:r>
      <w:r>
        <w:br/>
      </w:r>
      <w:r>
        <w:rPr>
          <w:rFonts w:ascii="Times New Roman"/>
          <w:b w:val="false"/>
          <w:i w:val="false"/>
          <w:color w:val="000000"/>
          <w:sz w:val="28"/>
        </w:rPr>
        <w:t>
      2) 1-бап мынадай мазмұндағы абзацпен толықтырылсын:
</w:t>
      </w:r>
      <w:r>
        <w:br/>
      </w:r>
      <w:r>
        <w:rPr>
          <w:rFonts w:ascii="Times New Roman"/>
          <w:b w:val="false"/>
          <w:i w:val="false"/>
          <w:color w:val="000000"/>
          <w:sz w:val="28"/>
        </w:rPr>
        <w:t>
      "уәкiлеттi орган - табиғи және техногендiк сипаттағы төтенше жағдайлардың алдын алу және оларды жою саласындағы мемлекеттiк саясатты қалыптастыруды қамтамасыз ететiн мемлекеттiк орган.";
</w:t>
      </w:r>
      <w:r>
        <w:br/>
      </w:r>
      <w:r>
        <w:rPr>
          <w:rFonts w:ascii="Times New Roman"/>
          <w:b w:val="false"/>
          <w:i w:val="false"/>
          <w:color w:val="000000"/>
          <w:sz w:val="28"/>
        </w:rPr>
        <w:t>
      3) 6-бапта "тiзбесi Қазақстан Республикасы Үкiметiнiң Қаулысымен толықтырылуы мүмкiн төтенше және авариялық жағдайларда жүргiзiлетiн басқа да арнайы жұмыстар" деген сөздер "төтенше жағдайларды жою кезiндегi басқа да шұғыл жұмыстар" деген сөздермен ауыстырылсын;
</w:t>
      </w:r>
      <w:r>
        <w:br/>
      </w:r>
      <w:r>
        <w:rPr>
          <w:rFonts w:ascii="Times New Roman"/>
          <w:b w:val="false"/>
          <w:i w:val="false"/>
          <w:color w:val="000000"/>
          <w:sz w:val="28"/>
        </w:rPr>
        <w:t>
      4) 9-бапта:
</w:t>
      </w:r>
      <w:r>
        <w:br/>
      </w:r>
      <w:r>
        <w:rPr>
          <w:rFonts w:ascii="Times New Roman"/>
          <w:b w:val="false"/>
          <w:i w:val="false"/>
          <w:color w:val="000000"/>
          <w:sz w:val="28"/>
        </w:rPr>
        <w:t>
      2-тармақта "кәмелетке толған", "белгiленген талаптарға, сондай-ақ" деген сөздер алып тасталсын;
</w:t>
      </w:r>
      <w:r>
        <w:br/>
      </w:r>
      <w:r>
        <w:rPr>
          <w:rFonts w:ascii="Times New Roman"/>
          <w:b w:val="false"/>
          <w:i w:val="false"/>
          <w:color w:val="000000"/>
          <w:sz w:val="28"/>
        </w:rPr>
        <w:t>
      3-тармақта:
</w:t>
      </w:r>
      <w:r>
        <w:br/>
      </w: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"Авариялық құтқару қызметтерi мен құрамаларының орта, аға және жоғары басшы құрамы жоғары техникалық бiлiмi бар және арнайы дайындықтан өткен адамдардан жинақталады.";
</w:t>
      </w:r>
      <w:r>
        <w:br/>
      </w: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"Аталған адамдар дербес жұмысқа кәсiби авариялық құтқару қызметтерiнде және құрамаларында үш ай iшiнде тағылымдамадан өткеннен соң және құтқарушының бiлiктiлiгiн алғаннан кейiн жiберiледi.";
</w:t>
      </w:r>
      <w:r>
        <w:br/>
      </w:r>
      <w:r>
        <w:rPr>
          <w:rFonts w:ascii="Times New Roman"/>
          <w:b w:val="false"/>
          <w:i w:val="false"/>
          <w:color w:val="000000"/>
          <w:sz w:val="28"/>
        </w:rPr>
        <w:t>
      5) 12-баптың 2-тармағы мынадай редакцияда жазылсын:
</w:t>
      </w:r>
      <w:r>
        <w:br/>
      </w:r>
      <w:r>
        <w:rPr>
          <w:rFonts w:ascii="Times New Roman"/>
          <w:b w:val="false"/>
          <w:i w:val="false"/>
          <w:color w:val="000000"/>
          <w:sz w:val="28"/>
        </w:rPr>
        <w:t>
      "2. Аттестаттаудан өткен авариялық құтқару қызметтерi мен құрамаларына тиiстi аттестаттау комиссияларының шешiмi (аттестаттау туралы) негiзiнде авариялық құтқару жұмысының белгiлi бiр түрiн жүргiзу құқығына белгiленген үлгiдегi куәлiгi, ал құтқарушыларға - құтқарушының куәлiгi берiледi.";
</w:t>
      </w:r>
      <w:r>
        <w:br/>
      </w:r>
      <w:r>
        <w:rPr>
          <w:rFonts w:ascii="Times New Roman"/>
          <w:b w:val="false"/>
          <w:i w:val="false"/>
          <w:color w:val="000000"/>
          <w:sz w:val="28"/>
        </w:rPr>
        <w:t>
      6) 16-баптың 1-тармағында:
</w:t>
      </w:r>
      <w:r>
        <w:br/>
      </w:r>
      <w:r>
        <w:rPr>
          <w:rFonts w:ascii="Times New Roman"/>
          <w:b w:val="false"/>
          <w:i w:val="false"/>
          <w:color w:val="000000"/>
          <w:sz w:val="28"/>
        </w:rPr>
        <w:t>
      бiрiншi бөлiктiң бесiншi абзацында "соған уәкiлеттi" деген сөздер алып тасталынсын;
</w:t>
      </w:r>
      <w:r>
        <w:br/>
      </w: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"Суда құтқару қызметтерiн төтенше жағдайларды жоюға тартуды төтенше жағдайларды жою басшылары жүзеге асырады.";
</w:t>
      </w:r>
      <w:r>
        <w:br/>
      </w:r>
      <w:r>
        <w:rPr>
          <w:rFonts w:ascii="Times New Roman"/>
          <w:b w:val="false"/>
          <w:i w:val="false"/>
          <w:color w:val="000000"/>
          <w:sz w:val="28"/>
        </w:rPr>
        <w:t>
      7) 25-бапта:
</w:t>
      </w:r>
      <w:r>
        <w:br/>
      </w:r>
      <w:r>
        <w:rPr>
          <w:rFonts w:ascii="Times New Roman"/>
          <w:b w:val="false"/>
          <w:i w:val="false"/>
          <w:color w:val="000000"/>
          <w:sz w:val="28"/>
        </w:rPr>
        <w:t>
      4-тармақта "ұзақтығы өзгеруi мүмкiн; оларды" деген сөздер "ұзақтығын" деген сөзбен ауыстырылсын;
</w:t>
      </w:r>
      <w:r>
        <w:br/>
      </w:r>
      <w:r>
        <w:rPr>
          <w:rFonts w:ascii="Times New Roman"/>
          <w:b w:val="false"/>
          <w:i w:val="false"/>
          <w:color w:val="000000"/>
          <w:sz w:val="28"/>
        </w:rPr>
        <w:t>
      5-тармақ мынадай мазмұндағы екiншi сөйлеммен толықтырылсын:
</w:t>
      </w:r>
      <w:r>
        <w:br/>
      </w:r>
      <w:r>
        <w:rPr>
          <w:rFonts w:ascii="Times New Roman"/>
          <w:b w:val="false"/>
          <w:i w:val="false"/>
          <w:color w:val="000000"/>
          <w:sz w:val="28"/>
        </w:rPr>
        <w:t>
      "Әрбiр үш жыл стаж үшiн ақысы төленетiн қосымша бiр күн, бiрақ 15 күнтізбе күнiнен аспайтын демалыс берiледi.";
</w:t>
      </w:r>
      <w:r>
        <w:br/>
      </w:r>
      <w:r>
        <w:rPr>
          <w:rFonts w:ascii="Times New Roman"/>
          <w:b w:val="false"/>
          <w:i w:val="false"/>
          <w:color w:val="000000"/>
          <w:sz w:val="28"/>
        </w:rPr>
        <w:t>
      8) 26-баптың 3-тармағының екiншi бөлiгiнде "бөлеуге" деген сөзден кейiн "және осы Заңның 25-бабының 5-тармағында көзделген қосымша ақысы төленетiн демалыс беруге" деген сөздермен толықтырылсын.
</w:t>
      </w:r>
      <w:r>
        <w:br/>
      </w:r>
      <w:r>
        <w:rPr>
          <w:rFonts w:ascii="Times New Roman"/>
          <w:b w:val="false"/>
          <w:i w:val="false"/>
          <w:color w:val="000000"/>
          <w:sz w:val="28"/>
        </w:rPr>
        <w:t>
      9. "Азаматтық қорғаныс туралы" Қазақстан Республикасының 1997 жылғы 7 мамырдағы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9, 93-құжат; 1998 ж., N 23, 416-құжат; 1999 ж., N 4, 101-құжат; 2000 ж., N 6, 142-құжат; 2004 ж., N 23, 142-құжат; 2006 ж., N 1, 5-құжат; N 16, 104-құжат):
</w:t>
      </w:r>
      <w:r>
        <w:br/>
      </w:r>
      <w:r>
        <w:rPr>
          <w:rFonts w:ascii="Times New Roman"/>
          <w:b w:val="false"/>
          <w:i w:val="false"/>
          <w:color w:val="000000"/>
          <w:sz w:val="28"/>
        </w:rPr>
        <w:t>
      1) барлық мәтiн бойынша:
</w:t>
      </w:r>
      <w:r>
        <w:br/>
      </w:r>
      <w:r>
        <w:rPr>
          <w:rFonts w:ascii="Times New Roman"/>
          <w:b w:val="false"/>
          <w:i w:val="false"/>
          <w:color w:val="000000"/>
          <w:sz w:val="28"/>
        </w:rPr>
        <w:t>
      "Қазақстан Республикасының Төтенше жағдайлар жөнiндегi орталық атқарушы органы", "Қазақстан Республикасы Төтенше жағдайлар жөнiндегi орталық атқарушы органының", "Қазақстан Республикасының Төтенше жағдайлар жөнiндегi орталық атқарушы органын", "Қазақстан Республикасының Төтенше жағдайлар жөнiндегi орталық атқарушы органымен" деген сөздерi тиiсiнше "Уәкiлеттi орган", "уәкiлеттi органның", "уәкiлеттi органды", "уәкiлеттi органмен" деген сөздермен ауыстырылсын";
</w:t>
      </w:r>
      <w:r>
        <w:br/>
      </w:r>
      <w:r>
        <w:rPr>
          <w:rFonts w:ascii="Times New Roman"/>
          <w:b w:val="false"/>
          <w:i w:val="false"/>
          <w:color w:val="000000"/>
          <w:sz w:val="28"/>
        </w:rPr>
        <w:t>
      22-баптың бiрiншi бөлігiн қоспағанда, "өкiлеттiгі" деген сөз "құзыретi" деген сөзбен ауыстырылсын;
</w:t>
      </w:r>
      <w:r>
        <w:br/>
      </w:r>
      <w:r>
        <w:rPr>
          <w:rFonts w:ascii="Times New Roman"/>
          <w:b w:val="false"/>
          <w:i w:val="false"/>
          <w:color w:val="000000"/>
          <w:sz w:val="28"/>
        </w:rPr>
        <w:t>
      2) 1-бап мынадай мазмұндағы абзацпен толықтырылсын:
</w:t>
      </w:r>
      <w:r>
        <w:br/>
      </w:r>
      <w:r>
        <w:rPr>
          <w:rFonts w:ascii="Times New Roman"/>
          <w:b w:val="false"/>
          <w:i w:val="false"/>
          <w:color w:val="000000"/>
          <w:sz w:val="28"/>
        </w:rPr>
        <w:t>
      "уәкiлеттi орган - азаматтық қорғаныс саласындағы мемлекеттiк саясатты қалыптастыруды қамтамасыз ететiн мемлекеттiк орган.";
</w:t>
      </w:r>
      <w:r>
        <w:br/>
      </w:r>
      <w:r>
        <w:rPr>
          <w:rFonts w:ascii="Times New Roman"/>
          <w:b w:val="false"/>
          <w:i w:val="false"/>
          <w:color w:val="000000"/>
          <w:sz w:val="28"/>
        </w:rPr>
        <w:t>
      3) 13-баптың 1-тармағының екiншi бөлiгiнде "Қазақстан Республикасының Төтенше жағдайлар жөнiндегi орталық атқарушы органының құрамында" деген сөздер "Уәкiлеттi органға ведомстволық бағынысты" деген сөздермен ауыстырылсын;
</w:t>
      </w:r>
      <w:r>
        <w:br/>
      </w:r>
      <w:r>
        <w:rPr>
          <w:rFonts w:ascii="Times New Roman"/>
          <w:b w:val="false"/>
          <w:i w:val="false"/>
          <w:color w:val="000000"/>
          <w:sz w:val="28"/>
        </w:rPr>
        <w:t>
      4) 4-тарауда:
</w:t>
      </w:r>
      <w:r>
        <w:br/>
      </w:r>
      <w:r>
        <w:rPr>
          <w:rFonts w:ascii="Times New Roman"/>
          <w:b w:val="false"/>
          <w:i w:val="false"/>
          <w:color w:val="000000"/>
          <w:sz w:val="28"/>
        </w:rPr>
        <w:t>
      тақырып мынадай мазмұнда жазылсын:
</w:t>
      </w:r>
      <w:r>
        <w:br/>
      </w:r>
      <w:r>
        <w:rPr>
          <w:rFonts w:ascii="Times New Roman"/>
          <w:b w:val="false"/>
          <w:i w:val="false"/>
          <w:color w:val="000000"/>
          <w:sz w:val="28"/>
        </w:rPr>
        <w:t>
      "4-тарау. Азаматтық қорғаныстың басқару органдары мен қызметтерi, Азаматтық қорғаныс саласындағы мемлекеттiк бақылау";
</w:t>
      </w:r>
      <w:r>
        <w:br/>
      </w:r>
      <w:r>
        <w:rPr>
          <w:rFonts w:ascii="Times New Roman"/>
          <w:b w:val="false"/>
          <w:i w:val="false"/>
          <w:color w:val="000000"/>
          <w:sz w:val="28"/>
        </w:rPr>
        <w:t>
      16-баптың 1-тармағының екiншi бөлiгi мынадай редакцияда жазылсын:
</w:t>
      </w:r>
      <w:r>
        <w:br/>
      </w:r>
      <w:r>
        <w:rPr>
          <w:rFonts w:ascii="Times New Roman"/>
          <w:b w:val="false"/>
          <w:i w:val="false"/>
          <w:color w:val="000000"/>
          <w:sz w:val="28"/>
        </w:rPr>
        <w:t>
      "Уәкiлеттi орган, оның аумақтық органдары мен ведомстволық бағынысты мемлекеттiк мекемелерi лауазымдарының бiр бөлiгi әскери қызметшiлерден, оның iшiнде Қазақстан Республикасы Қорғаныс министрлiгiнен, Ұлттық қауiпсiздiк комитетiнен, Iшкi iстер министрлiгiнен, басқа да әскерлер мен әскери құрамалардан ауыстырылған (қызмет бабымен жiберiлген) әскери қызметшiлерден жасақталады.";
</w:t>
      </w:r>
      <w:r>
        <w:br/>
      </w:r>
      <w:r>
        <w:rPr>
          <w:rFonts w:ascii="Times New Roman"/>
          <w:b w:val="false"/>
          <w:i w:val="false"/>
          <w:color w:val="000000"/>
          <w:sz w:val="28"/>
        </w:rPr>
        <w:t>
      мынадай мазмұндағы 17-1-баппен толықтырылсын:
</w:t>
      </w:r>
      <w:r>
        <w:br/>
      </w:r>
      <w:r>
        <w:rPr>
          <w:rFonts w:ascii="Times New Roman"/>
          <w:b w:val="false"/>
          <w:i w:val="false"/>
          <w:color w:val="000000"/>
          <w:sz w:val="28"/>
        </w:rPr>
        <w:t>
      "17-1-бап. Азаматтық қорғаныс саласындағы мемлекеттiк бақылау
</w:t>
      </w:r>
      <w:r>
        <w:br/>
      </w:r>
      <w:r>
        <w:rPr>
          <w:rFonts w:ascii="Times New Roman"/>
          <w:b w:val="false"/>
          <w:i w:val="false"/>
          <w:color w:val="000000"/>
          <w:sz w:val="28"/>
        </w:rPr>
        <w:t>
      Азаматтық қорғаныс iс-шараларының орындалуына мемлекеттiк бақылауды қауiптi өндiрiстiк объектiлердегi өнеркәсiп қауiпсiздiгi саласына бақылауды жүзеге асыратын орган орындайды.";
</w:t>
      </w:r>
      <w:r>
        <w:br/>
      </w:r>
      <w:r>
        <w:rPr>
          <w:rFonts w:ascii="Times New Roman"/>
          <w:b w:val="false"/>
          <w:i w:val="false"/>
          <w:color w:val="000000"/>
          <w:sz w:val="28"/>
        </w:rPr>
        <w:t>
      5) 19-баптың он екiншi абзацы алып тасталсын;
</w:t>
      </w:r>
      <w:r>
        <w:br/>
      </w:r>
      <w:r>
        <w:rPr>
          <w:rFonts w:ascii="Times New Roman"/>
          <w:b w:val="false"/>
          <w:i w:val="false"/>
          <w:color w:val="000000"/>
          <w:sz w:val="28"/>
        </w:rPr>
        <w:t>
      6) 20-баптың екiншi абзацында "төтенше жағдайлар жөнiндегi облыстық, қалалық басқармаларды" деген сөздер "уәкiлеттi органның аумақтық органдарын" деген сөздермен ауыстырылсын.
</w:t>
      </w:r>
      <w:r>
        <w:br/>
      </w:r>
      <w:r>
        <w:rPr>
          <w:rFonts w:ascii="Times New Roman"/>
          <w:b w:val="false"/>
          <w:i w:val="false"/>
          <w:color w:val="000000"/>
          <w:sz w:val="28"/>
        </w:rPr>
        <w:t>
      10. "Қауiптi өндiрiстiк объектiлердегi өнеркәсiптiк қауiпсiздiк туралы" Қазақстан Республикасының 2002 жылғы 3 сәуiрдегі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7-8, 77-құжат; 2004 ж., N 23, 142-құжат; 2006 ж., N 3, 22-құжат):
</w:t>
      </w:r>
      <w:r>
        <w:br/>
      </w:r>
      <w:r>
        <w:rPr>
          <w:rFonts w:ascii="Times New Roman"/>
          <w:b w:val="false"/>
          <w:i w:val="false"/>
          <w:color w:val="000000"/>
          <w:sz w:val="28"/>
        </w:rPr>
        <w:t>
      1) 1-бапта: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уәкiлеттi орган - өнеркәсiптiк қауiпсiздiк саласындағы мемлекеттiк саясатты қалыптастыруды қамтамасыз ететiн мемлекеттiк орган";
</w:t>
      </w:r>
      <w:r>
        <w:br/>
      </w:r>
      <w:r>
        <w:rPr>
          <w:rFonts w:ascii="Times New Roman"/>
          <w:b w:val="false"/>
          <w:i w:val="false"/>
          <w:color w:val="000000"/>
          <w:sz w:val="28"/>
        </w:rPr>
        <w:t>
      мынадай мазмұндағы 7) тармақшамен толықтырылсын:
</w:t>
      </w:r>
      <w:r>
        <w:br/>
      </w:r>
      <w:r>
        <w:rPr>
          <w:rFonts w:ascii="Times New Roman"/>
          <w:b w:val="false"/>
          <w:i w:val="false"/>
          <w:color w:val="000000"/>
          <w:sz w:val="28"/>
        </w:rPr>
        <w:t>
      "7) мемлекеттiк инспектор - өнеркәсiптiк қауiпсiздiк саласындағы Қазақстан Республикасы заңнамасының талаптарын сақтауға мемлекеттiк бақылауды жүзеге асыратын лауазымды адам.";
</w:t>
      </w:r>
      <w:r>
        <w:br/>
      </w:r>
      <w:r>
        <w:rPr>
          <w:rFonts w:ascii="Times New Roman"/>
          <w:b w:val="false"/>
          <w:i w:val="false"/>
          <w:color w:val="000000"/>
          <w:sz w:val="28"/>
        </w:rPr>
        <w:t>
      2) 4-баптың 1-тармағының 4) тармақшасында "талаптарының сақталуын" деген сөздер "саласын" деген сөзбен ауыстырылсын;
</w:t>
      </w:r>
      <w:r>
        <w:br/>
      </w:r>
      <w:r>
        <w:rPr>
          <w:rFonts w:ascii="Times New Roman"/>
          <w:b w:val="false"/>
          <w:i w:val="false"/>
          <w:color w:val="000000"/>
          <w:sz w:val="28"/>
        </w:rPr>
        <w:t>
      3) 7-бапта:
</w:t>
      </w:r>
      <w:r>
        <w:br/>
      </w:r>
      <w:r>
        <w:rPr>
          <w:rFonts w:ascii="Times New Roman"/>
          <w:b w:val="false"/>
          <w:i w:val="false"/>
          <w:color w:val="000000"/>
          <w:sz w:val="28"/>
        </w:rPr>
        <w:t>
      тақырып мынадай мазмұнда жазылсын:
</w:t>
      </w:r>
      <w:r>
        <w:br/>
      </w:r>
      <w:r>
        <w:rPr>
          <w:rFonts w:ascii="Times New Roman"/>
          <w:b w:val="false"/>
          <w:i w:val="false"/>
          <w:color w:val="000000"/>
          <w:sz w:val="28"/>
        </w:rPr>
        <w:t>
      "7-бап. Уәкiлеттi органның құзыретi";
</w:t>
      </w:r>
      <w:r>
        <w:br/>
      </w:r>
      <w:r>
        <w:rPr>
          <w:rFonts w:ascii="Times New Roman"/>
          <w:b w:val="false"/>
          <w:i w:val="false"/>
          <w:color w:val="000000"/>
          <w:sz w:val="28"/>
        </w:rPr>
        <w:t>
      2), 5) және 8) тармақшалар алып тасталсын;
</w:t>
      </w:r>
      <w:r>
        <w:br/>
      </w:r>
      <w:r>
        <w:rPr>
          <w:rFonts w:ascii="Times New Roman"/>
          <w:b w:val="false"/>
          <w:i w:val="false"/>
          <w:color w:val="000000"/>
          <w:sz w:val="28"/>
        </w:rPr>
        <w:t>
      мынадай мазмұндағы 17) және 18) тармақшалармен толықтырылсын:
</w:t>
      </w:r>
      <w:r>
        <w:br/>
      </w:r>
      <w:r>
        <w:rPr>
          <w:rFonts w:ascii="Times New Roman"/>
          <w:b w:val="false"/>
          <w:i w:val="false"/>
          <w:color w:val="000000"/>
          <w:sz w:val="28"/>
        </w:rPr>
        <w:t>
      "17) мемлекеттiк инспекторға бiрыңғай үлгiдегi куәлiктер беру, нөмiрленген мөртабан мен пломба беру тәртiбiн анықтайды;
</w:t>
      </w:r>
      <w:r>
        <w:br/>
      </w:r>
      <w:r>
        <w:rPr>
          <w:rFonts w:ascii="Times New Roman"/>
          <w:b w:val="false"/>
          <w:i w:val="false"/>
          <w:color w:val="000000"/>
          <w:sz w:val="28"/>
        </w:rPr>
        <w:t>
      18) мемлекеттiк инспекторлардың акт нысандарын бекiтедi.";
</w:t>
      </w:r>
      <w:r>
        <w:br/>
      </w:r>
      <w:r>
        <w:rPr>
          <w:rFonts w:ascii="Times New Roman"/>
          <w:b w:val="false"/>
          <w:i w:val="false"/>
          <w:color w:val="000000"/>
          <w:sz w:val="28"/>
        </w:rPr>
        <w:t>
      4) 4-тарауда:
</w:t>
      </w:r>
      <w:r>
        <w:br/>
      </w:r>
      <w:r>
        <w:rPr>
          <w:rFonts w:ascii="Times New Roman"/>
          <w:b w:val="false"/>
          <w:i w:val="false"/>
          <w:color w:val="000000"/>
          <w:sz w:val="28"/>
        </w:rPr>
        <w:t>
      тақырыпта "және олардың себептерiн тексеру" деген сөздер алып тасталсын;
</w:t>
      </w:r>
      <w:r>
        <w:br/>
      </w:r>
      <w:r>
        <w:rPr>
          <w:rFonts w:ascii="Times New Roman"/>
          <w:b w:val="false"/>
          <w:i w:val="false"/>
          <w:color w:val="000000"/>
          <w:sz w:val="28"/>
        </w:rPr>
        <w:t>
      мынадай мазмұндағы 13-1 және 13-2-баптармен толықтырылсын:
</w:t>
      </w:r>
      <w:r>
        <w:br/>
      </w:r>
      <w:r>
        <w:rPr>
          <w:rFonts w:ascii="Times New Roman"/>
          <w:b w:val="false"/>
          <w:i w:val="false"/>
          <w:color w:val="000000"/>
          <w:sz w:val="28"/>
        </w:rPr>
        <w:t>
      "13-1-бап. Аварияларды жою жоспары
</w:t>
      </w:r>
      <w:r>
        <w:br/>
      </w:r>
      <w:r>
        <w:rPr>
          <w:rFonts w:ascii="Times New Roman"/>
          <w:b w:val="false"/>
          <w:i w:val="false"/>
          <w:color w:val="000000"/>
          <w:sz w:val="28"/>
        </w:rPr>
        <w:t>
      Қауiптi өндiрiстiк объектiде аварияларды жою жоспары әзiрленедi.
</w:t>
      </w:r>
      <w:r>
        <w:br/>
      </w:r>
      <w:r>
        <w:rPr>
          <w:rFonts w:ascii="Times New Roman"/>
          <w:b w:val="false"/>
          <w:i w:val="false"/>
          <w:color w:val="000000"/>
          <w:sz w:val="28"/>
        </w:rPr>
        <w:t>
      Аварияларды жою жоспарында адамдарды құтқару бойынша iс-шаралар, персонал мен авариялық құтқару қызметтерiнiң iс-қимылдары көзделедi.
</w:t>
      </w:r>
      <w:r>
        <w:br/>
      </w:r>
      <w:r>
        <w:rPr>
          <w:rFonts w:ascii="Times New Roman"/>
          <w:b w:val="false"/>
          <w:i w:val="false"/>
          <w:color w:val="000000"/>
          <w:sz w:val="28"/>
        </w:rPr>
        <w:t>
      Аварияларды жою жоспары:
</w:t>
      </w:r>
      <w:r>
        <w:br/>
      </w:r>
      <w:r>
        <w:rPr>
          <w:rFonts w:ascii="Times New Roman"/>
          <w:b w:val="false"/>
          <w:i w:val="false"/>
          <w:color w:val="000000"/>
          <w:sz w:val="28"/>
        </w:rPr>
        <w:t>
      1) жедел бөлiктен;
</w:t>
      </w:r>
      <w:r>
        <w:br/>
      </w:r>
      <w:r>
        <w:rPr>
          <w:rFonts w:ascii="Times New Roman"/>
          <w:b w:val="false"/>
          <w:i w:val="false"/>
          <w:color w:val="000000"/>
          <w:sz w:val="28"/>
        </w:rPr>
        <w:t>
      2) аварияларды жоюға қатысатын персонал арасында мiндеттердi бөлу, олардың iс-қимылдарының дәйектiлiгiнен;
</w:t>
      </w:r>
      <w:r>
        <w:br/>
      </w:r>
      <w:r>
        <w:rPr>
          <w:rFonts w:ascii="Times New Roman"/>
          <w:b w:val="false"/>
          <w:i w:val="false"/>
          <w:color w:val="000000"/>
          <w:sz w:val="28"/>
        </w:rPr>
        <w:t>
      3) авария туындаған жағдайда хабарланатын лауазымды адамдар мен мекемелердiң және оны жоюға қатысушылардың тiзiмдерiнен тұрады.
</w:t>
      </w:r>
      <w:r>
        <w:br/>
      </w:r>
      <w:r>
        <w:rPr>
          <w:rFonts w:ascii="Times New Roman"/>
          <w:b w:val="false"/>
          <w:i w:val="false"/>
          <w:color w:val="000000"/>
          <w:sz w:val="28"/>
        </w:rPr>
        <w:t>
      Аварияларды жою жоспарын ұйым басшысы бекiтедi және авариялық құтқару қызметтерi мен құрамаларымен келiсiледi.
</w:t>
      </w:r>
      <w:r>
        <w:br/>
      </w:r>
      <w:r>
        <w:rPr>
          <w:rFonts w:ascii="Times New Roman"/>
          <w:b w:val="false"/>
          <w:i w:val="false"/>
          <w:color w:val="000000"/>
          <w:sz w:val="28"/>
        </w:rPr>
        <w:t>
      13-2-бап. Оқу дабылдары және аварияларға қарсы жаттығулар Қауiптi өнеркәсiптiк объектiлерде оқу дабылдары мен аварияларға қарсы жаттығулар ұйым басшысы бекiткен және уәкiлеттi органның аумақтық бөлiмшелерiмен келiсiлген жоспар бойынша жүргiзiледi.
</w:t>
      </w:r>
      <w:r>
        <w:br/>
      </w:r>
      <w:r>
        <w:rPr>
          <w:rFonts w:ascii="Times New Roman"/>
          <w:b w:val="false"/>
          <w:i w:val="false"/>
          <w:color w:val="000000"/>
          <w:sz w:val="28"/>
        </w:rPr>
        <w:t>
      Оқу дабылын ұйым басшысы уәкiлеттi аумақтық бөлiмшелерi өнеркәсiптiк қауiпсiздiк саласын бақылауды жүзеге асыратын органдардың аумақтық бөлiмшелерiнiң және авариялық құтқару қызметтерiнiң өкiлдерiмен бiрлесе отырып жүргiзедi.
</w:t>
      </w:r>
      <w:r>
        <w:br/>
      </w:r>
      <w:r>
        <w:rPr>
          <w:rFonts w:ascii="Times New Roman"/>
          <w:b w:val="false"/>
          <w:i w:val="false"/>
          <w:color w:val="000000"/>
          <w:sz w:val="28"/>
        </w:rPr>
        <w:t>
      Оқу дабылының нәтижелерi актiмен ресiмделедi. Актiде жазылған ұсыныстардың орындалуын бақылау ұйым басшысына жүктеледі.";
</w:t>
      </w:r>
      <w:r>
        <w:br/>
      </w:r>
      <w:r>
        <w:rPr>
          <w:rFonts w:ascii="Times New Roman"/>
          <w:b w:val="false"/>
          <w:i w:val="false"/>
          <w:color w:val="000000"/>
          <w:sz w:val="28"/>
        </w:rPr>
        <w:t>
      5) 14-бап алып тасталсын;
</w:t>
      </w:r>
      <w:r>
        <w:br/>
      </w:r>
      <w:r>
        <w:rPr>
          <w:rFonts w:ascii="Times New Roman"/>
          <w:b w:val="false"/>
          <w:i w:val="false"/>
          <w:color w:val="000000"/>
          <w:sz w:val="28"/>
        </w:rPr>
        <w:t>
      6) 15-бап мынадай редакцияда жазылсын:
</w:t>
      </w:r>
      <w:r>
        <w:br/>
      </w:r>
      <w:r>
        <w:rPr>
          <w:rFonts w:ascii="Times New Roman"/>
          <w:b w:val="false"/>
          <w:i w:val="false"/>
          <w:color w:val="000000"/>
          <w:sz w:val="28"/>
        </w:rPr>
        <w:t>
      "15-бап. Өнеркәсiптiк қауiпсiздiк саласындағы мемлекеттiк бақылауды жүзеге асыратын лауазымды адамдар
</w:t>
      </w:r>
      <w:r>
        <w:br/>
      </w:r>
      <w:r>
        <w:rPr>
          <w:rFonts w:ascii="Times New Roman"/>
          <w:b w:val="false"/>
          <w:i w:val="false"/>
          <w:color w:val="000000"/>
          <w:sz w:val="28"/>
        </w:rPr>
        <w:t>
      1. Өнеркәсiптiк қауiпсiздiк саласындағы мемлекеттiк бақылауды жеке кәсiпкерлiк субъектiлерiнiң Қазақстан Республикасы өнеркәсiптiк қауiпсiздiк саласындағы заңнамасының талаптарын орындау мақсатында уәкiлеттi органның қауiптi өндiрiстiк объектiлердегi өнеркәсiп қауiпсiздiгi саласына бақылауды жүзеге асыратын органы жүзеге асырады.
</w:t>
      </w:r>
      <w:r>
        <w:br/>
      </w:r>
      <w:r>
        <w:rPr>
          <w:rFonts w:ascii="Times New Roman"/>
          <w:b w:val="false"/>
          <w:i w:val="false"/>
          <w:color w:val="000000"/>
          <w:sz w:val="28"/>
        </w:rPr>
        <w:t>
      Өнеркәсiптiк қауiпсiздiк саласындағы мемлекеттiк бақылауды жүзеге асыратын лауазымды адамдарға:
</w:t>
      </w:r>
      <w:r>
        <w:br/>
      </w:r>
      <w:r>
        <w:rPr>
          <w:rFonts w:ascii="Times New Roman"/>
          <w:b w:val="false"/>
          <w:i w:val="false"/>
          <w:color w:val="000000"/>
          <w:sz w:val="28"/>
        </w:rPr>
        <w:t>
      Қазақстан Республикасының өнеркәсiптiк қауiпсiздiк саласындағы мемлекеттiк бақылау жөнiндегi Бас мемлекеттiк инспекторы - өнеркәсiптiк қауiпсiздiк саласындағы бақылауды жүзеге асыратын органның бiрiншi басшысы;
</w:t>
      </w:r>
      <w:r>
        <w:br/>
      </w:r>
      <w:r>
        <w:rPr>
          <w:rFonts w:ascii="Times New Roman"/>
          <w:b w:val="false"/>
          <w:i w:val="false"/>
          <w:color w:val="000000"/>
          <w:sz w:val="28"/>
        </w:rPr>
        <w:t>
      Қазақстан Республикасының өнеркәсiптiк қауiпсiздiк саласындағы мемлекеттiк бақылау жөнiндегі Бас мемлекеттiк инспекторының орынбасарлары - өнеркәсiптiк қауiпсiздiк саласындағы бақылауды жүзеге асыратын органның бiрiншi басшысының орынбасарлары;
</w:t>
      </w:r>
      <w:r>
        <w:br/>
      </w:r>
      <w:r>
        <w:rPr>
          <w:rFonts w:ascii="Times New Roman"/>
          <w:b w:val="false"/>
          <w:i w:val="false"/>
          <w:color w:val="000000"/>
          <w:sz w:val="28"/>
        </w:rPr>
        <w:t>
      Қазақстан Республикасының өнеркәсiптiк қауiпсiздiк саласындағы мемлекеттiк бақылау жөнiндегi мемлекеттiк инспекторлары - өнеркәсiптiк қауiпсiздiк саласындағы бақылауды жүзеге асыратын органның барлық санаттағы мамандары;
</w:t>
      </w:r>
      <w:r>
        <w:br/>
      </w:r>
      <w:r>
        <w:rPr>
          <w:rFonts w:ascii="Times New Roman"/>
          <w:b w:val="false"/>
          <w:i w:val="false"/>
          <w:color w:val="000000"/>
          <w:sz w:val="28"/>
        </w:rPr>
        <w:t>
      облыстар мен қалалардың өнеркәсiптiк қауiпсiздiк саласындағы мемлекеттiк бақылау жөнiндегі бас мемлекеттiк инспекторлары - өнеркәсiптiк қауiпсiздiк саласындағы бақылауды жүзеге асыратын органның аумақтық бөлiмшелерiнiң басшылары;
</w:t>
      </w:r>
      <w:r>
        <w:br/>
      </w:r>
      <w:r>
        <w:rPr>
          <w:rFonts w:ascii="Times New Roman"/>
          <w:b w:val="false"/>
          <w:i w:val="false"/>
          <w:color w:val="000000"/>
          <w:sz w:val="28"/>
        </w:rPr>
        <w:t>
      облыстар мен қалалардың өнеркәсiптiк қауiпсiздiк саласындағы мемлекеттiк бақылау жөнiндегi бас мемлекеттiк инспекторларының орынбасарлары - өнеркәсiптiк қауiпсiздiк саласындағы бақылауды жүзеге асыратын органның аумақтық бөлiмшелерi басшыларының орынбасарлары;
</w:t>
      </w:r>
      <w:r>
        <w:br/>
      </w:r>
      <w:r>
        <w:rPr>
          <w:rFonts w:ascii="Times New Roman"/>
          <w:b w:val="false"/>
          <w:i w:val="false"/>
          <w:color w:val="000000"/>
          <w:sz w:val="28"/>
        </w:rPr>
        <w:t>
      облыстар мен қалалардың өнеркәсiптiк қауiпсiздiк саласындағы мемлекеттiк бақылау жөнiндегi мемлекеттiк инспекторлары - өнеркәсiптiк қауiпсiздiк саласындағы бақылауды жүзеге асыратын органның аумақтық бөлiмшелерiнiң мамандары жатады.
</w:t>
      </w:r>
      <w:r>
        <w:br/>
      </w:r>
      <w:r>
        <w:rPr>
          <w:rFonts w:ascii="Times New Roman"/>
          <w:b w:val="false"/>
          <w:i w:val="false"/>
          <w:color w:val="000000"/>
          <w:sz w:val="28"/>
        </w:rPr>
        <w:t>
      2. Мемлекеттiк инспекторға бiрыңғай үлгiдегi куәлiк берiледi, нөмiрленген мөртабан мен пломба уәкiлеттi орган белгiлеген тәртiппен берiледi.";
</w:t>
      </w:r>
      <w:r>
        <w:br/>
      </w:r>
      <w:r>
        <w:rPr>
          <w:rFonts w:ascii="Times New Roman"/>
          <w:b w:val="false"/>
          <w:i w:val="false"/>
          <w:color w:val="000000"/>
          <w:sz w:val="28"/>
        </w:rPr>
        <w:t>
      7) мынадай мазмұндағы 15-1, 15-2, 15-3, 15-4 және 15-5-баптармен толықтырылсын:
</w:t>
      </w:r>
      <w:r>
        <w:br/>
      </w:r>
      <w:r>
        <w:rPr>
          <w:rFonts w:ascii="Times New Roman"/>
          <w:b w:val="false"/>
          <w:i w:val="false"/>
          <w:color w:val="000000"/>
          <w:sz w:val="28"/>
        </w:rPr>
        <w:t>
      "15-1-бап. Мемлекеттiк инспектордың құқықтары
</w:t>
      </w:r>
      <w:r>
        <w:br/>
      </w:r>
      <w:r>
        <w:rPr>
          <w:rFonts w:ascii="Times New Roman"/>
          <w:b w:val="false"/>
          <w:i w:val="false"/>
          <w:color w:val="000000"/>
          <w:sz w:val="28"/>
        </w:rPr>
        <w:t>
      Мемлекеттiк инспектор:
</w:t>
      </w:r>
      <w:r>
        <w:br/>
      </w:r>
      <w:r>
        <w:rPr>
          <w:rFonts w:ascii="Times New Roman"/>
          <w:b w:val="false"/>
          <w:i w:val="false"/>
          <w:color w:val="000000"/>
          <w:sz w:val="28"/>
        </w:rPr>
        <w:t>
      1) өнеркәсiптiк қауiпсiздiктiң жай-күйiн тексерудi жүргiзу мақсатында қауiптi өнеркәсiптiк объектiлерге белгiленген тәртiптi сақтай отырып, кедергiсiз кiруге;
</w:t>
      </w:r>
      <w:r>
        <w:br/>
      </w:r>
      <w:r>
        <w:rPr>
          <w:rFonts w:ascii="Times New Roman"/>
          <w:b w:val="false"/>
          <w:i w:val="false"/>
          <w:color w:val="000000"/>
          <w:sz w:val="28"/>
        </w:rPr>
        <w:t>
      2) өнеркәсiптiк қауiпсiздiк саласындағы нормативтiк құқықтық актiлер талаптарының орындалуын тексеру үшiн қажеттi құжаттармен танысуға;
</w:t>
      </w:r>
      <w:r>
        <w:br/>
      </w:r>
      <w:r>
        <w:rPr>
          <w:rFonts w:ascii="Times New Roman"/>
          <w:b w:val="false"/>
          <w:i w:val="false"/>
          <w:color w:val="000000"/>
          <w:sz w:val="28"/>
        </w:rPr>
        <w:t>
      3) Қазақстан Республикасының өнеркәсiптiк қауiпсiздiк саласындағы заңдарын бұзушылықтар анықталған жағдайда бұзушылықтарды жою туралы ұйғарым акт беруге, бұзушылықтарға кiнәлi адамдарды Қазақстан Республикасының әкiмшiлiк заңнамасында белгiленген әкiмшiлiк жауапкершiлiкке тартуға құқылы.
</w:t>
      </w:r>
      <w:r>
        <w:br/>
      </w:r>
      <w:r>
        <w:rPr>
          <w:rFonts w:ascii="Times New Roman"/>
          <w:b w:val="false"/>
          <w:i w:val="false"/>
          <w:color w:val="000000"/>
          <w:sz w:val="28"/>
        </w:rPr>
        <w:t>
      15-2-бап. Мемлекеттiк инспектордың мiндеттерi
</w:t>
      </w:r>
      <w:r>
        <w:br/>
      </w:r>
      <w:r>
        <w:rPr>
          <w:rFonts w:ascii="Times New Roman"/>
          <w:b w:val="false"/>
          <w:i w:val="false"/>
          <w:color w:val="000000"/>
          <w:sz w:val="28"/>
        </w:rPr>
        <w:t>
      Мемлекеттiк инспектор мiндеттi:
</w:t>
      </w:r>
      <w:r>
        <w:br/>
      </w:r>
      <w:r>
        <w:rPr>
          <w:rFonts w:ascii="Times New Roman"/>
          <w:b w:val="false"/>
          <w:i w:val="false"/>
          <w:color w:val="000000"/>
          <w:sz w:val="28"/>
        </w:rPr>
        <w:t>
      1) өнеркәсiптiк қауiпсiздiк саласында бақылауды жүзеге асыруға;
</w:t>
      </w:r>
      <w:r>
        <w:br/>
      </w:r>
      <w:r>
        <w:rPr>
          <w:rFonts w:ascii="Times New Roman"/>
          <w:b w:val="false"/>
          <w:i w:val="false"/>
          <w:color w:val="000000"/>
          <w:sz w:val="28"/>
        </w:rPr>
        <w:t>
      2) өнеркәсiптiк қауiпсiздiк саласындағы Қазақстан Республикасы заңнамаларын ұйымдардың сақтау жай-күйiн сипаттайтын көрсеткiштердi жинау, қорытындылау, жүйелеу және талдау жүргiзуге;
</w:t>
      </w:r>
      <w:r>
        <w:br/>
      </w:r>
      <w:r>
        <w:rPr>
          <w:rFonts w:ascii="Times New Roman"/>
          <w:b w:val="false"/>
          <w:i w:val="false"/>
          <w:color w:val="000000"/>
          <w:sz w:val="28"/>
        </w:rPr>
        <w:t>
      3) өнеркәсiптiк қауiпсiздiк саласындағы Қазақстан Республикасы заңнамалары мәселелерi бойынша ақпараттық-түсiндiру жұмыстарын жүргiзу.
</w:t>
      </w:r>
      <w:r>
        <w:br/>
      </w:r>
      <w:r>
        <w:rPr>
          <w:rFonts w:ascii="Times New Roman"/>
          <w:b w:val="false"/>
          <w:i w:val="false"/>
          <w:color w:val="000000"/>
          <w:sz w:val="28"/>
        </w:rPr>
        <w:t>
      15-3-бап. Мемлекеттiк инспектордың актiлерi
</w:t>
      </w:r>
      <w:r>
        <w:br/>
      </w:r>
      <w:r>
        <w:rPr>
          <w:rFonts w:ascii="Times New Roman"/>
          <w:b w:val="false"/>
          <w:i w:val="false"/>
          <w:color w:val="000000"/>
          <w:sz w:val="28"/>
        </w:rPr>
        <w:t>
      1. Қазақстан Республикасының өнеркәсiптiк қауiпсiздiк саласындағы заңнамалары талаптарының белгiленген бұзушылықтарына байланысты өткiзiлген мемлекеттiк бақылау нәтижелерi бойынша Мемлекеттiк инспекторлар мынадай актiлердi енгiзедi:
</w:t>
      </w:r>
      <w:r>
        <w:br/>
      </w:r>
      <w:r>
        <w:rPr>
          <w:rFonts w:ascii="Times New Roman"/>
          <w:b w:val="false"/>
          <w:i w:val="false"/>
          <w:color w:val="000000"/>
          <w:sz w:val="28"/>
        </w:rPr>
        <w:t>
      1) тексеру жүргiзудiң нәтижелерi жөнiндегi актiлер;
</w:t>
      </w:r>
      <w:r>
        <w:br/>
      </w:r>
      <w:r>
        <w:rPr>
          <w:rFonts w:ascii="Times New Roman"/>
          <w:b w:val="false"/>
          <w:i w:val="false"/>
          <w:color w:val="000000"/>
          <w:sz w:val="28"/>
        </w:rPr>
        <w:t>
      2) әкiмшiлiк құқық бұзушылықтар туралы хаттама;
</w:t>
      </w:r>
      <w:r>
        <w:br/>
      </w:r>
      <w:r>
        <w:rPr>
          <w:rFonts w:ascii="Times New Roman"/>
          <w:b w:val="false"/>
          <w:i w:val="false"/>
          <w:color w:val="000000"/>
          <w:sz w:val="28"/>
        </w:rPr>
        <w:t>
      3) өнеркәсiптiк қауiпсiздiк саласындағы Қазақстан Республикасы заңнамалары талаптарын бұзушылықтарды жою туралы ұйғарым;
</w:t>
      </w:r>
      <w:r>
        <w:br/>
      </w:r>
      <w:r>
        <w:rPr>
          <w:rFonts w:ascii="Times New Roman"/>
          <w:b w:val="false"/>
          <w:i w:val="false"/>
          <w:color w:val="000000"/>
          <w:sz w:val="28"/>
        </w:rPr>
        <w:t>
      4) Қазақстан Республикасының өнеркәсiптiк қауiпсiздiк саласындағы заңдарының бұзылуы жағдайында кiнәлi тұлғаларды әкiмшiлiк жауапкершiлiкке тарту туралы қаулы.
</w:t>
      </w:r>
      <w:r>
        <w:br/>
      </w:r>
      <w:r>
        <w:rPr>
          <w:rFonts w:ascii="Times New Roman"/>
          <w:b w:val="false"/>
          <w:i w:val="false"/>
          <w:color w:val="000000"/>
          <w:sz w:val="28"/>
        </w:rPr>
        <w:t>
      2. Акт нысандарын уәкiлеттi орган бекiтедi.
</w:t>
      </w:r>
      <w:r>
        <w:br/>
      </w:r>
      <w:r>
        <w:rPr>
          <w:rFonts w:ascii="Times New Roman"/>
          <w:b w:val="false"/>
          <w:i w:val="false"/>
          <w:color w:val="000000"/>
          <w:sz w:val="28"/>
        </w:rPr>
        <w:t>
      3. Мемлекеттiк инспекторлардың актiлерiн лауазымды, жеке және заңды тұлғалар орындауға мiндеттi.
</w:t>
      </w:r>
      <w:r>
        <w:br/>
      </w:r>
      <w:r>
        <w:rPr>
          <w:rFonts w:ascii="Times New Roman"/>
          <w:b w:val="false"/>
          <w:i w:val="false"/>
          <w:color w:val="000000"/>
          <w:sz w:val="28"/>
        </w:rPr>
        <w:t>
      15-4-бап. Мемлекеттiк инспектордың әлеуметтiк қамсыздандырылуы
</w:t>
      </w:r>
      <w:r>
        <w:br/>
      </w:r>
      <w:r>
        <w:rPr>
          <w:rFonts w:ascii="Times New Roman"/>
          <w:b w:val="false"/>
          <w:i w:val="false"/>
          <w:color w:val="000000"/>
          <w:sz w:val="28"/>
        </w:rPr>
        <w:t>
      Мемлекеттiк инспекторлардың сақтандырылуы сақтандырудың мiндеттi түрлерi туралы Қазақстан Республикасы заңнамалық актiлерiне сәйкес жүзеге асырылады.
</w:t>
      </w:r>
      <w:r>
        <w:br/>
      </w:r>
      <w:r>
        <w:rPr>
          <w:rFonts w:ascii="Times New Roman"/>
          <w:b w:val="false"/>
          <w:i w:val="false"/>
          <w:color w:val="000000"/>
          <w:sz w:val="28"/>
        </w:rPr>
        <w:t>
      Асыраушысын жоғалтқан жағдайда мемлекеттiк инспекторлар отбасы мүшелерiнiң әлеуметтiк қамсыздандырылуы мемлекеттiк әлеуметтiк жәрдемақылар туралы Қазақстан Республикасы заңнамасына сәйкес жүзеге асырылады.
</w:t>
      </w:r>
      <w:r>
        <w:br/>
      </w:r>
      <w:r>
        <w:rPr>
          <w:rFonts w:ascii="Times New Roman"/>
          <w:b w:val="false"/>
          <w:i w:val="false"/>
          <w:color w:val="000000"/>
          <w:sz w:val="28"/>
        </w:rPr>
        <w:t>
      15-5-бап. Мемлекеттiк инспекторға қызметтiк мiндеттердi орындауға кедергi жасау
</w:t>
      </w:r>
      <w:r>
        <w:br/>
      </w:r>
      <w:r>
        <w:rPr>
          <w:rFonts w:ascii="Times New Roman"/>
          <w:b w:val="false"/>
          <w:i w:val="false"/>
          <w:color w:val="000000"/>
          <w:sz w:val="28"/>
        </w:rPr>
        <w:t>
      Өз қызметтiк мiндеттерiн орындау кезiнде мемлекеттiк инспекторға кедергi жасау Қазақстан Республикасының заңдарымен белгiленген жауаптылыққа әкеп соғады.";
</w:t>
      </w:r>
      <w:r>
        <w:br/>
      </w:r>
      <w:r>
        <w:rPr>
          <w:rFonts w:ascii="Times New Roman"/>
          <w:b w:val="false"/>
          <w:i w:val="false"/>
          <w:color w:val="000000"/>
          <w:sz w:val="28"/>
        </w:rPr>
        <w:t>
      8) 16-бапта:
</w:t>
      </w:r>
      <w:r>
        <w:br/>
      </w:r>
      <w:r>
        <w:rPr>
          <w:rFonts w:ascii="Times New Roman"/>
          <w:b w:val="false"/>
          <w:i w:val="false"/>
          <w:color w:val="000000"/>
          <w:sz w:val="28"/>
        </w:rPr>
        <w:t>
      тақырып және барлық мәтiн бойынша "бақылау", "бақылаудың" деген сөздер сәйкесiнше "қадағалау", "қадағалаудың" деген сөздермен ауыстырылсын.
</w:t>
      </w:r>
      <w:r>
        <w:br/>
      </w:r>
      <w:r>
        <w:rPr>
          <w:rFonts w:ascii="Times New Roman"/>
          <w:b w:val="false"/>
          <w:i w:val="false"/>
          <w:color w:val="000000"/>
          <w:sz w:val="28"/>
        </w:rPr>
        <w:t>
      11. "Төтенше жағдай туралы" Қазақстан Республикасының 2003 жылғы 8 ақпандағы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3, 18-құжат; 2006 ж., N 2, 14-құжат):
</w:t>
      </w:r>
      <w:r>
        <w:br/>
      </w:r>
      <w:r>
        <w:rPr>
          <w:rFonts w:ascii="Times New Roman"/>
          <w:b w:val="false"/>
          <w:i w:val="false"/>
          <w:color w:val="000000"/>
          <w:sz w:val="28"/>
        </w:rPr>
        <w:t>
      1) 1-баптың 6) тармақшасында, 11-баптың 2-тармағында "Жарлығымен" деген сөз "актiсiмен" деген сөзбен ауыстырылсын;
</w:t>
      </w:r>
      <w:r>
        <w:br/>
      </w:r>
      <w:r>
        <w:rPr>
          <w:rFonts w:ascii="Times New Roman"/>
          <w:b w:val="false"/>
          <w:i w:val="false"/>
          <w:color w:val="000000"/>
          <w:sz w:val="28"/>
        </w:rPr>
        <w:t>
      2) 13-бапта:
</w:t>
      </w:r>
      <w:r>
        <w:br/>
      </w:r>
      <w:r>
        <w:rPr>
          <w:rFonts w:ascii="Times New Roman"/>
          <w:b w:val="false"/>
          <w:i w:val="false"/>
          <w:color w:val="000000"/>
          <w:sz w:val="28"/>
        </w:rPr>
        <w:t>
      1-тармақтың үшiншi бөлiгi мынадай редакцияда жазылсын:
</w:t>
      </w:r>
      <w:r>
        <w:br/>
      </w:r>
      <w:r>
        <w:rPr>
          <w:rFonts w:ascii="Times New Roman"/>
          <w:b w:val="false"/>
          <w:i w:val="false"/>
          <w:color w:val="000000"/>
          <w:sz w:val="28"/>
        </w:rPr>
        <w:t>
      "Комендант - Қазақстан Республикасының Президентiне, ал Мемлекеттiк комиссия құрылған кезде - Қазақстан Республикасының Президентi мен Мемлекеттiк комиссия төрағасына бағынады.";
</w:t>
      </w:r>
      <w:r>
        <w:br/>
      </w:r>
      <w:r>
        <w:rPr>
          <w:rFonts w:ascii="Times New Roman"/>
          <w:b w:val="false"/>
          <w:i w:val="false"/>
          <w:color w:val="000000"/>
          <w:sz w:val="28"/>
        </w:rPr>
        <w:t>
      2-тармақтың 1-тармақшасында "Қазақстан Республикасының төтенше жағдайлар жөнiндегi орталық атқарушы органының" деген сөздер "төтенше жағдайлар саласындағы уәкiлеттi органның" деген сөздермен ауыстырылсын;
</w:t>
      </w:r>
      <w:r>
        <w:br/>
      </w:r>
      <w:r>
        <w:rPr>
          <w:rFonts w:ascii="Times New Roman"/>
          <w:b w:val="false"/>
          <w:i w:val="false"/>
          <w:color w:val="000000"/>
          <w:sz w:val="28"/>
        </w:rPr>
        <w:t>
      3) 18-баптың 1-тармағында:
</w:t>
      </w:r>
      <w:r>
        <w:br/>
      </w:r>
      <w:r>
        <w:rPr>
          <w:rFonts w:ascii="Times New Roman"/>
          <w:b w:val="false"/>
          <w:i w:val="false"/>
          <w:color w:val="000000"/>
          <w:sz w:val="28"/>
        </w:rPr>
        <w:t>
      "жұмысқа орналасуына көмек көрсетiледi және" деген сөздер алып тасталсын;
</w:t>
      </w:r>
      <w:r>
        <w:br/>
      </w:r>
      <w:r>
        <w:rPr>
          <w:rFonts w:ascii="Times New Roman"/>
          <w:b w:val="false"/>
          <w:i w:val="false"/>
          <w:color w:val="000000"/>
          <w:sz w:val="28"/>
        </w:rPr>
        <w:t>
      "тәртiппен" деген сөзден кейiн "және шекте" деген сөздермен толықтырылсын.
</w:t>
      </w:r>
      <w:r>
        <w:br/>
      </w:r>
      <w:r>
        <w:rPr>
          <w:rFonts w:ascii="Times New Roman"/>
          <w:b w:val="false"/>
          <w:i w:val="false"/>
          <w:color w:val="000000"/>
          <w:sz w:val="28"/>
        </w:rPr>
        <w:t>
      12. "Тасымалдаушының жолаушылар алдындағы азаматтық-құқықтық жауапкершiлiгiн мiндеттi сақтандыру туралы" Қазақстан Республикасының 2003 жылғы 1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14, 102-құжат; 2006 ж., N 2, 20-құжат; N 4, 25-құжат):
</w:t>
      </w:r>
      <w:r>
        <w:br/>
      </w:r>
      <w:r>
        <w:rPr>
          <w:rFonts w:ascii="Times New Roman"/>
          <w:b w:val="false"/>
          <w:i w:val="false"/>
          <w:color w:val="000000"/>
          <w:sz w:val="28"/>
        </w:rPr>
        <w:t>
      13-баптың 2-тармағының 5) тармақшасында "өртке қарсы" деген сөздер "мемлекеттiк өртке қарсы" деген сөздермен ауыстырылсын.
</w:t>
      </w:r>
      <w:r>
        <w:br/>
      </w:r>
      <w:r>
        <w:rPr>
          <w:rFonts w:ascii="Times New Roman"/>
          <w:b w:val="false"/>
          <w:i w:val="false"/>
          <w:color w:val="000000"/>
          <w:sz w:val="28"/>
        </w:rPr>
        <w:t>
      13. "Көлiк құралдары иелерiнiң азаматтық-құқықтық жауапкершiлiгiн мiндеттi сақтандыру туралы" Қазақстан Республикасының 2003 жылғы 1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14, 104-құжат; 2006 ж., N 2, 20-құжат; N 4, 25-құжат):
</w:t>
      </w:r>
      <w:r>
        <w:br/>
      </w:r>
      <w:r>
        <w:rPr>
          <w:rFonts w:ascii="Times New Roman"/>
          <w:b w:val="false"/>
          <w:i w:val="false"/>
          <w:color w:val="000000"/>
          <w:sz w:val="28"/>
        </w:rPr>
        <w:t>
      16-баптың 2-тармағының 6) тармақшасында "өртке қарсы" деген сөздер "мемлекеттiк өртке қарсы" деген сөздермен ауыстырылсын.
</w:t>
      </w:r>
      <w:r>
        <w:br/>
      </w:r>
      <w:r>
        <w:rPr>
          <w:rFonts w:ascii="Times New Roman"/>
          <w:b w:val="false"/>
          <w:i w:val="false"/>
          <w:color w:val="000000"/>
          <w:sz w:val="28"/>
        </w:rPr>
        <w:t>
      14. "Қазақстан Республикасының қорғанысы және Қарулы Күштерi туралы" Қазақстан Республикасының 2005 жылғы 7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2005 ж., N 1-2, 1-құжат):
</w:t>
      </w:r>
      <w:r>
        <w:br/>
      </w:r>
      <w:r>
        <w:rPr>
          <w:rFonts w:ascii="Times New Roman"/>
          <w:b w:val="false"/>
          <w:i w:val="false"/>
          <w:color w:val="000000"/>
          <w:sz w:val="28"/>
        </w:rPr>
        <w:t>
      1) 1-баптың 17) тармақшасында, 19-баптың екiншi бөлiгiнде, 29-баптың 2-тармағында "Қазақстан Республикасының төтенше жағдайлар жөнiндегi орталық атқарушы органының" деген сөздер "төтенше жағдайлар саласындағы уәкiлеттi органның" деген сөздермен ауыстырылсын;
</w:t>
      </w:r>
      <w:r>
        <w:br/>
      </w:r>
      <w:r>
        <w:rPr>
          <w:rFonts w:ascii="Times New Roman"/>
          <w:b w:val="false"/>
          <w:i w:val="false"/>
          <w:color w:val="000000"/>
          <w:sz w:val="28"/>
        </w:rPr>
        <w:t>
      2) 1-баптың 27-тармақшасы "өрттi оқшаулау және жою" деген сөздермен толықтырылсын.
</w:t>
      </w:r>
      <w:r>
        <w:br/>
      </w:r>
      <w:r>
        <w:rPr>
          <w:rFonts w:ascii="Times New Roman"/>
          <w:b w:val="false"/>
          <w:i w:val="false"/>
          <w:color w:val="000000"/>
          <w:sz w:val="28"/>
        </w:rPr>
        <w:t>
      15. "Әскери полиция органдары туралы" Қазақстан Республикасының 2005 жылғы 21 ақпандағы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2005 ж., N 5, 4-құжат):
</w:t>
      </w:r>
      <w:r>
        <w:br/>
      </w:r>
      <w:r>
        <w:rPr>
          <w:rFonts w:ascii="Times New Roman"/>
          <w:b w:val="false"/>
          <w:i w:val="false"/>
          <w:color w:val="000000"/>
          <w:sz w:val="28"/>
        </w:rPr>
        <w:t>
      7-баптың бiрiншi бөлiгiнде "Қазақстан Республикасының төтенше жағдайлар саласындағы орталық атқарушы органының" деген сөздер "Қазақстан Республикасының төтенше жағдайлар саласындағы уәкiлеттi органының" деген сөздермен ауыстырылсын.
</w:t>
      </w:r>
      <w:r>
        <w:br/>
      </w:r>
      <w:r>
        <w:rPr>
          <w:rFonts w:ascii="Times New Roman"/>
          <w:b w:val="false"/>
          <w:i w:val="false"/>
          <w:color w:val="000000"/>
          <w:sz w:val="28"/>
        </w:rPr>
        <w:t>
      16. "Әскери мiндеттiлiк және әскери қызмет туралы" Қазақстан Республикасының 2005 жылғы 8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2005 ж., N 14, 60-құжат):
</w:t>
      </w:r>
      <w:r>
        <w:br/>
      </w:r>
      <w:r>
        <w:rPr>
          <w:rFonts w:ascii="Times New Roman"/>
          <w:b w:val="false"/>
          <w:i w:val="false"/>
          <w:color w:val="000000"/>
          <w:sz w:val="28"/>
        </w:rPr>
        <w:t>
      1) 4-баптың 4-тармағында, 16-баптың 4-тармағында "өртке қарсы" деген сөздер "мемлекеттiк өртке қарсы" деген сөздермен ауыстырылсын;
</w:t>
      </w:r>
      <w:r>
        <w:br/>
      </w:r>
      <w:r>
        <w:rPr>
          <w:rFonts w:ascii="Times New Roman"/>
          <w:b w:val="false"/>
          <w:i w:val="false"/>
          <w:color w:val="000000"/>
          <w:sz w:val="28"/>
        </w:rPr>
        <w:t>
      2) 11-баптың 4-тармағында "Қазақстан Республикасының төтенше жағдайлар жөнiндегi орталық атқарушы органы" деген сөздер "төтенше жағдайлар саласындағы уәкiлеттi орган" деген сөздермен ауыстырылсын.
</w:t>
      </w:r>
      <w:r>
        <w:br/>
      </w:r>
      <w:r>
        <w:rPr>
          <w:rFonts w:ascii="Times New Roman"/>
          <w:b w:val="false"/>
          <w:i w:val="false"/>
          <w:color w:val="000000"/>
          <w:sz w:val="28"/>
        </w:rPr>
        <w:t>
      17. "Мiндеттi экологиялық сақтандыру туралы" Қазақстан Республикасының 2005 жылғы 13 желтоқсандағы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2005 ж., N 23, 90-құжат):
</w:t>
      </w:r>
      <w:r>
        <w:br/>
      </w:r>
      <w:r>
        <w:rPr>
          <w:rFonts w:ascii="Times New Roman"/>
          <w:b w:val="false"/>
          <w:i w:val="false"/>
          <w:color w:val="000000"/>
          <w:sz w:val="28"/>
        </w:rPr>
        <w:t>
      11-баптың 2-тармағын 5) тармақшасында "өртке қарсы" деген сөздер "мемлекеттiк өртке қарсы" деген сөздермен ауыстырылсын.
</w:t>
      </w:r>
      <w:r>
        <w:br/>
      </w:r>
      <w:r>
        <w:rPr>
          <w:rFonts w:ascii="Times New Roman"/>
          <w:b w:val="false"/>
          <w:i w:val="false"/>
          <w:color w:val="000000"/>
          <w:sz w:val="28"/>
        </w:rPr>
        <w:t>
      2-бап.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